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rPr>
      </w:pPr>
      <w:r w:rsidRPr="00F02D8B">
        <w:rPr>
          <w:rFonts w:ascii="Arial" w:eastAsia="Andale Sans UI" w:hAnsi="Arial" w:cs="Arial"/>
          <w:noProof/>
          <w:kern w:val="2"/>
          <w:sz w:val="24"/>
          <w:szCs w:val="24"/>
          <w:lang w:val="sr-Latn-RS" w:eastAsia="sr-Latn-RS"/>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rPr>
        <w:t xml:space="preserve">   </w:t>
      </w:r>
      <w:r w:rsidRPr="00F02D8B">
        <w:rPr>
          <w:rFonts w:ascii="Arial" w:eastAsia="Andale Sans UI" w:hAnsi="Arial" w:cs="Arial"/>
          <w:b/>
          <w:bCs/>
          <w:i/>
          <w:iCs/>
          <w:kern w:val="2"/>
          <w:sz w:val="24"/>
          <w:szCs w:val="24"/>
          <w:lang w:val="sr-Cyrl-C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i/>
          <w:iCs/>
          <w:kern w:val="2"/>
          <w:sz w:val="24"/>
          <w:szCs w:val="24"/>
          <w:lang w:val="sr-Cyrl-CS"/>
        </w:rPr>
        <w:t>Ђ. А. Куна бр. 12, Бор</w:t>
      </w:r>
      <w:r w:rsidRPr="00F02D8B">
        <w:rPr>
          <w:rFonts w:ascii="Arial" w:eastAsia="Andale Sans UI" w:hAnsi="Arial" w:cs="Arial"/>
          <w:i/>
          <w:iCs/>
          <w:kern w:val="2"/>
          <w:sz w:val="24"/>
          <w:szCs w:val="24"/>
        </w:rPr>
        <w:t>;</w:t>
      </w:r>
      <w:r w:rsidRPr="00F02D8B">
        <w:rPr>
          <w:rFonts w:ascii="Arial" w:eastAsia="Andale Sans UI" w:hAnsi="Arial" w:cs="Arial"/>
          <w:i/>
          <w:iCs/>
          <w:kern w:val="2"/>
          <w:sz w:val="24"/>
          <w:szCs w:val="24"/>
          <w:lang w:val="sr-Cyrl-CS"/>
        </w:rPr>
        <w:t xml:space="preserve"> АПР – БД. 34029/2005; број рачуна 160-35971-27 Банка Интеса</w:t>
      </w:r>
      <w:r w:rsidRPr="00F02D8B">
        <w:rPr>
          <w:rFonts w:ascii="Arial" w:eastAsia="Andale Sans UI" w:hAnsi="Arial" w:cs="Arial"/>
          <w:i/>
          <w:iCs/>
          <w:kern w:val="2"/>
          <w:sz w:val="24"/>
          <w:szCs w:val="24"/>
          <w:lang w:val="sr-Latn-CS"/>
        </w:rPr>
        <w:t xml:space="preserve">, </w:t>
      </w:r>
      <w:r w:rsidRPr="00F02D8B">
        <w:rPr>
          <w:rFonts w:ascii="Arial" w:eastAsia="Andale Sans UI" w:hAnsi="Arial" w:cs="Arial"/>
          <w:i/>
          <w:iCs/>
          <w:kern w:val="2"/>
          <w:sz w:val="24"/>
          <w:szCs w:val="24"/>
          <w:lang w:val="sr-Cyrl-CS"/>
        </w:rPr>
        <w:t xml:space="preserve">експозитура у Бору;  матични бр. 17441531; ПИБ 100500644; факс 030/458-056; </w:t>
      </w:r>
      <w:hyperlink r:id="rId10" w:history="1">
        <w:r w:rsidRPr="00F02D8B">
          <w:rPr>
            <w:rFonts w:ascii="Arial" w:eastAsia="Andale Sans UI" w:hAnsi="Arial" w:cs="Arial"/>
            <w:color w:val="0000FF"/>
            <w:kern w:val="2"/>
            <w:sz w:val="24"/>
            <w:szCs w:val="24"/>
            <w:u w:val="single"/>
          </w:rPr>
          <w:t>www.toplana.rs</w:t>
        </w:r>
      </w:hyperlink>
      <w:bookmarkStart w:id="0" w:name="_GoBack"/>
      <w:bookmarkEnd w:id="0"/>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F02D8B" w:rsidRDefault="009F3AF5" w:rsidP="00F02D8B">
      <w:pPr>
        <w:widowControl w:val="0"/>
        <w:suppressAutoHyphens/>
        <w:spacing w:after="0" w:line="240" w:lineRule="auto"/>
        <w:rPr>
          <w:rFonts w:ascii="Arial" w:eastAsia="Andale Sans UI" w:hAnsi="Arial" w:cs="Arial"/>
          <w:kern w:val="2"/>
          <w:sz w:val="24"/>
          <w:szCs w:val="24"/>
        </w:rPr>
      </w:pPr>
      <w:hyperlink r:id="rId11" w:history="1">
        <w:r w:rsidR="00F02D8B" w:rsidRPr="00F02D8B">
          <w:rPr>
            <w:rFonts w:ascii="Arial" w:eastAsia="Andale Sans UI" w:hAnsi="Arial" w:cs="Arial"/>
            <w:color w:val="0000FF"/>
            <w:kern w:val="2"/>
            <w:sz w:val="24"/>
            <w:szCs w:val="24"/>
            <w:u w:val="single"/>
          </w:rPr>
          <w:t>toplanaborjn</w:t>
        </w:r>
      </w:hyperlink>
      <w:r w:rsidR="00276DC9">
        <w:rPr>
          <w:rFonts w:ascii="Arial" w:eastAsia="Andale Sans UI" w:hAnsi="Arial" w:cs="Arial"/>
          <w:color w:val="0000FF"/>
          <w:kern w:val="2"/>
          <w:sz w:val="24"/>
          <w:szCs w:val="24"/>
          <w:u w:val="single"/>
        </w:rPr>
        <w:t>@</w:t>
      </w:r>
      <w:hyperlink r:id="rId12" w:history="1">
        <w:r w:rsidR="00281065">
          <w:rPr>
            <w:rFonts w:ascii="Arial" w:eastAsia="Andale Sans UI" w:hAnsi="Arial" w:cs="Arial"/>
            <w:color w:val="0000FF"/>
            <w:kern w:val="2"/>
            <w:sz w:val="24"/>
            <w:szCs w:val="24"/>
            <w:u w:val="single"/>
          </w:rPr>
          <w:t>mts</w:t>
        </w:r>
        <w:r w:rsidR="00F02D8B" w:rsidRPr="00F02D8B">
          <w:rPr>
            <w:rFonts w:ascii="Arial" w:eastAsia="Andale Sans UI" w:hAnsi="Arial" w:cs="Arial"/>
            <w:color w:val="0000FF"/>
            <w:kern w:val="2"/>
            <w:sz w:val="24"/>
            <w:szCs w:val="24"/>
            <w:u w:val="single"/>
          </w:rPr>
          <w:t>.rs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rPr>
        <w:t>030/</w:t>
      </w:r>
      <w:r w:rsidRPr="00F02D8B">
        <w:rPr>
          <w:rFonts w:ascii="Arial" w:eastAsia="Andale Sans UI" w:hAnsi="Arial" w:cs="Arial"/>
          <w:kern w:val="2"/>
          <w:sz w:val="24"/>
          <w:szCs w:val="24"/>
          <w:lang w:val="sr-Cyrl-CS"/>
        </w:rPr>
        <w:t>421- 387</w:t>
      </w:r>
    </w:p>
    <w:p w:rsidR="00F02D8B" w:rsidRPr="00AC3230" w:rsidRDefault="00F02D8B" w:rsidP="00F02D8B">
      <w:pPr>
        <w:widowControl w:val="0"/>
        <w:suppressAutoHyphens/>
        <w:spacing w:after="0" w:line="240" w:lineRule="auto"/>
        <w:rPr>
          <w:rFonts w:ascii="Arial" w:eastAsia="Andale Sans UI" w:hAnsi="Arial" w:cs="Arial"/>
          <w:kern w:val="2"/>
          <w:sz w:val="24"/>
          <w:szCs w:val="24"/>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r w:rsidR="009F3AF5">
        <w:rPr>
          <w:rFonts w:ascii="Arial" w:eastAsia="Andale Sans UI" w:hAnsi="Arial" w:cs="Arial"/>
          <w:kern w:val="2"/>
          <w:sz w:val="24"/>
          <w:szCs w:val="24"/>
        </w:rPr>
        <w:t>1668</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rPr>
      </w:pPr>
      <w:r w:rsidRPr="00F02D8B">
        <w:rPr>
          <w:rFonts w:ascii="Arial" w:eastAsia="Andale Sans UI" w:hAnsi="Arial" w:cs="Arial"/>
          <w:kern w:val="2"/>
          <w:sz w:val="24"/>
          <w:szCs w:val="24"/>
          <w:lang w:val="sr-Cyrl-CS"/>
        </w:rPr>
        <w:t xml:space="preserve">Бор,  </w:t>
      </w:r>
      <w:r w:rsidR="009F3AF5">
        <w:rPr>
          <w:rFonts w:ascii="Arial" w:eastAsia="Andale Sans UI" w:hAnsi="Arial" w:cs="Arial"/>
          <w:kern w:val="2"/>
          <w:sz w:val="24"/>
          <w:szCs w:val="24"/>
        </w:rPr>
        <w:t>30</w:t>
      </w:r>
      <w:r w:rsidR="00FE0D8D">
        <w:rPr>
          <w:rFonts w:ascii="Arial" w:eastAsia="Andale Sans UI" w:hAnsi="Arial" w:cs="Arial"/>
          <w:kern w:val="2"/>
          <w:sz w:val="24"/>
          <w:szCs w:val="24"/>
        </w:rPr>
        <w:t>.</w:t>
      </w:r>
      <w:r w:rsidR="002E4EF7">
        <w:rPr>
          <w:rFonts w:ascii="Arial" w:eastAsia="Andale Sans UI" w:hAnsi="Arial" w:cs="Arial"/>
          <w:kern w:val="2"/>
          <w:sz w:val="24"/>
          <w:szCs w:val="24"/>
        </w:rPr>
        <w:t>0</w:t>
      </w:r>
      <w:r w:rsidR="00AC3230">
        <w:rPr>
          <w:rFonts w:ascii="Arial" w:eastAsia="Andale Sans UI" w:hAnsi="Arial" w:cs="Arial"/>
          <w:kern w:val="2"/>
          <w:sz w:val="24"/>
          <w:szCs w:val="24"/>
        </w:rPr>
        <w:t>3</w:t>
      </w:r>
      <w:r w:rsidR="00FE0D8D">
        <w:rPr>
          <w:rFonts w:ascii="Arial" w:eastAsia="Andale Sans UI" w:hAnsi="Arial" w:cs="Arial"/>
          <w:kern w:val="2"/>
          <w:sz w:val="24"/>
          <w:szCs w:val="24"/>
        </w:rPr>
        <w:t>.</w:t>
      </w:r>
      <w:r w:rsidRPr="00F02D8B">
        <w:rPr>
          <w:rFonts w:ascii="Arial" w:eastAsia="Andale Sans UI" w:hAnsi="Arial" w:cs="Arial"/>
          <w:kern w:val="2"/>
          <w:sz w:val="24"/>
          <w:szCs w:val="24"/>
          <w:lang w:val="sr-Cyrl-CS"/>
        </w:rPr>
        <w:t>20</w:t>
      </w:r>
      <w:r w:rsidR="00AC3230">
        <w:rPr>
          <w:rFonts w:ascii="Arial" w:eastAsia="Andale Sans UI" w:hAnsi="Arial" w:cs="Arial"/>
          <w:kern w:val="2"/>
          <w:sz w:val="24"/>
          <w:szCs w:val="24"/>
          <w:lang w:val="sr-Cyrl-CS"/>
        </w:rPr>
        <w:t>20</w:t>
      </w:r>
      <w:r w:rsidRPr="00F02D8B">
        <w:rPr>
          <w:rFonts w:ascii="Arial" w:eastAsia="Andale Sans UI" w:hAnsi="Arial" w:cs="Arial"/>
          <w:kern w:val="2"/>
          <w:sz w:val="24"/>
          <w:szCs w:val="24"/>
          <w:lang w:val="sr-Cyrl-CS"/>
        </w:rPr>
        <w:t>.</w:t>
      </w:r>
      <w:r w:rsidR="00AC3230">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shd w:val="clear" w:color="auto" w:fill="FFFFFF"/>
          <w:lang w:val="sr-Cyrl-C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AC3230"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w:t>
      </w:r>
      <w:r w:rsidR="00AC3230">
        <w:rPr>
          <w:rFonts w:ascii="Arial" w:eastAsia="Andale Sans UI" w:hAnsi="Arial" w:cs="Arial"/>
          <w:b/>
          <w:bCs/>
          <w:kern w:val="2"/>
          <w:sz w:val="24"/>
          <w:szCs w:val="24"/>
          <w:lang w:val="sr-Cyrl-CS"/>
        </w:rPr>
        <w:t>РАДОВА</w:t>
      </w:r>
      <w:r w:rsidRPr="00F02D8B">
        <w:rPr>
          <w:rFonts w:ascii="Arial" w:eastAsia="Andale Sans UI" w:hAnsi="Arial" w:cs="Arial"/>
          <w:b/>
          <w:bCs/>
          <w:kern w:val="2"/>
          <w:sz w:val="24"/>
          <w:szCs w:val="24"/>
          <w:lang w:val="sr-Cyrl-CS"/>
        </w:rPr>
        <w:t xml:space="preserve"> </w:t>
      </w:r>
    </w:p>
    <w:p w:rsidR="00D77D42" w:rsidRPr="00C62DA2" w:rsidRDefault="00AC3230" w:rsidP="00F02D8B">
      <w:pPr>
        <w:widowControl w:val="0"/>
        <w:suppressAutoHyphens/>
        <w:spacing w:after="0" w:line="240" w:lineRule="auto"/>
        <w:jc w:val="center"/>
        <w:rPr>
          <w:rFonts w:ascii="Arial" w:eastAsia="Andale Sans UI" w:hAnsi="Arial" w:cs="Arial"/>
          <w:b/>
          <w:bCs/>
          <w:kern w:val="2"/>
          <w:sz w:val="24"/>
          <w:szCs w:val="24"/>
          <w:lang w:val="sr-Cyrl-RS"/>
        </w:rPr>
      </w:pPr>
      <w:r>
        <w:rPr>
          <w:rFonts w:ascii="Arial" w:eastAsia="Andale Sans UI" w:hAnsi="Arial" w:cs="Arial"/>
          <w:b/>
          <w:bCs/>
          <w:kern w:val="2"/>
          <w:sz w:val="24"/>
          <w:szCs w:val="24"/>
        </w:rPr>
        <w:t>ШАМОТИРАЊЕ ЧЕОНОГ ДЕЛА ОЗИДА КОТЛА ВК</w:t>
      </w:r>
      <w:r w:rsidR="00C62DA2">
        <w:rPr>
          <w:rFonts w:ascii="Arial" w:eastAsia="Andale Sans UI" w:hAnsi="Arial" w:cs="Arial"/>
          <w:b/>
          <w:bCs/>
          <w:kern w:val="2"/>
          <w:sz w:val="24"/>
          <w:szCs w:val="24"/>
          <w:lang w:val="sr-Cyrl-RS"/>
        </w:rPr>
        <w:t>2</w:t>
      </w:r>
    </w:p>
    <w:p w:rsidR="00180916" w:rsidRPr="00180916" w:rsidRDefault="00180916" w:rsidP="00F02D8B">
      <w:pPr>
        <w:widowControl w:val="0"/>
        <w:suppressAutoHyphens/>
        <w:spacing w:after="0" w:line="240" w:lineRule="auto"/>
        <w:jc w:val="center"/>
        <w:rPr>
          <w:rFonts w:ascii="Arial" w:eastAsia="Andale Sans UI" w:hAnsi="Arial" w:cs="Arial"/>
          <w:b/>
          <w:bCs/>
          <w:i/>
          <w:iCs/>
          <w:kern w:val="2"/>
          <w:sz w:val="24"/>
          <w:szCs w:val="24"/>
        </w:rPr>
      </w:pPr>
    </w:p>
    <w:p w:rsidR="00F02D8B" w:rsidRPr="00F02D8B" w:rsidRDefault="00AC3230" w:rsidP="00F02D8B">
      <w:pPr>
        <w:widowControl w:val="0"/>
        <w:suppressAutoHyphens/>
        <w:spacing w:after="0" w:line="240" w:lineRule="auto"/>
        <w:jc w:val="center"/>
        <w:rPr>
          <w:rFonts w:ascii="Arial" w:eastAsia="Andale Sans UI" w:hAnsi="Arial" w:cs="Arial"/>
          <w:b/>
          <w:bCs/>
          <w:kern w:val="2"/>
          <w:sz w:val="24"/>
          <w:szCs w:val="24"/>
        </w:rPr>
      </w:pPr>
      <w:r>
        <w:rPr>
          <w:rFonts w:ascii="Arial" w:eastAsia="Andale Sans UI" w:hAnsi="Arial" w:cs="Arial"/>
          <w:b/>
          <w:bCs/>
          <w:kern w:val="2"/>
          <w:sz w:val="24"/>
          <w:szCs w:val="24"/>
          <w:lang w:val="sr-Cyrl-CS"/>
        </w:rPr>
        <w:t xml:space="preserve">ОТВОРЕНИ </w:t>
      </w:r>
      <w:r w:rsidR="00F02D8B" w:rsidRPr="00F02D8B">
        <w:rPr>
          <w:rFonts w:ascii="Arial" w:eastAsia="Andale Sans UI" w:hAnsi="Arial" w:cs="Arial"/>
          <w:b/>
          <w:bCs/>
          <w:kern w:val="2"/>
          <w:sz w:val="24"/>
          <w:szCs w:val="24"/>
          <w:lang w:val="sr-Cyrl-CS"/>
        </w:rPr>
        <w:t>ПОСТУПАК</w:t>
      </w:r>
      <w:r w:rsidR="00F02D8B" w:rsidRPr="00F02D8B">
        <w:rPr>
          <w:rFonts w:ascii="Arial" w:eastAsia="Andale Sans UI" w:hAnsi="Arial" w:cs="Arial"/>
          <w:b/>
          <w:bCs/>
          <w:kern w:val="2"/>
          <w:sz w:val="24"/>
          <w:szCs w:val="24"/>
        </w:rPr>
        <w:t xml:space="preserve"> ЈАВНЕ НАБАВКЕ </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proofErr w:type="gramStart"/>
      <w:r w:rsidRPr="00F02D8B">
        <w:rPr>
          <w:rFonts w:ascii="Arial" w:eastAsia="Andale Sans UI" w:hAnsi="Arial" w:cs="Arial"/>
          <w:b/>
          <w:bCs/>
          <w:kern w:val="2"/>
          <w:sz w:val="24"/>
          <w:szCs w:val="24"/>
        </w:rPr>
        <w:t>ЈАВНА НАБАВКА бр.</w:t>
      </w:r>
      <w:proofErr w:type="gramEnd"/>
      <w:r w:rsidRPr="00F02D8B">
        <w:rPr>
          <w:rFonts w:ascii="Arial" w:eastAsia="Andale Sans UI" w:hAnsi="Arial" w:cs="Arial"/>
          <w:b/>
          <w:bCs/>
          <w:kern w:val="2"/>
          <w:sz w:val="24"/>
          <w:szCs w:val="24"/>
        </w:rPr>
        <w:t xml:space="preserve"> ЈН</w:t>
      </w:r>
      <w:r w:rsidR="00AC3230">
        <w:rPr>
          <w:rFonts w:ascii="Arial" w:eastAsia="Andale Sans UI" w:hAnsi="Arial" w:cs="Arial"/>
          <w:b/>
          <w:bCs/>
          <w:kern w:val="2"/>
          <w:sz w:val="24"/>
          <w:szCs w:val="24"/>
        </w:rPr>
        <w:t>В</w:t>
      </w:r>
      <w:r w:rsidRPr="00F02D8B">
        <w:rPr>
          <w:rFonts w:ascii="Arial" w:eastAsia="Andale Sans UI" w:hAnsi="Arial" w:cs="Arial"/>
          <w:b/>
          <w:bCs/>
          <w:kern w:val="2"/>
          <w:sz w:val="24"/>
          <w:szCs w:val="24"/>
        </w:rPr>
        <w:t xml:space="preserve">В </w:t>
      </w:r>
      <w:r w:rsidR="002E4EF7">
        <w:rPr>
          <w:rFonts w:ascii="Arial" w:eastAsia="Andale Sans UI" w:hAnsi="Arial" w:cs="Arial"/>
          <w:b/>
          <w:bCs/>
          <w:kern w:val="2"/>
          <w:sz w:val="24"/>
          <w:szCs w:val="24"/>
          <w:lang w:val="sr-Cyrl-CS"/>
        </w:rPr>
        <w:t>1.</w:t>
      </w:r>
      <w:r w:rsidR="00AC3230">
        <w:rPr>
          <w:rFonts w:ascii="Arial" w:eastAsia="Andale Sans UI" w:hAnsi="Arial" w:cs="Arial"/>
          <w:b/>
          <w:bCs/>
          <w:kern w:val="2"/>
          <w:sz w:val="24"/>
          <w:szCs w:val="24"/>
          <w:lang w:val="sr-Cyrl-CS"/>
        </w:rPr>
        <w:t>3</w:t>
      </w:r>
      <w:r w:rsidR="002E4EF7">
        <w:rPr>
          <w:rFonts w:ascii="Arial" w:eastAsia="Andale Sans UI" w:hAnsi="Arial" w:cs="Arial"/>
          <w:b/>
          <w:bCs/>
          <w:kern w:val="2"/>
          <w:sz w:val="24"/>
          <w:szCs w:val="24"/>
          <w:lang w:val="sr-Cyrl-CS"/>
        </w:rPr>
        <w:t>.</w:t>
      </w:r>
      <w:r w:rsidR="00AC3230">
        <w:rPr>
          <w:rFonts w:ascii="Arial" w:eastAsia="Andale Sans UI" w:hAnsi="Arial" w:cs="Arial"/>
          <w:b/>
          <w:bCs/>
          <w:kern w:val="2"/>
          <w:sz w:val="24"/>
          <w:szCs w:val="24"/>
          <w:lang w:val="sr-Cyrl-CS"/>
        </w:rPr>
        <w:t>2</w:t>
      </w:r>
      <w:r w:rsidR="002E4EF7">
        <w:rPr>
          <w:rFonts w:ascii="Arial" w:eastAsia="Andale Sans UI" w:hAnsi="Arial" w:cs="Arial"/>
          <w:b/>
          <w:bCs/>
          <w:kern w:val="2"/>
          <w:sz w:val="24"/>
          <w:szCs w:val="24"/>
          <w:lang w:val="sr-Cyrl-CS"/>
        </w:rPr>
        <w:t>/20</w:t>
      </w:r>
      <w:r w:rsidR="00AC3230">
        <w:rPr>
          <w:rFonts w:ascii="Arial" w:eastAsia="Andale Sans UI" w:hAnsi="Arial" w:cs="Arial"/>
          <w:b/>
          <w:bCs/>
          <w:kern w:val="2"/>
          <w:sz w:val="24"/>
          <w:szCs w:val="24"/>
          <w:lang w:val="sr-Cyrl-CS"/>
        </w:rPr>
        <w:t>20</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AC3230">
        <w:rPr>
          <w:rFonts w:ascii="Arial" w:eastAsia="Andale Sans UI" w:hAnsi="Arial" w:cs="Arial"/>
          <w:kern w:val="2"/>
          <w:sz w:val="24"/>
          <w:szCs w:val="24"/>
          <w:lang w:val="sr-Cyrl-CS"/>
        </w:rPr>
        <w:t>Март</w:t>
      </w:r>
      <w:r w:rsidR="00281065">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rPr>
        <w:t>20</w:t>
      </w:r>
      <w:r w:rsidR="00AC3230">
        <w:rPr>
          <w:rFonts w:ascii="Arial" w:eastAsia="Andale Sans UI" w:hAnsi="Arial" w:cs="Arial"/>
          <w:kern w:val="2"/>
          <w:sz w:val="24"/>
          <w:szCs w:val="24"/>
        </w:rPr>
        <w:t>20</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rPr>
      </w:pPr>
      <w:proofErr w:type="gramStart"/>
      <w:r w:rsidRPr="00F02D8B">
        <w:rPr>
          <w:rFonts w:ascii="Arial" w:eastAsia="TimesNewRomanPSMT" w:hAnsi="Arial" w:cs="Arial"/>
          <w:kern w:val="2"/>
          <w:sz w:val="24"/>
          <w:szCs w:val="24"/>
        </w:rPr>
        <w:t>На основу чл.</w:t>
      </w:r>
      <w:proofErr w:type="gramEnd"/>
      <w:r w:rsidRPr="00F02D8B">
        <w:rPr>
          <w:rFonts w:ascii="Arial" w:eastAsia="TimesNewRomanPSMT" w:hAnsi="Arial" w:cs="Arial"/>
          <w:kern w:val="2"/>
          <w:sz w:val="24"/>
          <w:szCs w:val="24"/>
        </w:rPr>
        <w:t xml:space="preserve"> </w:t>
      </w:r>
      <w:r w:rsidR="00010BB8" w:rsidRPr="00010BB8">
        <w:rPr>
          <w:rFonts w:ascii="Arial" w:eastAsia="Times New Roman" w:hAnsi="Arial" w:cs="Arial"/>
          <w:bCs/>
          <w:sz w:val="24"/>
          <w:szCs w:val="24"/>
        </w:rPr>
        <w:t xml:space="preserve">32. </w:t>
      </w:r>
      <w:proofErr w:type="gramStart"/>
      <w:r w:rsidR="00010BB8" w:rsidRPr="00010BB8">
        <w:rPr>
          <w:rFonts w:ascii="Arial" w:eastAsia="Times New Roman" w:hAnsi="Arial" w:cs="Arial"/>
          <w:bCs/>
          <w:sz w:val="24"/>
          <w:szCs w:val="24"/>
        </w:rPr>
        <w:t>и</w:t>
      </w:r>
      <w:proofErr w:type="gramEnd"/>
      <w:r w:rsidR="00010BB8" w:rsidRPr="00010BB8">
        <w:rPr>
          <w:rFonts w:ascii="Arial" w:eastAsia="Times New Roman" w:hAnsi="Arial" w:cs="Arial"/>
          <w:bCs/>
          <w:sz w:val="24"/>
          <w:szCs w:val="24"/>
        </w:rPr>
        <w:t xml:space="preserve"> 61.</w:t>
      </w:r>
      <w:r w:rsidR="00010BB8" w:rsidRPr="00197195">
        <w:rPr>
          <w:rFonts w:eastAsia="Times New Roman"/>
          <w:bCs/>
        </w:rPr>
        <w:t xml:space="preserve"> </w:t>
      </w:r>
      <w:r w:rsidRPr="00F02D8B">
        <w:rPr>
          <w:rFonts w:ascii="Arial" w:eastAsia="TimesNewRomanPSMT" w:hAnsi="Arial" w:cs="Arial"/>
          <w:kern w:val="2"/>
          <w:sz w:val="24"/>
          <w:szCs w:val="24"/>
        </w:rPr>
        <w:t xml:space="preserve">Закона о јавним набавкама </w:t>
      </w:r>
      <w:r w:rsidR="00010BB8" w:rsidRPr="00010BB8">
        <w:rPr>
          <w:rFonts w:ascii="Arial" w:eastAsia="Times New Roman" w:hAnsi="Arial" w:cs="Arial"/>
          <w:bCs/>
          <w:sz w:val="24"/>
          <w:szCs w:val="24"/>
        </w:rPr>
        <w:t>(„Сл. гласник РС“, бр. 124/2012, 14/2015 и 68/2015)</w:t>
      </w:r>
      <w:r w:rsidR="00010BB8">
        <w:rPr>
          <w:rFonts w:ascii="Arial" w:eastAsia="TimesNewRomanPSMT" w:hAnsi="Arial" w:cs="Arial"/>
          <w:kern w:val="2"/>
          <w:sz w:val="24"/>
          <w:szCs w:val="24"/>
        </w:rPr>
        <w:t xml:space="preserve"> </w:t>
      </w:r>
      <w:r w:rsidRPr="00F02D8B">
        <w:rPr>
          <w:rFonts w:ascii="Arial" w:eastAsia="TimesNewRomanPSMT" w:hAnsi="Arial" w:cs="Arial"/>
          <w:kern w:val="2"/>
          <w:sz w:val="24"/>
          <w:szCs w:val="24"/>
        </w:rPr>
        <w:t xml:space="preserve">у даљем тексту: Закон), чл. </w:t>
      </w:r>
      <w:r w:rsidR="00010BB8">
        <w:rPr>
          <w:rFonts w:ascii="Arial" w:eastAsia="TimesNewRomanPSMT" w:hAnsi="Arial" w:cs="Arial"/>
          <w:kern w:val="2"/>
          <w:sz w:val="24"/>
          <w:szCs w:val="24"/>
          <w:lang w:val="sr-Cyrl-CS"/>
        </w:rPr>
        <w:t>2</w:t>
      </w:r>
      <w:r w:rsidRPr="00F02D8B">
        <w:rPr>
          <w:rFonts w:ascii="Arial" w:eastAsia="TimesNewRomanPSMT" w:hAnsi="Arial" w:cs="Arial"/>
          <w:kern w:val="2"/>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rPr>
        <w:t>Одлуке о покретању поступка јавне набавке број ЈН</w:t>
      </w:r>
      <w:r w:rsidR="00010BB8">
        <w:rPr>
          <w:rFonts w:ascii="Arial" w:eastAsia="Andale Sans UI" w:hAnsi="Arial" w:cs="Arial"/>
          <w:kern w:val="2"/>
          <w:sz w:val="24"/>
          <w:szCs w:val="24"/>
        </w:rPr>
        <w:t>В</w:t>
      </w:r>
      <w:r w:rsidRPr="00F02D8B">
        <w:rPr>
          <w:rFonts w:ascii="Arial" w:eastAsia="Andale Sans UI" w:hAnsi="Arial" w:cs="Arial"/>
          <w:kern w:val="2"/>
          <w:sz w:val="24"/>
          <w:szCs w:val="24"/>
        </w:rPr>
        <w:t xml:space="preserve">В </w:t>
      </w:r>
      <w:r w:rsidR="002E4EF7">
        <w:rPr>
          <w:rFonts w:ascii="Arial" w:eastAsia="Andale Sans UI" w:hAnsi="Arial" w:cs="Arial"/>
          <w:kern w:val="2"/>
          <w:sz w:val="24"/>
          <w:szCs w:val="24"/>
        </w:rPr>
        <w:t>1.</w:t>
      </w:r>
      <w:r w:rsidR="00010BB8">
        <w:rPr>
          <w:rFonts w:ascii="Arial" w:eastAsia="Andale Sans UI" w:hAnsi="Arial" w:cs="Arial"/>
          <w:kern w:val="2"/>
          <w:sz w:val="24"/>
          <w:szCs w:val="24"/>
        </w:rPr>
        <w:t>3</w:t>
      </w:r>
      <w:r w:rsidR="002E4EF7">
        <w:rPr>
          <w:rFonts w:ascii="Arial" w:eastAsia="Andale Sans UI" w:hAnsi="Arial" w:cs="Arial"/>
          <w:kern w:val="2"/>
          <w:sz w:val="24"/>
          <w:szCs w:val="24"/>
        </w:rPr>
        <w:t>.</w:t>
      </w:r>
      <w:r w:rsidR="00010BB8">
        <w:rPr>
          <w:rFonts w:ascii="Arial" w:eastAsia="Andale Sans UI" w:hAnsi="Arial" w:cs="Arial"/>
          <w:kern w:val="2"/>
          <w:sz w:val="24"/>
          <w:szCs w:val="24"/>
        </w:rPr>
        <w:t>2</w:t>
      </w:r>
      <w:r w:rsidR="002E4EF7">
        <w:rPr>
          <w:rFonts w:ascii="Arial" w:eastAsia="Andale Sans UI" w:hAnsi="Arial" w:cs="Arial"/>
          <w:kern w:val="2"/>
          <w:sz w:val="24"/>
          <w:szCs w:val="24"/>
        </w:rPr>
        <w:t>/20</w:t>
      </w:r>
      <w:r w:rsidR="00010BB8">
        <w:rPr>
          <w:rFonts w:ascii="Arial" w:eastAsia="Andale Sans UI" w:hAnsi="Arial" w:cs="Arial"/>
          <w:kern w:val="2"/>
          <w:sz w:val="24"/>
          <w:szCs w:val="24"/>
        </w:rPr>
        <w:t>20</w:t>
      </w:r>
      <w:r w:rsidRPr="00F02D8B">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9F3AF5">
        <w:rPr>
          <w:rFonts w:ascii="Arial" w:eastAsia="Andale Sans UI" w:hAnsi="Arial" w:cs="Arial"/>
          <w:kern w:val="2"/>
          <w:sz w:val="24"/>
          <w:szCs w:val="24"/>
          <w:shd w:val="clear" w:color="auto" w:fill="FFFFFF"/>
        </w:rPr>
        <w:t>1414</w:t>
      </w:r>
      <w:r w:rsidR="00BF212E">
        <w:rPr>
          <w:rFonts w:ascii="Arial" w:eastAsia="Andale Sans UI" w:hAnsi="Arial" w:cs="Arial"/>
          <w:kern w:val="2"/>
          <w:sz w:val="24"/>
          <w:szCs w:val="24"/>
          <w:shd w:val="clear" w:color="auto" w:fill="FFFFFF"/>
        </w:rPr>
        <w:t xml:space="preserve"> </w:t>
      </w:r>
      <w:r w:rsidRPr="00F02D8B">
        <w:rPr>
          <w:rFonts w:ascii="Arial" w:eastAsia="Andale Sans UI" w:hAnsi="Arial" w:cs="Arial"/>
          <w:kern w:val="2"/>
          <w:sz w:val="24"/>
          <w:szCs w:val="24"/>
          <w:shd w:val="clear" w:color="auto" w:fill="FFFFFF"/>
          <w:lang w:val="sr-Cyrl-CS"/>
        </w:rPr>
        <w:t xml:space="preserve">од </w:t>
      </w:r>
      <w:r w:rsidR="009F3AF5">
        <w:rPr>
          <w:rFonts w:ascii="Arial" w:eastAsia="Andale Sans UI" w:hAnsi="Arial" w:cs="Arial"/>
          <w:kern w:val="2"/>
          <w:sz w:val="24"/>
          <w:szCs w:val="24"/>
          <w:shd w:val="clear" w:color="auto" w:fill="FFFFFF"/>
        </w:rPr>
        <w:t>25</w:t>
      </w:r>
      <w:r w:rsidR="00BF212E">
        <w:rPr>
          <w:rFonts w:ascii="Arial" w:eastAsia="Andale Sans UI" w:hAnsi="Arial" w:cs="Arial"/>
          <w:kern w:val="2"/>
          <w:sz w:val="24"/>
          <w:szCs w:val="24"/>
          <w:shd w:val="clear" w:color="auto" w:fill="FFFFFF"/>
        </w:rPr>
        <w:t>.</w:t>
      </w:r>
      <w:r w:rsidR="002E4EF7">
        <w:rPr>
          <w:rFonts w:ascii="Arial" w:eastAsia="Andale Sans UI" w:hAnsi="Arial" w:cs="Arial"/>
          <w:kern w:val="2"/>
          <w:sz w:val="24"/>
          <w:szCs w:val="24"/>
          <w:shd w:val="clear" w:color="auto" w:fill="FFFFFF"/>
        </w:rPr>
        <w:t>0</w:t>
      </w:r>
      <w:r w:rsidR="00010BB8">
        <w:rPr>
          <w:rFonts w:ascii="Arial" w:eastAsia="Andale Sans UI" w:hAnsi="Arial" w:cs="Arial"/>
          <w:kern w:val="2"/>
          <w:sz w:val="24"/>
          <w:szCs w:val="24"/>
          <w:shd w:val="clear" w:color="auto" w:fill="FFFFFF"/>
        </w:rPr>
        <w:t>3</w:t>
      </w:r>
      <w:r w:rsidR="00E04ACC">
        <w:rPr>
          <w:rFonts w:ascii="Arial" w:eastAsia="Andale Sans UI" w:hAnsi="Arial" w:cs="Arial"/>
          <w:kern w:val="2"/>
          <w:sz w:val="24"/>
          <w:szCs w:val="24"/>
          <w:shd w:val="clear" w:color="auto" w:fill="FFFFFF"/>
          <w:lang w:val="sr-Cyrl-CS"/>
        </w:rPr>
        <w:t>.20</w:t>
      </w:r>
      <w:r w:rsidR="00010BB8">
        <w:rPr>
          <w:rFonts w:ascii="Arial" w:eastAsia="Andale Sans UI" w:hAnsi="Arial" w:cs="Arial"/>
          <w:kern w:val="2"/>
          <w:sz w:val="24"/>
          <w:szCs w:val="24"/>
          <w:shd w:val="clear" w:color="auto" w:fill="FFFFFF"/>
          <w:lang w:val="sr-Cyrl-CS"/>
        </w:rPr>
        <w:t>20</w:t>
      </w:r>
      <w:r w:rsidR="00E04AC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и Решења о образовању комисије за јавну набавку </w:t>
      </w:r>
      <w:r w:rsidRPr="00F02D8B">
        <w:rPr>
          <w:rFonts w:ascii="Arial" w:eastAsia="Andale Sans UI" w:hAnsi="Arial" w:cs="Arial"/>
          <w:kern w:val="2"/>
          <w:sz w:val="24"/>
          <w:szCs w:val="24"/>
          <w:lang w:val="sr-Cyrl-CS"/>
        </w:rPr>
        <w:t>бр. ЈН</w:t>
      </w:r>
      <w:r w:rsidR="00010BB8">
        <w:rPr>
          <w:rFonts w:ascii="Arial" w:eastAsia="Andale Sans UI" w:hAnsi="Arial" w:cs="Arial"/>
          <w:kern w:val="2"/>
          <w:sz w:val="24"/>
          <w:szCs w:val="24"/>
          <w:lang w:val="sr-Cyrl-CS"/>
        </w:rPr>
        <w:t>В</w:t>
      </w:r>
      <w:r w:rsidRPr="00F02D8B">
        <w:rPr>
          <w:rFonts w:ascii="Arial" w:eastAsia="Andale Sans UI" w:hAnsi="Arial" w:cs="Arial"/>
          <w:kern w:val="2"/>
          <w:sz w:val="24"/>
          <w:szCs w:val="24"/>
          <w:lang w:val="sr-Cyrl-CS"/>
        </w:rPr>
        <w:t xml:space="preserve">В </w:t>
      </w:r>
      <w:r w:rsidR="002E4EF7">
        <w:rPr>
          <w:rFonts w:ascii="Arial" w:eastAsia="Andale Sans UI" w:hAnsi="Arial" w:cs="Arial"/>
          <w:kern w:val="2"/>
          <w:sz w:val="24"/>
          <w:szCs w:val="24"/>
          <w:lang w:val="sr-Cyrl-CS"/>
        </w:rPr>
        <w:t>1.</w:t>
      </w:r>
      <w:r w:rsidR="00010BB8">
        <w:rPr>
          <w:rFonts w:ascii="Arial" w:eastAsia="Andale Sans UI" w:hAnsi="Arial" w:cs="Arial"/>
          <w:kern w:val="2"/>
          <w:sz w:val="24"/>
          <w:szCs w:val="24"/>
          <w:lang w:val="sr-Cyrl-CS"/>
        </w:rPr>
        <w:t>3</w:t>
      </w:r>
      <w:r w:rsidR="002E4EF7">
        <w:rPr>
          <w:rFonts w:ascii="Arial" w:eastAsia="Andale Sans UI" w:hAnsi="Arial" w:cs="Arial"/>
          <w:kern w:val="2"/>
          <w:sz w:val="24"/>
          <w:szCs w:val="24"/>
          <w:lang w:val="sr-Cyrl-CS"/>
        </w:rPr>
        <w:t>.</w:t>
      </w:r>
      <w:r w:rsidR="00010BB8">
        <w:rPr>
          <w:rFonts w:ascii="Arial" w:eastAsia="Andale Sans UI" w:hAnsi="Arial" w:cs="Arial"/>
          <w:kern w:val="2"/>
          <w:sz w:val="24"/>
          <w:szCs w:val="24"/>
          <w:lang w:val="sr-Cyrl-CS"/>
        </w:rPr>
        <w:t>2</w:t>
      </w:r>
      <w:r w:rsidR="002E4EF7">
        <w:rPr>
          <w:rFonts w:ascii="Arial" w:eastAsia="Andale Sans UI" w:hAnsi="Arial" w:cs="Arial"/>
          <w:kern w:val="2"/>
          <w:sz w:val="24"/>
          <w:szCs w:val="24"/>
          <w:lang w:val="sr-Cyrl-CS"/>
        </w:rPr>
        <w:t>/20</w:t>
      </w:r>
      <w:r w:rsidR="00F7343C">
        <w:rPr>
          <w:rFonts w:ascii="Arial" w:eastAsia="Andale Sans UI" w:hAnsi="Arial" w:cs="Arial"/>
          <w:kern w:val="2"/>
          <w:sz w:val="24"/>
          <w:szCs w:val="24"/>
          <w:lang w:val="sr-Cyrl-CS"/>
        </w:rPr>
        <w:t>20</w:t>
      </w:r>
      <w:r w:rsidRPr="00F02D8B">
        <w:rPr>
          <w:rFonts w:ascii="Arial" w:eastAsia="Andale Sans UI" w:hAnsi="Arial" w:cs="Arial"/>
          <w:kern w:val="2"/>
          <w:sz w:val="24"/>
          <w:szCs w:val="24"/>
          <w:lang w:val="sr-Cyrl-CS"/>
        </w:rPr>
        <w:t xml:space="preserve">, </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9F3AF5">
        <w:rPr>
          <w:rFonts w:ascii="Arial" w:eastAsia="Andale Sans UI" w:hAnsi="Arial" w:cs="Arial"/>
          <w:kern w:val="2"/>
          <w:sz w:val="24"/>
          <w:szCs w:val="24"/>
        </w:rPr>
        <w:t>1415</w:t>
      </w:r>
      <w:r w:rsidR="00C87E33">
        <w:rPr>
          <w:rFonts w:ascii="Arial" w:eastAsia="Andale Sans UI" w:hAnsi="Arial" w:cs="Arial"/>
          <w:kern w:val="2"/>
          <w:sz w:val="24"/>
          <w:szCs w:val="24"/>
        </w:rPr>
        <w:t xml:space="preserve"> </w:t>
      </w:r>
      <w:r w:rsidRPr="00F02D8B">
        <w:rPr>
          <w:rFonts w:ascii="Arial" w:eastAsia="Andale Sans UI" w:hAnsi="Arial" w:cs="Arial"/>
          <w:kern w:val="2"/>
          <w:sz w:val="24"/>
          <w:szCs w:val="24"/>
          <w:shd w:val="clear" w:color="auto" w:fill="FFFFFF"/>
          <w:lang w:val="sr-Cyrl-CS"/>
        </w:rPr>
        <w:t xml:space="preserve">од </w:t>
      </w:r>
      <w:r w:rsidR="009F3AF5">
        <w:rPr>
          <w:rFonts w:ascii="Arial" w:eastAsia="Andale Sans UI" w:hAnsi="Arial" w:cs="Arial"/>
          <w:kern w:val="2"/>
          <w:sz w:val="24"/>
          <w:szCs w:val="24"/>
          <w:shd w:val="clear" w:color="auto" w:fill="FFFFFF"/>
        </w:rPr>
        <w:t>25</w:t>
      </w:r>
      <w:r w:rsidR="00BF212E">
        <w:rPr>
          <w:rFonts w:ascii="Arial" w:eastAsia="Andale Sans UI" w:hAnsi="Arial" w:cs="Arial"/>
          <w:kern w:val="2"/>
          <w:sz w:val="24"/>
          <w:szCs w:val="24"/>
          <w:shd w:val="clear" w:color="auto" w:fill="FFFFFF"/>
        </w:rPr>
        <w:t>.</w:t>
      </w:r>
      <w:r w:rsidR="002E4EF7">
        <w:rPr>
          <w:rFonts w:ascii="Arial" w:eastAsia="Andale Sans UI" w:hAnsi="Arial" w:cs="Arial"/>
          <w:kern w:val="2"/>
          <w:sz w:val="24"/>
          <w:szCs w:val="24"/>
          <w:shd w:val="clear" w:color="auto" w:fill="FFFFFF"/>
        </w:rPr>
        <w:t>0</w:t>
      </w:r>
      <w:r w:rsidR="00F7343C">
        <w:rPr>
          <w:rFonts w:ascii="Arial" w:eastAsia="Andale Sans UI" w:hAnsi="Arial" w:cs="Arial"/>
          <w:kern w:val="2"/>
          <w:sz w:val="24"/>
          <w:szCs w:val="24"/>
          <w:shd w:val="clear" w:color="auto" w:fill="FFFFFF"/>
        </w:rPr>
        <w:t>3</w:t>
      </w:r>
      <w:r w:rsidR="00E04ACC">
        <w:rPr>
          <w:rFonts w:ascii="Arial" w:eastAsia="Andale Sans UI" w:hAnsi="Arial" w:cs="Arial"/>
          <w:kern w:val="2"/>
          <w:sz w:val="24"/>
          <w:szCs w:val="24"/>
          <w:shd w:val="clear" w:color="auto" w:fill="FFFFFF"/>
          <w:lang w:val="sr-Cyrl-CS"/>
        </w:rPr>
        <w:t>.20</w:t>
      </w:r>
      <w:r w:rsidR="00F7343C">
        <w:rPr>
          <w:rFonts w:ascii="Arial" w:eastAsia="Andale Sans UI" w:hAnsi="Arial" w:cs="Arial"/>
          <w:kern w:val="2"/>
          <w:sz w:val="24"/>
          <w:szCs w:val="24"/>
          <w:shd w:val="clear" w:color="auto" w:fill="FFFFFF"/>
          <w:lang w:val="sr-Cyrl-CS"/>
        </w:rPr>
        <w:t>20</w:t>
      </w:r>
      <w:r w:rsidR="00DC690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kern w:val="2"/>
          <w:sz w:val="24"/>
          <w:szCs w:val="24"/>
        </w:rPr>
        <w:t>, припремљена је:</w:t>
      </w:r>
    </w:p>
    <w:p w:rsidR="006B386A" w:rsidRPr="00281065"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КОНКУРСН</w:t>
      </w:r>
      <w:r w:rsidR="00281065">
        <w:rPr>
          <w:rFonts w:ascii="Arial" w:eastAsia="Times New Roman" w:hAnsi="Arial" w:cs="Arial"/>
          <w:b/>
          <w:bCs/>
          <w:sz w:val="24"/>
          <w:szCs w:val="24"/>
        </w:rPr>
        <w:t>А</w:t>
      </w:r>
      <w:r w:rsidRPr="00F02D8B">
        <w:rPr>
          <w:rFonts w:ascii="Arial" w:eastAsia="Times New Roman" w:hAnsi="Arial" w:cs="Arial"/>
          <w:b/>
          <w:bCs/>
          <w:sz w:val="24"/>
          <w:szCs w:val="24"/>
        </w:rPr>
        <w:t xml:space="preserve"> ДОКУМЕНТАЦИЈ</w:t>
      </w:r>
      <w:r w:rsidR="00281065">
        <w:rPr>
          <w:rFonts w:ascii="Arial" w:eastAsia="Times New Roman" w:hAnsi="Arial" w:cs="Arial"/>
          <w:b/>
          <w:bCs/>
          <w:sz w:val="24"/>
          <w:szCs w:val="24"/>
        </w:rPr>
        <w:t>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w:t>
      </w:r>
      <w:proofErr w:type="gramEnd"/>
      <w:r w:rsidRPr="00F02D8B">
        <w:rPr>
          <w:rFonts w:ascii="Arial" w:eastAsia="Times New Roman" w:hAnsi="Arial" w:cs="Arial"/>
          <w:sz w:val="24"/>
          <w:szCs w:val="24"/>
        </w:rPr>
        <w:t xml:space="preserve"> </w:t>
      </w:r>
      <w:r w:rsidR="00F7343C">
        <w:rPr>
          <w:rFonts w:ascii="Arial" w:eastAsia="Times New Roman" w:hAnsi="Arial" w:cs="Arial"/>
          <w:sz w:val="24"/>
          <w:szCs w:val="24"/>
        </w:rPr>
        <w:t xml:space="preserve">отвореном </w:t>
      </w:r>
      <w:r w:rsidRPr="00F02D8B">
        <w:rPr>
          <w:rFonts w:ascii="Arial" w:eastAsia="Times New Roman" w:hAnsi="Arial" w:cs="Arial"/>
          <w:sz w:val="24"/>
          <w:szCs w:val="24"/>
        </w:rPr>
        <w:t xml:space="preserve">поступку јавне набавке </w:t>
      </w:r>
      <w:r w:rsidR="00F7343C">
        <w:rPr>
          <w:rFonts w:ascii="Arial" w:eastAsia="Times New Roman" w:hAnsi="Arial" w:cs="Arial"/>
          <w:sz w:val="24"/>
          <w:szCs w:val="24"/>
        </w:rPr>
        <w:t>радова –</w:t>
      </w:r>
      <w:r w:rsidRPr="00F02D8B">
        <w:rPr>
          <w:rFonts w:ascii="Arial" w:eastAsia="Times New Roman" w:hAnsi="Arial" w:cs="Arial"/>
          <w:sz w:val="24"/>
          <w:szCs w:val="24"/>
        </w:rPr>
        <w:t xml:space="preserve"> </w:t>
      </w:r>
      <w:r w:rsidR="00F7343C">
        <w:rPr>
          <w:rFonts w:ascii="Arial" w:eastAsia="Times New Roman" w:hAnsi="Arial" w:cs="Arial"/>
          <w:b/>
          <w:sz w:val="24"/>
          <w:szCs w:val="24"/>
        </w:rPr>
        <w:t>Шамоти</w:t>
      </w:r>
      <w:r w:rsidR="00C62DA2">
        <w:rPr>
          <w:rFonts w:ascii="Arial" w:eastAsia="Times New Roman" w:hAnsi="Arial" w:cs="Arial"/>
          <w:b/>
          <w:sz w:val="24"/>
          <w:szCs w:val="24"/>
        </w:rPr>
        <w:t>рање чеоног дела озида котла ВК</w:t>
      </w:r>
      <w:r w:rsidR="00C62DA2">
        <w:rPr>
          <w:rFonts w:ascii="Arial" w:eastAsia="Times New Roman" w:hAnsi="Arial" w:cs="Arial"/>
          <w:b/>
          <w:sz w:val="24"/>
          <w:szCs w:val="24"/>
          <w:lang w:val="sr-Cyrl-RS"/>
        </w:rPr>
        <w:t>2</w:t>
      </w:r>
      <w:r w:rsidRPr="00F02D8B">
        <w:rPr>
          <w:rFonts w:ascii="Arial" w:eastAsia="Times New Roman" w:hAnsi="Arial" w:cs="Arial"/>
          <w:sz w:val="24"/>
          <w:szCs w:val="24"/>
        </w:rPr>
        <w:t xml:space="preserve">, бр. </w:t>
      </w:r>
      <w:proofErr w:type="gramStart"/>
      <w:r w:rsidRPr="00E04ACC">
        <w:rPr>
          <w:rFonts w:ascii="Arial" w:eastAsia="Times New Roman" w:hAnsi="Arial" w:cs="Arial"/>
          <w:b/>
          <w:sz w:val="24"/>
          <w:szCs w:val="24"/>
        </w:rPr>
        <w:t>ЈН</w:t>
      </w:r>
      <w:r w:rsidR="00F7343C">
        <w:rPr>
          <w:rFonts w:ascii="Arial" w:eastAsia="Times New Roman" w:hAnsi="Arial" w:cs="Arial"/>
          <w:b/>
          <w:sz w:val="24"/>
          <w:szCs w:val="24"/>
        </w:rPr>
        <w:t>В</w:t>
      </w:r>
      <w:r w:rsidR="00F02D8B" w:rsidRPr="00E04ACC">
        <w:rPr>
          <w:rFonts w:ascii="Arial" w:eastAsia="Times New Roman" w:hAnsi="Arial" w:cs="Arial"/>
          <w:b/>
          <w:sz w:val="24"/>
          <w:szCs w:val="24"/>
        </w:rPr>
        <w:t xml:space="preserve">В </w:t>
      </w:r>
      <w:r w:rsidR="002E4EF7">
        <w:rPr>
          <w:rFonts w:ascii="Arial" w:eastAsia="Times New Roman" w:hAnsi="Arial" w:cs="Arial"/>
          <w:b/>
          <w:sz w:val="24"/>
          <w:szCs w:val="24"/>
        </w:rPr>
        <w:t>1.</w:t>
      </w:r>
      <w:r w:rsidR="00F7343C">
        <w:rPr>
          <w:rFonts w:ascii="Arial" w:eastAsia="Times New Roman" w:hAnsi="Arial" w:cs="Arial"/>
          <w:b/>
          <w:sz w:val="24"/>
          <w:szCs w:val="24"/>
        </w:rPr>
        <w:t>3</w:t>
      </w:r>
      <w:r w:rsidR="002E4EF7">
        <w:rPr>
          <w:rFonts w:ascii="Arial" w:eastAsia="Times New Roman" w:hAnsi="Arial" w:cs="Arial"/>
          <w:b/>
          <w:sz w:val="24"/>
          <w:szCs w:val="24"/>
        </w:rPr>
        <w:t>.</w:t>
      </w:r>
      <w:r w:rsidR="00F7343C">
        <w:rPr>
          <w:rFonts w:ascii="Arial" w:eastAsia="Times New Roman" w:hAnsi="Arial" w:cs="Arial"/>
          <w:b/>
          <w:sz w:val="24"/>
          <w:szCs w:val="24"/>
        </w:rPr>
        <w:t>2</w:t>
      </w:r>
      <w:r w:rsidR="002E4EF7">
        <w:rPr>
          <w:rFonts w:ascii="Arial" w:eastAsia="Times New Roman" w:hAnsi="Arial" w:cs="Arial"/>
          <w:b/>
          <w:sz w:val="24"/>
          <w:szCs w:val="24"/>
        </w:rPr>
        <w:t>/20</w:t>
      </w:r>
      <w:r w:rsidR="00F7343C">
        <w:rPr>
          <w:rFonts w:ascii="Arial" w:eastAsia="Times New Roman" w:hAnsi="Arial" w:cs="Arial"/>
          <w:b/>
          <w:sz w:val="24"/>
          <w:szCs w:val="24"/>
        </w:rPr>
        <w:t>20</w:t>
      </w:r>
      <w:r w:rsidRPr="00F02D8B">
        <w:rPr>
          <w:rFonts w:ascii="Arial" w:eastAsia="Times New Roman" w:hAnsi="Arial" w:cs="Arial"/>
          <w:sz w:val="24"/>
          <w:szCs w:val="24"/>
        </w:rPr>
        <w:t>.</w:t>
      </w:r>
      <w:proofErr w:type="gramEnd"/>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Назив поглавља</w:t>
            </w:r>
          </w:p>
        </w:tc>
        <w:tc>
          <w:tcPr>
            <w:tcW w:w="1440" w:type="dxa"/>
            <w:vAlign w:val="center"/>
            <w:hideMark/>
          </w:tcPr>
          <w:p w:rsidR="006B386A" w:rsidRPr="00A121C4" w:rsidRDefault="006B386A" w:rsidP="00156890">
            <w:pPr>
              <w:spacing w:before="100" w:beforeAutospacing="1" w:after="100" w:afterAutospacing="1" w:line="240" w:lineRule="auto"/>
              <w:jc w:val="center"/>
              <w:rPr>
                <w:rFonts w:ascii="Arial" w:eastAsia="Times New Roman" w:hAnsi="Arial" w:cs="Arial"/>
                <w:b/>
                <w:bCs/>
                <w:sz w:val="24"/>
                <w:szCs w:val="24"/>
              </w:rPr>
            </w:pPr>
            <w:r w:rsidRPr="00A121C4">
              <w:rPr>
                <w:rFonts w:ascii="Arial" w:eastAsia="Times New Roman" w:hAnsi="Arial" w:cs="Arial"/>
                <w:b/>
                <w:bCs/>
                <w:sz w:val="24"/>
                <w:szCs w:val="24"/>
              </w:rPr>
              <w:t xml:space="preserve">Страна </w:t>
            </w:r>
            <w:r w:rsidRPr="00567E2F">
              <w:rPr>
                <w:rFonts w:ascii="Arial" w:eastAsia="Times New Roman" w:hAnsi="Arial" w:cs="Arial"/>
                <w:b/>
                <w:bCs/>
                <w:sz w:val="24"/>
                <w:szCs w:val="24"/>
              </w:rPr>
              <w:t>(</w:t>
            </w:r>
            <w:r w:rsidR="00156890">
              <w:rPr>
                <w:rFonts w:ascii="Arial" w:eastAsia="Times New Roman" w:hAnsi="Arial" w:cs="Arial"/>
                <w:b/>
                <w:bCs/>
                <w:sz w:val="24"/>
                <w:szCs w:val="24"/>
                <w:lang w:val="sr-Cyrl-RS"/>
              </w:rPr>
              <w:t>32</w:t>
            </w:r>
            <w:r w:rsidR="004E6A6A" w:rsidRPr="00567E2F">
              <w:rPr>
                <w:rFonts w:ascii="Arial" w:eastAsia="Times New Roman" w:hAnsi="Arial" w:cs="Arial"/>
                <w:b/>
                <w:bCs/>
                <w:sz w:val="24"/>
                <w:szCs w:val="24"/>
              </w:rPr>
              <w:t>)</w:t>
            </w:r>
          </w:p>
        </w:tc>
      </w:tr>
      <w:tr w:rsidR="006B386A" w:rsidRPr="00F02D8B" w:rsidTr="00156890">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Општи подаци о јавној набавци</w:t>
            </w:r>
          </w:p>
        </w:tc>
        <w:tc>
          <w:tcPr>
            <w:tcW w:w="1440" w:type="dxa"/>
            <w:shd w:val="clear" w:color="auto" w:fill="auto"/>
            <w:vAlign w:val="center"/>
            <w:hideMark/>
          </w:tcPr>
          <w:p w:rsidR="006B386A" w:rsidRPr="009919DA" w:rsidRDefault="004E6A6A" w:rsidP="004E6A6A">
            <w:pPr>
              <w:spacing w:after="0" w:line="240" w:lineRule="auto"/>
              <w:jc w:val="center"/>
              <w:rPr>
                <w:rFonts w:ascii="Arial" w:eastAsia="Times New Roman" w:hAnsi="Arial" w:cs="Arial"/>
                <w:sz w:val="24"/>
                <w:szCs w:val="24"/>
              </w:rPr>
            </w:pPr>
            <w:r w:rsidRPr="009919DA">
              <w:rPr>
                <w:rFonts w:ascii="Arial" w:eastAsia="Times New Roman" w:hAnsi="Arial" w:cs="Arial"/>
                <w:sz w:val="24"/>
                <w:szCs w:val="24"/>
              </w:rPr>
              <w:t>3</w:t>
            </w:r>
          </w:p>
        </w:tc>
      </w:tr>
      <w:tr w:rsidR="006B386A" w:rsidRPr="00F02D8B" w:rsidTr="00156890">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Подаци о предмету јавне набавке</w:t>
            </w:r>
          </w:p>
        </w:tc>
        <w:tc>
          <w:tcPr>
            <w:tcW w:w="1440" w:type="dxa"/>
            <w:shd w:val="clear" w:color="auto" w:fill="auto"/>
            <w:vAlign w:val="center"/>
            <w:hideMark/>
          </w:tcPr>
          <w:p w:rsidR="006B386A" w:rsidRPr="009919DA" w:rsidRDefault="004E6A6A" w:rsidP="004E6A6A">
            <w:pPr>
              <w:spacing w:after="0" w:line="240" w:lineRule="auto"/>
              <w:jc w:val="center"/>
              <w:rPr>
                <w:rFonts w:ascii="Arial" w:eastAsia="Times New Roman" w:hAnsi="Arial" w:cs="Arial"/>
                <w:sz w:val="24"/>
                <w:szCs w:val="24"/>
              </w:rPr>
            </w:pPr>
            <w:r w:rsidRPr="009919DA">
              <w:rPr>
                <w:rFonts w:ascii="Arial" w:eastAsia="Times New Roman" w:hAnsi="Arial" w:cs="Arial"/>
                <w:sz w:val="24"/>
                <w:szCs w:val="24"/>
              </w:rPr>
              <w:t>3</w:t>
            </w:r>
          </w:p>
        </w:tc>
      </w:tr>
      <w:tr w:rsidR="006B386A" w:rsidRPr="00F02D8B" w:rsidTr="00156890">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Врста, техничке карактеристике, квалитет, количина и опис </w:t>
            </w:r>
            <w:r w:rsidR="00F7343C">
              <w:rPr>
                <w:rFonts w:ascii="Arial" w:eastAsia="Times New Roman" w:hAnsi="Arial" w:cs="Arial"/>
                <w:sz w:val="24"/>
                <w:szCs w:val="24"/>
              </w:rPr>
              <w:t xml:space="preserve">радова и </w:t>
            </w:r>
            <w:r w:rsidRPr="00F02D8B">
              <w:rPr>
                <w:rFonts w:ascii="Arial" w:eastAsia="Times New Roman" w:hAnsi="Arial" w:cs="Arial"/>
                <w:sz w:val="24"/>
                <w:szCs w:val="24"/>
              </w:rPr>
              <w:t xml:space="preserve">добара, начин спровођења контроле и обезбеђења гаранције квалитета, место </w:t>
            </w:r>
            <w:r w:rsidR="00F7343C">
              <w:rPr>
                <w:rFonts w:ascii="Arial" w:eastAsia="Times New Roman" w:hAnsi="Arial" w:cs="Arial"/>
                <w:sz w:val="24"/>
                <w:szCs w:val="24"/>
              </w:rPr>
              <w:t xml:space="preserve">извршења радова и </w:t>
            </w:r>
            <w:r w:rsidRPr="00F02D8B">
              <w:rPr>
                <w:rFonts w:ascii="Arial" w:eastAsia="Times New Roman" w:hAnsi="Arial" w:cs="Arial"/>
                <w:sz w:val="24"/>
                <w:szCs w:val="24"/>
              </w:rPr>
              <w:t>испоруке добара, евентуалне додатне услуге и сл.</w:t>
            </w:r>
          </w:p>
        </w:tc>
        <w:tc>
          <w:tcPr>
            <w:tcW w:w="1440" w:type="dxa"/>
            <w:shd w:val="clear" w:color="auto" w:fill="auto"/>
            <w:vAlign w:val="center"/>
            <w:hideMark/>
          </w:tcPr>
          <w:p w:rsidR="006B386A" w:rsidRPr="009919DA" w:rsidRDefault="004E6A6A" w:rsidP="004E6A6A">
            <w:pPr>
              <w:spacing w:after="0" w:line="240" w:lineRule="auto"/>
              <w:jc w:val="center"/>
              <w:rPr>
                <w:rFonts w:ascii="Arial" w:eastAsia="Times New Roman" w:hAnsi="Arial" w:cs="Arial"/>
                <w:sz w:val="24"/>
                <w:szCs w:val="24"/>
              </w:rPr>
            </w:pPr>
            <w:r w:rsidRPr="009919DA">
              <w:rPr>
                <w:rFonts w:ascii="Arial" w:eastAsia="Times New Roman" w:hAnsi="Arial" w:cs="Arial"/>
                <w:sz w:val="24"/>
                <w:szCs w:val="24"/>
              </w:rPr>
              <w:t>4</w:t>
            </w:r>
          </w:p>
        </w:tc>
      </w:tr>
      <w:tr w:rsidR="006B386A" w:rsidRPr="00F02D8B" w:rsidTr="00156890">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Услови за учешће у поступку јавне набавке из чл. 75. </w:t>
            </w:r>
            <w:proofErr w:type="gramStart"/>
            <w:r w:rsidRPr="00F02D8B">
              <w:rPr>
                <w:rFonts w:ascii="Arial" w:eastAsia="Times New Roman" w:hAnsi="Arial" w:cs="Arial"/>
                <w:sz w:val="24"/>
                <w:szCs w:val="24"/>
              </w:rPr>
              <w:t>и</w:t>
            </w:r>
            <w:proofErr w:type="gramEnd"/>
            <w:r w:rsidRPr="00F02D8B">
              <w:rPr>
                <w:rFonts w:ascii="Arial" w:eastAsia="Times New Roman" w:hAnsi="Arial" w:cs="Arial"/>
                <w:sz w:val="24"/>
                <w:szCs w:val="24"/>
              </w:rPr>
              <w:t xml:space="preserve"> 76. Закона и упутство како се доказује испуњеност тих услова</w:t>
            </w:r>
          </w:p>
        </w:tc>
        <w:tc>
          <w:tcPr>
            <w:tcW w:w="1440" w:type="dxa"/>
            <w:shd w:val="clear" w:color="auto" w:fill="auto"/>
            <w:vAlign w:val="center"/>
            <w:hideMark/>
          </w:tcPr>
          <w:p w:rsidR="006B386A" w:rsidRPr="009919DA" w:rsidRDefault="00E74D17" w:rsidP="004E6A6A">
            <w:pPr>
              <w:spacing w:after="0" w:line="240" w:lineRule="auto"/>
              <w:jc w:val="center"/>
              <w:rPr>
                <w:rFonts w:ascii="Arial" w:eastAsia="Times New Roman" w:hAnsi="Arial" w:cs="Arial"/>
                <w:sz w:val="24"/>
                <w:szCs w:val="24"/>
              </w:rPr>
            </w:pPr>
            <w:r w:rsidRPr="009919DA">
              <w:rPr>
                <w:rFonts w:ascii="Arial" w:eastAsia="Times New Roman" w:hAnsi="Arial" w:cs="Arial"/>
                <w:sz w:val="24"/>
                <w:szCs w:val="24"/>
              </w:rPr>
              <w:t>5-8</w:t>
            </w:r>
          </w:p>
        </w:tc>
      </w:tr>
      <w:tr w:rsidR="006B386A" w:rsidRPr="00F02D8B" w:rsidTr="00156890">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Упутство понуђачима како да сачине понуду</w:t>
            </w:r>
          </w:p>
        </w:tc>
        <w:tc>
          <w:tcPr>
            <w:tcW w:w="1440" w:type="dxa"/>
            <w:shd w:val="clear" w:color="auto" w:fill="auto"/>
            <w:vAlign w:val="center"/>
            <w:hideMark/>
          </w:tcPr>
          <w:p w:rsidR="006B386A" w:rsidRPr="009919DA" w:rsidRDefault="009919DA" w:rsidP="00A121C4">
            <w:pPr>
              <w:spacing w:after="0" w:line="240" w:lineRule="auto"/>
              <w:jc w:val="center"/>
              <w:rPr>
                <w:rFonts w:ascii="Arial" w:eastAsia="Times New Roman" w:hAnsi="Arial" w:cs="Arial"/>
                <w:sz w:val="24"/>
                <w:szCs w:val="24"/>
                <w:lang w:val="sr-Cyrl-RS"/>
              </w:rPr>
            </w:pPr>
            <w:r>
              <w:rPr>
                <w:rFonts w:ascii="Arial" w:eastAsia="Times New Roman" w:hAnsi="Arial" w:cs="Arial"/>
                <w:sz w:val="24"/>
                <w:szCs w:val="24"/>
              </w:rPr>
              <w:t>9-1</w:t>
            </w:r>
            <w:r>
              <w:rPr>
                <w:rFonts w:ascii="Arial" w:eastAsia="Times New Roman" w:hAnsi="Arial" w:cs="Arial"/>
                <w:sz w:val="24"/>
                <w:szCs w:val="24"/>
                <w:lang w:val="sr-Cyrl-RS"/>
              </w:rPr>
              <w:t>8</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440" w:type="dxa"/>
            <w:vAlign w:val="center"/>
            <w:hideMark/>
          </w:tcPr>
          <w:p w:rsidR="00C9456D" w:rsidRPr="009919DA" w:rsidRDefault="009919DA" w:rsidP="00A121C4">
            <w:pPr>
              <w:spacing w:after="0" w:line="240" w:lineRule="auto"/>
              <w:jc w:val="center"/>
              <w:rPr>
                <w:rFonts w:ascii="Arial" w:eastAsia="Times New Roman" w:hAnsi="Arial" w:cs="Arial"/>
                <w:sz w:val="24"/>
                <w:szCs w:val="24"/>
                <w:lang w:val="sr-Cyrl-RS"/>
              </w:rPr>
            </w:pPr>
            <w:r w:rsidRPr="009919DA">
              <w:rPr>
                <w:rFonts w:ascii="Arial" w:eastAsia="Times New Roman" w:hAnsi="Arial" w:cs="Arial"/>
                <w:sz w:val="24"/>
                <w:szCs w:val="24"/>
                <w:lang w:val="sr-Cyrl-RS"/>
              </w:rPr>
              <w:t>19-23</w:t>
            </w:r>
          </w:p>
        </w:tc>
      </w:tr>
      <w:tr w:rsidR="00C9456D" w:rsidRPr="00F02D8B" w:rsidTr="00E541A5">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440" w:type="dxa"/>
            <w:vAlign w:val="center"/>
          </w:tcPr>
          <w:p w:rsidR="00C9456D" w:rsidRPr="009919DA" w:rsidRDefault="009919DA" w:rsidP="00A121C4">
            <w:pPr>
              <w:spacing w:after="0" w:line="240" w:lineRule="auto"/>
              <w:jc w:val="center"/>
              <w:rPr>
                <w:rFonts w:ascii="Arial" w:eastAsia="Times New Roman" w:hAnsi="Arial" w:cs="Arial"/>
                <w:sz w:val="24"/>
                <w:szCs w:val="24"/>
                <w:lang w:val="sr-Cyrl-RS"/>
              </w:rPr>
            </w:pPr>
            <w:r w:rsidRPr="009919DA">
              <w:rPr>
                <w:rFonts w:ascii="Arial" w:eastAsia="Times New Roman" w:hAnsi="Arial" w:cs="Arial"/>
                <w:sz w:val="24"/>
                <w:szCs w:val="24"/>
                <w:lang w:val="sr-Cyrl-RS"/>
              </w:rPr>
              <w:t>24-26</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440" w:type="dxa"/>
            <w:vAlign w:val="center"/>
            <w:hideMark/>
          </w:tcPr>
          <w:p w:rsidR="00C9456D" w:rsidRPr="009919DA" w:rsidRDefault="009919DA" w:rsidP="00A121C4">
            <w:pPr>
              <w:spacing w:after="0" w:line="240" w:lineRule="auto"/>
              <w:jc w:val="center"/>
              <w:rPr>
                <w:rFonts w:ascii="Arial" w:eastAsia="Times New Roman" w:hAnsi="Arial" w:cs="Arial"/>
                <w:sz w:val="24"/>
                <w:szCs w:val="24"/>
                <w:lang w:val="sr-Cyrl-RS"/>
              </w:rPr>
            </w:pPr>
            <w:r w:rsidRPr="009919DA">
              <w:rPr>
                <w:rFonts w:ascii="Arial" w:eastAsia="Times New Roman" w:hAnsi="Arial" w:cs="Arial"/>
                <w:sz w:val="24"/>
                <w:szCs w:val="24"/>
                <w:lang w:val="sr-Cyrl-RS"/>
              </w:rPr>
              <w:t>27</w:t>
            </w:r>
          </w:p>
        </w:tc>
      </w:tr>
      <w:tr w:rsidR="00C9456D" w:rsidRPr="00F02D8B" w:rsidTr="00A121C4">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440" w:type="dxa"/>
            <w:vAlign w:val="center"/>
            <w:hideMark/>
          </w:tcPr>
          <w:p w:rsidR="00C9456D" w:rsidRPr="009919DA" w:rsidRDefault="009919DA" w:rsidP="00A121C4">
            <w:pPr>
              <w:spacing w:after="0" w:line="240" w:lineRule="auto"/>
              <w:jc w:val="center"/>
              <w:rPr>
                <w:rFonts w:ascii="Arial" w:eastAsia="Times New Roman" w:hAnsi="Arial" w:cs="Arial"/>
                <w:sz w:val="24"/>
                <w:szCs w:val="24"/>
                <w:lang w:val="sr-Cyrl-RS"/>
              </w:rPr>
            </w:pPr>
            <w:r w:rsidRPr="009919DA">
              <w:rPr>
                <w:rFonts w:ascii="Arial" w:eastAsia="Times New Roman" w:hAnsi="Arial" w:cs="Arial"/>
                <w:sz w:val="24"/>
                <w:szCs w:val="24"/>
                <w:lang w:val="sr-Cyrl-RS"/>
              </w:rPr>
              <w:t>28</w:t>
            </w:r>
          </w:p>
        </w:tc>
      </w:tr>
      <w:tr w:rsidR="00567E2F" w:rsidRPr="00F02D8B" w:rsidTr="00A121C4">
        <w:trPr>
          <w:tblCellSpacing w:w="0" w:type="dxa"/>
        </w:trPr>
        <w:tc>
          <w:tcPr>
            <w:tcW w:w="1239" w:type="dxa"/>
            <w:vAlign w:val="center"/>
          </w:tcPr>
          <w:p w:rsidR="00567E2F" w:rsidRPr="00F02D8B" w:rsidRDefault="00567E2F"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w:t>
            </w:r>
          </w:p>
        </w:tc>
        <w:tc>
          <w:tcPr>
            <w:tcW w:w="6408" w:type="dxa"/>
            <w:vAlign w:val="center"/>
          </w:tcPr>
          <w:p w:rsidR="00567E2F" w:rsidRPr="000D0A3B" w:rsidRDefault="00567E2F"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списак испоручених добара</w:t>
            </w:r>
            <w:r w:rsidR="000D0A3B">
              <w:rPr>
                <w:rFonts w:ascii="Arial" w:eastAsia="Times New Roman" w:hAnsi="Arial" w:cs="Arial"/>
                <w:sz w:val="24"/>
                <w:szCs w:val="24"/>
              </w:rPr>
              <w:t xml:space="preserve"> и извршених радова</w:t>
            </w:r>
          </w:p>
        </w:tc>
        <w:tc>
          <w:tcPr>
            <w:tcW w:w="1440" w:type="dxa"/>
            <w:vAlign w:val="center"/>
          </w:tcPr>
          <w:p w:rsidR="00567E2F" w:rsidRPr="009919DA" w:rsidRDefault="009919DA" w:rsidP="00A121C4">
            <w:pPr>
              <w:spacing w:after="0" w:line="240" w:lineRule="auto"/>
              <w:jc w:val="center"/>
              <w:rPr>
                <w:rFonts w:ascii="Arial" w:eastAsia="Times New Roman" w:hAnsi="Arial" w:cs="Arial"/>
                <w:sz w:val="24"/>
                <w:szCs w:val="24"/>
                <w:lang w:val="sr-Cyrl-RS"/>
              </w:rPr>
            </w:pPr>
            <w:r w:rsidRPr="009919DA">
              <w:rPr>
                <w:rFonts w:ascii="Arial" w:eastAsia="Times New Roman" w:hAnsi="Arial" w:cs="Arial"/>
                <w:sz w:val="24"/>
                <w:szCs w:val="24"/>
                <w:lang w:val="sr-Cyrl-RS"/>
              </w:rPr>
              <w:t>29</w:t>
            </w:r>
          </w:p>
        </w:tc>
      </w:tr>
      <w:tr w:rsidR="00567E2F" w:rsidRPr="00F02D8B" w:rsidTr="00A121C4">
        <w:trPr>
          <w:tblCellSpacing w:w="0" w:type="dxa"/>
        </w:trPr>
        <w:tc>
          <w:tcPr>
            <w:tcW w:w="1239" w:type="dxa"/>
            <w:vAlign w:val="center"/>
          </w:tcPr>
          <w:p w:rsidR="00567E2F" w:rsidRPr="00F02D8B" w:rsidRDefault="00567E2F"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XI</w:t>
            </w:r>
          </w:p>
        </w:tc>
        <w:tc>
          <w:tcPr>
            <w:tcW w:w="6408" w:type="dxa"/>
            <w:vAlign w:val="center"/>
          </w:tcPr>
          <w:p w:rsidR="00567E2F" w:rsidRPr="00567E2F" w:rsidRDefault="00567E2F"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потврде за реферецу</w:t>
            </w:r>
          </w:p>
        </w:tc>
        <w:tc>
          <w:tcPr>
            <w:tcW w:w="1440" w:type="dxa"/>
            <w:vAlign w:val="center"/>
          </w:tcPr>
          <w:p w:rsidR="00567E2F" w:rsidRPr="009919DA" w:rsidRDefault="009919DA" w:rsidP="00A121C4">
            <w:pPr>
              <w:spacing w:after="0" w:line="240" w:lineRule="auto"/>
              <w:jc w:val="center"/>
              <w:rPr>
                <w:rFonts w:ascii="Arial" w:eastAsia="Times New Roman" w:hAnsi="Arial" w:cs="Arial"/>
                <w:sz w:val="24"/>
                <w:szCs w:val="24"/>
                <w:lang w:val="sr-Cyrl-RS"/>
              </w:rPr>
            </w:pPr>
            <w:r w:rsidRPr="009919DA">
              <w:rPr>
                <w:rFonts w:ascii="Arial" w:eastAsia="Times New Roman" w:hAnsi="Arial" w:cs="Arial"/>
                <w:sz w:val="24"/>
                <w:szCs w:val="24"/>
                <w:lang w:val="sr-Cyrl-RS"/>
              </w:rPr>
              <w:t>30</w:t>
            </w:r>
          </w:p>
        </w:tc>
      </w:tr>
      <w:tr w:rsidR="00CD3A47" w:rsidRPr="00F02D8B" w:rsidTr="00A121C4">
        <w:trPr>
          <w:tblCellSpacing w:w="0" w:type="dxa"/>
        </w:trPr>
        <w:tc>
          <w:tcPr>
            <w:tcW w:w="1239" w:type="dxa"/>
            <w:vAlign w:val="center"/>
          </w:tcPr>
          <w:p w:rsidR="00CD3A47" w:rsidRPr="00CD3A47" w:rsidRDefault="00CD3A47" w:rsidP="00C9456D">
            <w:pPr>
              <w:spacing w:before="100" w:beforeAutospacing="1" w:after="100" w:afterAutospacing="1" w:line="240" w:lineRule="auto"/>
              <w:jc w:val="center"/>
              <w:rPr>
                <w:rFonts w:ascii="Arial" w:eastAsia="Times New Roman" w:hAnsi="Arial" w:cs="Arial"/>
                <w:sz w:val="24"/>
                <w:szCs w:val="24"/>
                <w:lang w:val="sr-Latn-RS"/>
              </w:rPr>
            </w:pPr>
            <w:r>
              <w:rPr>
                <w:rFonts w:ascii="Arial" w:eastAsia="Times New Roman" w:hAnsi="Arial" w:cs="Arial"/>
                <w:sz w:val="24"/>
                <w:szCs w:val="24"/>
                <w:lang w:val="sr-Latn-RS"/>
              </w:rPr>
              <w:t>XII</w:t>
            </w:r>
          </w:p>
        </w:tc>
        <w:tc>
          <w:tcPr>
            <w:tcW w:w="6408" w:type="dxa"/>
            <w:vAlign w:val="center"/>
          </w:tcPr>
          <w:p w:rsidR="00CD3A47" w:rsidRPr="00CD3A47" w:rsidRDefault="00CD3A47" w:rsidP="00C9456D">
            <w:pPr>
              <w:spacing w:before="100" w:beforeAutospacing="1" w:after="100" w:afterAutospacing="1" w:line="240" w:lineRule="auto"/>
              <w:rPr>
                <w:rFonts w:ascii="Arial" w:eastAsia="Times New Roman" w:hAnsi="Arial" w:cs="Arial"/>
                <w:sz w:val="24"/>
                <w:szCs w:val="24"/>
                <w:lang w:val="sr-Cyrl-RS"/>
              </w:rPr>
            </w:pPr>
            <w:r>
              <w:rPr>
                <w:rFonts w:ascii="Arial" w:eastAsia="Times New Roman" w:hAnsi="Arial" w:cs="Arial"/>
                <w:sz w:val="24"/>
                <w:szCs w:val="24"/>
                <w:lang w:val="sr-Cyrl-RS"/>
              </w:rPr>
              <w:t>Образац меничног овлашћења</w:t>
            </w:r>
          </w:p>
        </w:tc>
        <w:tc>
          <w:tcPr>
            <w:tcW w:w="1440" w:type="dxa"/>
            <w:vAlign w:val="center"/>
          </w:tcPr>
          <w:p w:rsidR="00CD3A47" w:rsidRPr="009919DA" w:rsidRDefault="009919DA" w:rsidP="00A121C4">
            <w:pPr>
              <w:spacing w:after="0" w:line="240" w:lineRule="auto"/>
              <w:jc w:val="center"/>
              <w:rPr>
                <w:rFonts w:ascii="Arial" w:eastAsia="Times New Roman" w:hAnsi="Arial" w:cs="Arial"/>
                <w:sz w:val="24"/>
                <w:szCs w:val="24"/>
                <w:lang w:val="sr-Cyrl-RS"/>
              </w:rPr>
            </w:pPr>
            <w:r w:rsidRPr="009919DA">
              <w:rPr>
                <w:rFonts w:ascii="Arial" w:eastAsia="Times New Roman" w:hAnsi="Arial" w:cs="Arial"/>
                <w:sz w:val="24"/>
                <w:szCs w:val="24"/>
                <w:lang w:val="sr-Cyrl-RS"/>
              </w:rPr>
              <w:t>31</w:t>
            </w:r>
          </w:p>
        </w:tc>
      </w:tr>
      <w:tr w:rsidR="00CD3A47" w:rsidRPr="00F02D8B" w:rsidTr="00A121C4">
        <w:trPr>
          <w:tblCellSpacing w:w="0" w:type="dxa"/>
        </w:trPr>
        <w:tc>
          <w:tcPr>
            <w:tcW w:w="1239" w:type="dxa"/>
            <w:vAlign w:val="center"/>
          </w:tcPr>
          <w:p w:rsidR="00CD3A47" w:rsidRPr="00CD3A47" w:rsidRDefault="00CD3A47" w:rsidP="00C9456D">
            <w:pPr>
              <w:spacing w:before="100" w:beforeAutospacing="1" w:after="100" w:afterAutospacing="1" w:line="240" w:lineRule="auto"/>
              <w:jc w:val="center"/>
              <w:rPr>
                <w:rFonts w:ascii="Arial" w:eastAsia="Times New Roman" w:hAnsi="Arial" w:cs="Arial"/>
                <w:sz w:val="24"/>
                <w:szCs w:val="24"/>
                <w:lang w:val="sr-Cyrl-RS"/>
              </w:rPr>
            </w:pPr>
            <w:r>
              <w:rPr>
                <w:rFonts w:ascii="Arial" w:eastAsia="Times New Roman" w:hAnsi="Arial" w:cs="Arial"/>
                <w:sz w:val="24"/>
                <w:szCs w:val="24"/>
              </w:rPr>
              <w:t>XIII</w:t>
            </w:r>
          </w:p>
        </w:tc>
        <w:tc>
          <w:tcPr>
            <w:tcW w:w="6408" w:type="dxa"/>
            <w:vAlign w:val="center"/>
          </w:tcPr>
          <w:p w:rsidR="00CD3A47" w:rsidRPr="00CD3A47" w:rsidRDefault="00CD3A47" w:rsidP="00C9456D">
            <w:pPr>
              <w:spacing w:before="100" w:beforeAutospacing="1" w:after="100" w:afterAutospacing="1" w:line="240" w:lineRule="auto"/>
              <w:rPr>
                <w:rFonts w:ascii="Arial" w:eastAsia="Times New Roman" w:hAnsi="Arial" w:cs="Arial"/>
                <w:sz w:val="24"/>
                <w:szCs w:val="24"/>
                <w:lang w:val="sr-Cyrl-RS"/>
              </w:rPr>
            </w:pPr>
            <w:r>
              <w:rPr>
                <w:rFonts w:ascii="Arial" w:eastAsia="Times New Roman" w:hAnsi="Arial" w:cs="Arial"/>
                <w:sz w:val="24"/>
                <w:szCs w:val="24"/>
                <w:lang w:val="sr-Cyrl-RS"/>
              </w:rPr>
              <w:t>Изјава о средствима обезбеђења</w:t>
            </w:r>
          </w:p>
        </w:tc>
        <w:tc>
          <w:tcPr>
            <w:tcW w:w="1440" w:type="dxa"/>
            <w:vAlign w:val="center"/>
          </w:tcPr>
          <w:p w:rsidR="00CD3A47" w:rsidRPr="009919DA" w:rsidRDefault="009919DA" w:rsidP="00A121C4">
            <w:pPr>
              <w:spacing w:after="0" w:line="240" w:lineRule="auto"/>
              <w:jc w:val="center"/>
              <w:rPr>
                <w:rFonts w:ascii="Arial" w:eastAsia="Times New Roman" w:hAnsi="Arial" w:cs="Arial"/>
                <w:sz w:val="24"/>
                <w:szCs w:val="24"/>
                <w:lang w:val="sr-Cyrl-RS"/>
              </w:rPr>
            </w:pPr>
            <w:r w:rsidRPr="009919DA">
              <w:rPr>
                <w:rFonts w:ascii="Arial" w:eastAsia="Times New Roman" w:hAnsi="Arial" w:cs="Arial"/>
                <w:sz w:val="24"/>
                <w:szCs w:val="24"/>
                <w:lang w:val="sr-Cyrl-RS"/>
              </w:rPr>
              <w:t>32</w:t>
            </w:r>
          </w:p>
        </w:tc>
      </w:tr>
      <w:tr w:rsidR="0050182B" w:rsidRPr="00F02D8B" w:rsidTr="004B232E">
        <w:trPr>
          <w:tblCellSpacing w:w="0" w:type="dxa"/>
        </w:trPr>
        <w:tc>
          <w:tcPr>
            <w:tcW w:w="7647" w:type="dxa"/>
            <w:gridSpan w:val="2"/>
            <w:vAlign w:val="center"/>
          </w:tcPr>
          <w:p w:rsidR="0050182B" w:rsidRPr="0050182B" w:rsidRDefault="0050182B" w:rsidP="0050182B">
            <w:pPr>
              <w:spacing w:before="100" w:beforeAutospacing="1" w:after="100" w:afterAutospacing="1" w:line="240" w:lineRule="auto"/>
              <w:jc w:val="right"/>
              <w:rPr>
                <w:rFonts w:ascii="Arial" w:eastAsia="Times New Roman" w:hAnsi="Arial" w:cs="Arial"/>
                <w:sz w:val="24"/>
                <w:szCs w:val="24"/>
              </w:rPr>
            </w:pPr>
            <w:r>
              <w:rPr>
                <w:rFonts w:ascii="Arial" w:eastAsia="Times New Roman" w:hAnsi="Arial" w:cs="Arial"/>
                <w:sz w:val="24"/>
                <w:szCs w:val="24"/>
              </w:rPr>
              <w:t xml:space="preserve">Укупан број страница: </w:t>
            </w:r>
          </w:p>
        </w:tc>
        <w:tc>
          <w:tcPr>
            <w:tcW w:w="1440" w:type="dxa"/>
            <w:vAlign w:val="center"/>
          </w:tcPr>
          <w:p w:rsidR="0050182B" w:rsidRPr="009919DA" w:rsidRDefault="009919DA" w:rsidP="00A121C4">
            <w:pPr>
              <w:spacing w:after="0" w:line="240" w:lineRule="auto"/>
              <w:jc w:val="center"/>
              <w:rPr>
                <w:rFonts w:ascii="Arial" w:eastAsia="Times New Roman" w:hAnsi="Arial" w:cs="Arial"/>
                <w:sz w:val="24"/>
                <w:szCs w:val="24"/>
                <w:lang w:val="sr-Cyrl-RS"/>
              </w:rPr>
            </w:pPr>
            <w:r w:rsidRPr="009919DA">
              <w:rPr>
                <w:rFonts w:ascii="Arial" w:eastAsia="Times New Roman" w:hAnsi="Arial" w:cs="Arial"/>
                <w:sz w:val="24"/>
                <w:szCs w:val="24"/>
                <w:lang w:val="sr-Cyrl-RS"/>
              </w:rPr>
              <w:t>32</w:t>
            </w:r>
          </w:p>
        </w:tc>
      </w:tr>
    </w:tbl>
    <w:p w:rsidR="006B386A" w:rsidRPr="00F02D8B" w:rsidRDefault="006B386A" w:rsidP="006B386A">
      <w:pPr>
        <w:spacing w:after="0" w:line="240" w:lineRule="auto"/>
        <w:rPr>
          <w:rFonts w:ascii="Arial" w:eastAsia="Times New Roman" w:hAnsi="Arial" w:cs="Arial"/>
          <w:vanish/>
          <w:sz w:val="24"/>
          <w:szCs w:val="24"/>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w:t>
      </w:r>
      <w:r w:rsidRPr="000161B9">
        <w:rPr>
          <w:rFonts w:ascii="Arial" w:eastAsia="Andale Sans UI" w:hAnsi="Arial" w:cs="Arial"/>
          <w:b/>
          <w:bCs/>
          <w:iCs/>
          <w:kern w:val="2"/>
          <w:sz w:val="24"/>
          <w:szCs w:val="24"/>
          <w:lang w:val="ru-RU"/>
        </w:rPr>
        <w:t xml:space="preserve">   </w:t>
      </w:r>
      <w:r w:rsidRPr="000161B9">
        <w:rPr>
          <w:rFonts w:ascii="Arial" w:eastAsia="Andale Sans UI" w:hAnsi="Arial" w:cs="Arial"/>
          <w:b/>
          <w:bCs/>
          <w:iCs/>
          <w:kern w:val="2"/>
          <w:sz w:val="24"/>
          <w:szCs w:val="24"/>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Назив наручиоца..........................ЈКП "</w:t>
      </w:r>
      <w:r w:rsidRPr="000161B9">
        <w:rPr>
          <w:rFonts w:ascii="Arial" w:eastAsia="Andale Sans UI" w:hAnsi="Arial" w:cs="Times New Roman"/>
          <w:kern w:val="2"/>
          <w:sz w:val="24"/>
          <w:szCs w:val="24"/>
          <w:lang w:val="sr-Cyrl-CS"/>
        </w:rPr>
        <w:t>Топлана</w:t>
      </w:r>
      <w:proofErr w:type="gramStart"/>
      <w:r w:rsidRPr="000161B9">
        <w:rPr>
          <w:rFonts w:ascii="Arial" w:eastAsia="Andale Sans UI" w:hAnsi="Arial" w:cs="Times New Roman"/>
          <w:kern w:val="2"/>
          <w:sz w:val="24"/>
          <w:szCs w:val="24"/>
          <w:lang w:val="sr-Cyrl-CS"/>
        </w:rPr>
        <w:t>“ Бор</w:t>
      </w:r>
      <w:proofErr w:type="gramEnd"/>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Адреса...........................................</w:t>
      </w:r>
      <w:r w:rsidRPr="000161B9">
        <w:rPr>
          <w:rFonts w:ascii="Arial" w:eastAsia="Andale Sans UI" w:hAnsi="Arial" w:cs="Times New Roman"/>
          <w:kern w:val="2"/>
          <w:sz w:val="24"/>
          <w:szCs w:val="24"/>
          <w:lang w:val="sr-Cyrl-C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ПИБ...............................................10</w:t>
      </w:r>
      <w:r w:rsidRPr="000161B9">
        <w:rPr>
          <w:rFonts w:ascii="Arial" w:eastAsia="Andale Sans UI" w:hAnsi="Arial" w:cs="Times New Roman"/>
          <w:kern w:val="2"/>
          <w:sz w:val="24"/>
          <w:szCs w:val="24"/>
          <w:lang w:val="sr-Cyrl-C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Матични број ...............................</w:t>
      </w:r>
      <w:r w:rsidRPr="000161B9">
        <w:rPr>
          <w:rFonts w:ascii="Arial" w:eastAsia="Andale Sans UI" w:hAnsi="Arial" w:cs="Times New Roman"/>
          <w:kern w:val="2"/>
          <w:sz w:val="24"/>
          <w:szCs w:val="24"/>
          <w:lang w:val="sr-Cyrl-C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Шифра делатности ......................3</w:t>
      </w:r>
      <w:r w:rsidRPr="000161B9">
        <w:rPr>
          <w:rFonts w:ascii="Arial" w:eastAsia="Andale Sans UI" w:hAnsi="Arial" w:cs="Times New Roman"/>
          <w:kern w:val="2"/>
          <w:sz w:val="24"/>
          <w:szCs w:val="24"/>
          <w:lang w:val="sr-Cyrl-C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rPr>
      </w:pPr>
      <w:r w:rsidRPr="000161B9">
        <w:rPr>
          <w:rFonts w:ascii="Arial" w:eastAsia="Andale Sans UI" w:hAnsi="Arial" w:cs="Arial"/>
          <w:kern w:val="2"/>
          <w:sz w:val="24"/>
          <w:szCs w:val="24"/>
        </w:rPr>
        <w:t>Интернет страница</w:t>
      </w:r>
      <w:r w:rsidRPr="000161B9">
        <w:rPr>
          <w:rFonts w:ascii="Arial" w:eastAsia="Andale Sans UI" w:hAnsi="Arial" w:cs="Arial"/>
          <w:i/>
          <w:iCs/>
          <w:kern w:val="2"/>
          <w:sz w:val="24"/>
          <w:szCs w:val="24"/>
        </w:rPr>
        <w:t xml:space="preserve"> ......................www.</w:t>
      </w:r>
      <w:r w:rsidRPr="000161B9">
        <w:rPr>
          <w:rFonts w:ascii="Arial" w:eastAsia="Andale Sans UI" w:hAnsi="Arial" w:cs="Arial"/>
          <w:i/>
          <w:iCs/>
          <w:kern w:val="2"/>
          <w:sz w:val="24"/>
          <w:szCs w:val="24"/>
          <w:lang w:val="sr-Latn-CS"/>
        </w:rPr>
        <w:t>toplana</w:t>
      </w:r>
      <w:r w:rsidRPr="000161B9">
        <w:rPr>
          <w:rFonts w:ascii="Arial" w:eastAsia="Andale Sans UI" w:hAnsi="Arial" w:cs="Arial"/>
          <w:i/>
          <w:iCs/>
          <w:kern w:val="2"/>
          <w:sz w:val="24"/>
          <w:szCs w:val="24"/>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roofErr w:type="gramStart"/>
      <w:r w:rsidRPr="000161B9">
        <w:rPr>
          <w:rFonts w:ascii="Arial" w:eastAsia="Andale Sans UI" w:hAnsi="Arial" w:cs="Arial"/>
          <w:kern w:val="2"/>
          <w:sz w:val="24"/>
          <w:szCs w:val="24"/>
        </w:rPr>
        <w:t xml:space="preserve">Предметна јавна набавка се спроводи у </w:t>
      </w:r>
      <w:r w:rsidR="00D814B8">
        <w:rPr>
          <w:rFonts w:ascii="Arial" w:eastAsia="Andale Sans UI" w:hAnsi="Arial" w:cs="Arial"/>
          <w:kern w:val="2"/>
          <w:sz w:val="24"/>
          <w:szCs w:val="24"/>
        </w:rPr>
        <w:t xml:space="preserve">отвореном </w:t>
      </w:r>
      <w:r w:rsidRPr="000161B9">
        <w:rPr>
          <w:rFonts w:ascii="Arial" w:eastAsia="Andale Sans UI" w:hAnsi="Arial" w:cs="Arial"/>
          <w:kern w:val="2"/>
          <w:sz w:val="24"/>
          <w:szCs w:val="24"/>
          <w:lang w:val="sr-Cyrl-CS"/>
        </w:rPr>
        <w:t xml:space="preserve">поступку јавне набавке, </w:t>
      </w:r>
      <w:r w:rsidRPr="000161B9">
        <w:rPr>
          <w:rFonts w:ascii="Arial" w:eastAsia="Andale Sans UI" w:hAnsi="Arial" w:cs="Arial"/>
          <w:kern w:val="2"/>
          <w:sz w:val="24"/>
          <w:szCs w:val="24"/>
        </w:rPr>
        <w:t>у складу са Законом и подзаконским актима којима се уређују јавне набавке.</w:t>
      </w:r>
      <w:proofErr w:type="gramEnd"/>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3. Предмет јавне набавке</w:t>
      </w:r>
    </w:p>
    <w:p w:rsidR="00D814B8" w:rsidRPr="00DA7C04" w:rsidRDefault="000161B9" w:rsidP="00D814B8">
      <w:pPr>
        <w:shd w:val="clear" w:color="auto" w:fill="FFFFFF"/>
        <w:spacing w:after="0" w:line="240" w:lineRule="auto"/>
        <w:jc w:val="both"/>
        <w:rPr>
          <w:rFonts w:ascii="Arial" w:eastAsia="Times New Roman" w:hAnsi="Arial" w:cs="Arial"/>
          <w:color w:val="000000"/>
          <w:sz w:val="24"/>
          <w:szCs w:val="24"/>
        </w:rPr>
      </w:pPr>
      <w:proofErr w:type="gramStart"/>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w:t>
      </w:r>
      <w:proofErr w:type="gramEnd"/>
      <w:r w:rsidRPr="000161B9">
        <w:rPr>
          <w:rFonts w:ascii="Arial" w:eastAsia="Andale Sans UI" w:hAnsi="Arial" w:cs="Arial"/>
          <w:kern w:val="2"/>
          <w:sz w:val="24"/>
          <w:szCs w:val="24"/>
          <w:lang w:val="ru-RU"/>
        </w:rPr>
        <w:t xml:space="preserve"> ЈН</w:t>
      </w:r>
      <w:r w:rsidR="00D814B8">
        <w:rPr>
          <w:rFonts w:ascii="Arial" w:eastAsia="Andale Sans UI" w:hAnsi="Arial" w:cs="Arial"/>
          <w:kern w:val="2"/>
          <w:sz w:val="24"/>
          <w:szCs w:val="24"/>
          <w:lang w:val="ru-RU"/>
        </w:rPr>
        <w:t>В</w:t>
      </w:r>
      <w:r w:rsidRPr="000161B9">
        <w:rPr>
          <w:rFonts w:ascii="Arial" w:eastAsia="Andale Sans UI" w:hAnsi="Arial" w:cs="Arial"/>
          <w:kern w:val="2"/>
          <w:sz w:val="24"/>
          <w:szCs w:val="24"/>
          <w:lang w:val="ru-RU"/>
        </w:rPr>
        <w:t xml:space="preserve">В </w:t>
      </w:r>
      <w:r w:rsidR="002E4EF7">
        <w:rPr>
          <w:rFonts w:ascii="Arial" w:eastAsia="Andale Sans UI" w:hAnsi="Arial" w:cs="Arial"/>
          <w:kern w:val="2"/>
          <w:sz w:val="24"/>
          <w:szCs w:val="24"/>
          <w:lang w:val="ru-RU"/>
        </w:rPr>
        <w:t>1.</w:t>
      </w:r>
      <w:r w:rsidR="00D814B8">
        <w:rPr>
          <w:rFonts w:ascii="Arial" w:eastAsia="Andale Sans UI" w:hAnsi="Arial" w:cs="Arial"/>
          <w:kern w:val="2"/>
          <w:sz w:val="24"/>
          <w:szCs w:val="24"/>
          <w:lang w:val="ru-RU"/>
        </w:rPr>
        <w:t>3</w:t>
      </w:r>
      <w:r w:rsidR="002E4EF7">
        <w:rPr>
          <w:rFonts w:ascii="Arial" w:eastAsia="Andale Sans UI" w:hAnsi="Arial" w:cs="Arial"/>
          <w:kern w:val="2"/>
          <w:sz w:val="24"/>
          <w:szCs w:val="24"/>
          <w:lang w:val="ru-RU"/>
        </w:rPr>
        <w:t>.</w:t>
      </w:r>
      <w:r w:rsidR="00D814B8">
        <w:rPr>
          <w:rFonts w:ascii="Arial" w:eastAsia="Andale Sans UI" w:hAnsi="Arial" w:cs="Arial"/>
          <w:kern w:val="2"/>
          <w:sz w:val="24"/>
          <w:szCs w:val="24"/>
          <w:lang w:val="ru-RU"/>
        </w:rPr>
        <w:t>2</w:t>
      </w:r>
      <w:r w:rsidR="002E4EF7">
        <w:rPr>
          <w:rFonts w:ascii="Arial" w:eastAsia="Andale Sans UI" w:hAnsi="Arial" w:cs="Arial"/>
          <w:kern w:val="2"/>
          <w:sz w:val="24"/>
          <w:szCs w:val="24"/>
          <w:lang w:val="ru-RU"/>
        </w:rPr>
        <w:t>/20</w:t>
      </w:r>
      <w:r w:rsidR="00D814B8">
        <w:rPr>
          <w:rFonts w:ascii="Arial" w:eastAsia="Andale Sans UI" w:hAnsi="Arial" w:cs="Arial"/>
          <w:kern w:val="2"/>
          <w:sz w:val="24"/>
          <w:szCs w:val="24"/>
          <w:lang w:val="ru-RU"/>
        </w:rPr>
        <w:t>20</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00D814B8">
        <w:rPr>
          <w:rFonts w:ascii="Arial" w:eastAsia="Andale Sans UI" w:hAnsi="Arial" w:cs="Arial"/>
          <w:kern w:val="2"/>
          <w:sz w:val="24"/>
          <w:szCs w:val="24"/>
          <w:lang w:val="sr-Cyrl-CS"/>
        </w:rPr>
        <w:t>радови</w:t>
      </w:r>
      <w:r w:rsidRPr="000161B9">
        <w:rPr>
          <w:rFonts w:ascii="Arial" w:eastAsia="Andale Sans UI" w:hAnsi="Arial" w:cs="Arial"/>
          <w:kern w:val="2"/>
          <w:sz w:val="24"/>
          <w:szCs w:val="24"/>
          <w:lang w:val="sr-Cyrl-CS"/>
        </w:rPr>
        <w:t xml:space="preserve"> – </w:t>
      </w:r>
      <w:r w:rsidR="00D814B8">
        <w:rPr>
          <w:rFonts w:ascii="Arial" w:eastAsia="Times New Roman" w:hAnsi="Arial" w:cs="Arial"/>
          <w:color w:val="000000"/>
          <w:sz w:val="24"/>
          <w:szCs w:val="24"/>
        </w:rPr>
        <w:t>Шамотирање чеоног дела озида котла ВК</w:t>
      </w:r>
      <w:r w:rsidR="00C62DA2">
        <w:rPr>
          <w:rFonts w:ascii="Arial" w:eastAsia="Times New Roman" w:hAnsi="Arial" w:cs="Arial"/>
          <w:color w:val="000000"/>
          <w:sz w:val="24"/>
          <w:szCs w:val="24"/>
          <w:lang w:val="sr-Cyrl-RS"/>
        </w:rPr>
        <w:t>2</w:t>
      </w:r>
      <w:r w:rsidR="00D814B8">
        <w:rPr>
          <w:rFonts w:ascii="Arial" w:eastAsia="Times New Roman" w:hAnsi="Arial" w:cs="Arial"/>
          <w:color w:val="000000"/>
          <w:sz w:val="24"/>
          <w:szCs w:val="24"/>
        </w:rPr>
        <w:t>, ОРН – 45321000 – Радови на термичкој изолацији</w:t>
      </w:r>
    </w:p>
    <w:p w:rsidR="00290281" w:rsidRPr="006A1BA7" w:rsidRDefault="00290281" w:rsidP="00290281">
      <w:pPr>
        <w:shd w:val="clear" w:color="auto" w:fill="FFFFFF"/>
        <w:spacing w:after="0" w:line="240" w:lineRule="auto"/>
        <w:rPr>
          <w:rFonts w:ascii="Arial" w:eastAsia="Andale Sans UI" w:hAnsi="Arial" w:cs="Arial"/>
          <w:kern w:val="2"/>
          <w:sz w:val="24"/>
          <w:szCs w:val="24"/>
        </w:rPr>
      </w:pPr>
      <w:r w:rsidRPr="00290281">
        <w:rPr>
          <w:rFonts w:ascii="Arial" w:eastAsia="Andale Sans UI" w:hAnsi="Arial" w:cs="Arial"/>
          <w:kern w:val="2"/>
          <w:sz w:val="24"/>
          <w:szCs w:val="24"/>
          <w:lang w:val="sr-Cyrl-C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rPr>
      </w:pPr>
      <w:r w:rsidRPr="000161B9">
        <w:rPr>
          <w:rFonts w:ascii="Arial" w:eastAsia="Andale Sans UI" w:hAnsi="Arial" w:cs="Arial"/>
          <w:b/>
          <w:bCs/>
          <w:kern w:val="2"/>
          <w:sz w:val="24"/>
          <w:szCs w:val="24"/>
          <w:lang w:val="sr-Cyrl-C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rPr>
      </w:pPr>
      <w:r w:rsidRPr="000161B9">
        <w:rPr>
          <w:rFonts w:ascii="Arial" w:eastAsia="Andale Sans UI" w:hAnsi="Arial" w:cs="Arial"/>
          <w:kern w:val="2"/>
          <w:sz w:val="24"/>
          <w:szCs w:val="24"/>
          <w:lang w:val="sr-Cyrl-C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 xml:space="preserve">5. Контакт </w:t>
      </w:r>
    </w:p>
    <w:p w:rsidR="000161B9" w:rsidRPr="000161B9" w:rsidRDefault="006A1BA7" w:rsidP="000161B9">
      <w:pPr>
        <w:widowControl w:val="0"/>
        <w:suppressAutoHyphens/>
        <w:spacing w:after="0" w:line="240" w:lineRule="auto"/>
        <w:rPr>
          <w:rFonts w:ascii="Arial" w:eastAsia="Andale Sans UI" w:hAnsi="Arial" w:cs="Arial"/>
          <w:bCs/>
          <w:kern w:val="2"/>
          <w:sz w:val="24"/>
          <w:szCs w:val="24"/>
        </w:rPr>
      </w:pPr>
      <w:proofErr w:type="gramStart"/>
      <w:r>
        <w:rPr>
          <w:rFonts w:ascii="Arial" w:eastAsia="Andale Sans UI" w:hAnsi="Arial" w:cs="Arial"/>
          <w:kern w:val="2"/>
          <w:sz w:val="24"/>
          <w:szCs w:val="24"/>
        </w:rPr>
        <w:t>Лице  за</w:t>
      </w:r>
      <w:proofErr w:type="gramEnd"/>
      <w:r>
        <w:rPr>
          <w:rFonts w:ascii="Arial" w:eastAsia="Andale Sans UI" w:hAnsi="Arial" w:cs="Arial"/>
          <w:kern w:val="2"/>
          <w:sz w:val="24"/>
          <w:szCs w:val="24"/>
        </w:rPr>
        <w:t xml:space="preserve"> контакт: </w:t>
      </w:r>
      <w:r w:rsidR="00C62DA2">
        <w:rPr>
          <w:rFonts w:ascii="Arial" w:eastAsia="Andale Sans UI" w:hAnsi="Arial" w:cs="Arial"/>
          <w:kern w:val="2"/>
          <w:sz w:val="24"/>
          <w:szCs w:val="24"/>
          <w:lang w:val="sr-Cyrl-CS"/>
        </w:rPr>
        <w:t>Бранислав Пауновић</w:t>
      </w:r>
      <w:r w:rsidR="000161B9" w:rsidRPr="000161B9">
        <w:rPr>
          <w:rFonts w:ascii="Arial" w:eastAsia="Andale Sans UI" w:hAnsi="Arial" w:cs="Arial"/>
          <w:i/>
          <w:iCs/>
          <w:kern w:val="2"/>
          <w:sz w:val="24"/>
          <w:szCs w:val="24"/>
        </w:rPr>
        <w:t>,</w:t>
      </w:r>
      <w:r w:rsidR="000161B9" w:rsidRPr="000161B9">
        <w:rPr>
          <w:rFonts w:ascii="Arial" w:eastAsia="Andale Sans UI" w:hAnsi="Arial" w:cs="Arial"/>
          <w:kern w:val="2"/>
          <w:sz w:val="24"/>
          <w:szCs w:val="24"/>
          <w:lang w:val="sr-Cyrl-CS"/>
        </w:rPr>
        <w:t xml:space="preserve"> </w:t>
      </w:r>
      <w:hyperlink r:id="rId13" w:history="1">
        <w:r w:rsidR="000161B9" w:rsidRPr="000161B9">
          <w:rPr>
            <w:rFonts w:ascii="Arial" w:eastAsia="Andale Sans UI" w:hAnsi="Arial" w:cs="Times New Roman"/>
            <w:color w:val="0000FF"/>
            <w:kern w:val="2"/>
            <w:sz w:val="24"/>
            <w:szCs w:val="24"/>
            <w:u w:val="single"/>
          </w:rPr>
          <w:t>toplanaborjn@</w:t>
        </w:r>
        <w:r w:rsidR="00E04ACC">
          <w:rPr>
            <w:rFonts w:ascii="Arial" w:eastAsia="Andale Sans UI" w:hAnsi="Arial" w:cs="Times New Roman"/>
            <w:color w:val="0000FF"/>
            <w:kern w:val="2"/>
            <w:sz w:val="24"/>
            <w:szCs w:val="24"/>
            <w:u w:val="single"/>
          </w:rPr>
          <w:t>mts</w:t>
        </w:r>
        <w:r w:rsidR="000161B9" w:rsidRPr="000161B9">
          <w:rPr>
            <w:rFonts w:ascii="Arial" w:eastAsia="Andale Sans UI" w:hAnsi="Arial" w:cs="Times New Roman"/>
            <w:color w:val="0000FF"/>
            <w:kern w:val="2"/>
            <w:sz w:val="24"/>
            <w:szCs w:val="24"/>
            <w:u w:val="single"/>
          </w:rPr>
          <w:t>.rs</w:t>
        </w:r>
      </w:hyperlink>
      <w:r>
        <w:rPr>
          <w:rFonts w:ascii="Arial" w:eastAsia="Andale Sans UI" w:hAnsi="Arial" w:cs="Arial"/>
          <w:kern w:val="2"/>
          <w:sz w:val="24"/>
          <w:szCs w:val="24"/>
        </w:rPr>
        <w:t xml:space="preserve">, </w:t>
      </w:r>
      <w:r w:rsidR="000161B9" w:rsidRPr="000161B9">
        <w:rPr>
          <w:rFonts w:ascii="Arial" w:eastAsia="Andale Sans UI" w:hAnsi="Arial" w:cs="Arial"/>
          <w:kern w:val="2"/>
          <w:sz w:val="24"/>
          <w:szCs w:val="24"/>
        </w:rPr>
        <w:t xml:space="preserve"> </w:t>
      </w:r>
      <w:r>
        <w:rPr>
          <w:rFonts w:ascii="Arial" w:eastAsia="Andale Sans UI" w:hAnsi="Arial" w:cs="Arial"/>
          <w:kern w:val="2"/>
          <w:sz w:val="24"/>
          <w:szCs w:val="24"/>
        </w:rPr>
        <w:t>fax:</w:t>
      </w:r>
      <w:r w:rsidR="000161B9" w:rsidRPr="000161B9">
        <w:rPr>
          <w:rFonts w:ascii="Arial" w:eastAsia="Andale Sans UI" w:hAnsi="Arial" w:cs="Arial"/>
          <w:kern w:val="2"/>
          <w:sz w:val="24"/>
          <w:szCs w:val="24"/>
        </w:rPr>
        <w:t xml:space="preserve"> </w:t>
      </w:r>
      <w:r w:rsidR="000161B9" w:rsidRPr="000161B9">
        <w:rPr>
          <w:rFonts w:ascii="Arial" w:eastAsia="Andale Sans UI" w:hAnsi="Arial" w:cs="Arial"/>
          <w:kern w:val="2"/>
          <w:sz w:val="24"/>
          <w:szCs w:val="24"/>
          <w:lang w:val="sr-Cyrl-CS"/>
        </w:rPr>
        <w:t xml:space="preserve">030/458-056 </w:t>
      </w:r>
      <w:r w:rsidR="000161B9" w:rsidRPr="000161B9">
        <w:rPr>
          <w:rFonts w:ascii="Arial" w:eastAsia="Andale Sans UI" w:hAnsi="Arial" w:cs="Arial"/>
          <w:bCs/>
          <w:kern w:val="2"/>
          <w:sz w:val="24"/>
          <w:szCs w:val="24"/>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proofErr w:type="gramStart"/>
      <w:r w:rsidRPr="000161B9">
        <w:rPr>
          <w:rFonts w:ascii="Arial" w:eastAsia="Andale Sans UI" w:hAnsi="Arial" w:cs="Arial"/>
          <w:b/>
          <w:bCs/>
          <w:iCs/>
          <w:kern w:val="2"/>
          <w:sz w:val="24"/>
          <w:szCs w:val="24"/>
        </w:rPr>
        <w:t>II  ПОДАЦИ</w:t>
      </w:r>
      <w:proofErr w:type="gramEnd"/>
      <w:r w:rsidRPr="000161B9">
        <w:rPr>
          <w:rFonts w:ascii="Arial" w:eastAsia="Andale Sans UI" w:hAnsi="Arial" w:cs="Arial"/>
          <w:b/>
          <w:bCs/>
          <w:iCs/>
          <w:kern w:val="2"/>
          <w:sz w:val="24"/>
          <w:szCs w:val="24"/>
        </w:rPr>
        <w:t xml:space="preserve">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Предмет јавне набавке</w:t>
      </w:r>
    </w:p>
    <w:p w:rsidR="007232ED" w:rsidRPr="00290281" w:rsidRDefault="000161B9" w:rsidP="007232ED">
      <w:pPr>
        <w:shd w:val="clear" w:color="auto" w:fill="FFFFFF"/>
        <w:spacing w:after="0" w:line="240" w:lineRule="auto"/>
        <w:rPr>
          <w:rFonts w:ascii="Arial" w:eastAsia="Andale Sans UI" w:hAnsi="Arial" w:cs="Arial"/>
          <w:kern w:val="2"/>
          <w:sz w:val="24"/>
          <w:szCs w:val="24"/>
          <w:lang w:val="sr-Cyrl-CS"/>
        </w:rPr>
      </w:pPr>
      <w:proofErr w:type="gramStart"/>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w:t>
      </w:r>
      <w:proofErr w:type="gramEnd"/>
      <w:r w:rsidRPr="000161B9">
        <w:rPr>
          <w:rFonts w:ascii="Arial" w:eastAsia="Andale Sans UI" w:hAnsi="Arial" w:cs="Arial"/>
          <w:kern w:val="2"/>
          <w:sz w:val="24"/>
          <w:szCs w:val="24"/>
          <w:lang w:val="ru-RU"/>
        </w:rPr>
        <w:t xml:space="preserve"> ЈН</w:t>
      </w:r>
      <w:r w:rsidR="00D814B8">
        <w:rPr>
          <w:rFonts w:ascii="Arial" w:eastAsia="Andale Sans UI" w:hAnsi="Arial" w:cs="Arial"/>
          <w:kern w:val="2"/>
          <w:sz w:val="24"/>
          <w:szCs w:val="24"/>
          <w:lang w:val="ru-RU"/>
        </w:rPr>
        <w:t>В</w:t>
      </w:r>
      <w:r w:rsidRPr="000161B9">
        <w:rPr>
          <w:rFonts w:ascii="Arial" w:eastAsia="Andale Sans UI" w:hAnsi="Arial" w:cs="Arial"/>
          <w:kern w:val="2"/>
          <w:sz w:val="24"/>
          <w:szCs w:val="24"/>
          <w:lang w:val="ru-RU"/>
        </w:rPr>
        <w:t xml:space="preserve">В </w:t>
      </w:r>
      <w:r w:rsidR="002E4EF7">
        <w:rPr>
          <w:rFonts w:ascii="Arial" w:eastAsia="Andale Sans UI" w:hAnsi="Arial" w:cs="Arial"/>
          <w:kern w:val="2"/>
          <w:sz w:val="24"/>
          <w:szCs w:val="24"/>
        </w:rPr>
        <w:t>1.</w:t>
      </w:r>
      <w:r w:rsidR="00D814B8">
        <w:rPr>
          <w:rFonts w:ascii="Arial" w:eastAsia="Andale Sans UI" w:hAnsi="Arial" w:cs="Arial"/>
          <w:kern w:val="2"/>
          <w:sz w:val="24"/>
          <w:szCs w:val="24"/>
        </w:rPr>
        <w:t>3</w:t>
      </w:r>
      <w:r w:rsidR="002E4EF7">
        <w:rPr>
          <w:rFonts w:ascii="Arial" w:eastAsia="Andale Sans UI" w:hAnsi="Arial" w:cs="Arial"/>
          <w:kern w:val="2"/>
          <w:sz w:val="24"/>
          <w:szCs w:val="24"/>
        </w:rPr>
        <w:t>.</w:t>
      </w:r>
      <w:r w:rsidR="00D814B8">
        <w:rPr>
          <w:rFonts w:ascii="Arial" w:eastAsia="Andale Sans UI" w:hAnsi="Arial" w:cs="Arial"/>
          <w:kern w:val="2"/>
          <w:sz w:val="24"/>
          <w:szCs w:val="24"/>
        </w:rPr>
        <w:t>2</w:t>
      </w:r>
      <w:r w:rsidR="002E4EF7">
        <w:rPr>
          <w:rFonts w:ascii="Arial" w:eastAsia="Andale Sans UI" w:hAnsi="Arial" w:cs="Arial"/>
          <w:kern w:val="2"/>
          <w:sz w:val="24"/>
          <w:szCs w:val="24"/>
        </w:rPr>
        <w:t>/20</w:t>
      </w:r>
      <w:r w:rsidR="00D814B8">
        <w:rPr>
          <w:rFonts w:ascii="Arial" w:eastAsia="Andale Sans UI" w:hAnsi="Arial" w:cs="Arial"/>
          <w:kern w:val="2"/>
          <w:sz w:val="24"/>
          <w:szCs w:val="24"/>
        </w:rPr>
        <w:t>20</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00D814B8">
        <w:rPr>
          <w:rFonts w:ascii="Arial" w:eastAsia="Andale Sans UI" w:hAnsi="Arial" w:cs="Arial"/>
          <w:kern w:val="2"/>
          <w:sz w:val="24"/>
          <w:szCs w:val="24"/>
          <w:lang w:val="sr-Cyrl-CS"/>
        </w:rPr>
        <w:t>радови</w:t>
      </w:r>
      <w:r w:rsidR="00D814B8" w:rsidRPr="000161B9">
        <w:rPr>
          <w:rFonts w:ascii="Arial" w:eastAsia="Andale Sans UI" w:hAnsi="Arial" w:cs="Arial"/>
          <w:kern w:val="2"/>
          <w:sz w:val="24"/>
          <w:szCs w:val="24"/>
          <w:lang w:val="sr-Cyrl-CS"/>
        </w:rPr>
        <w:t xml:space="preserve"> – </w:t>
      </w:r>
      <w:r w:rsidR="00D814B8">
        <w:rPr>
          <w:rFonts w:ascii="Arial" w:eastAsia="Times New Roman" w:hAnsi="Arial" w:cs="Arial"/>
          <w:color w:val="000000"/>
          <w:sz w:val="24"/>
          <w:szCs w:val="24"/>
        </w:rPr>
        <w:t>Шамотирање чеоног дела озида котла ВК</w:t>
      </w:r>
      <w:r w:rsidR="00C62DA2">
        <w:rPr>
          <w:rFonts w:ascii="Arial" w:eastAsia="Times New Roman" w:hAnsi="Arial" w:cs="Arial"/>
          <w:color w:val="000000"/>
          <w:sz w:val="24"/>
          <w:szCs w:val="24"/>
          <w:lang w:val="sr-Cyrl-RS"/>
        </w:rPr>
        <w:t>2</w:t>
      </w:r>
      <w:r w:rsidR="007232ED" w:rsidRPr="00290281">
        <w:rPr>
          <w:rFonts w:ascii="Arial" w:eastAsia="Andale Sans UI" w:hAnsi="Arial" w:cs="Arial"/>
          <w:kern w:val="2"/>
          <w:sz w:val="24"/>
          <w:szCs w:val="24"/>
          <w:lang w:val="sr-Cyrl-CS"/>
        </w:rPr>
        <w:t>, ОРН –</w:t>
      </w:r>
      <w:r w:rsidR="007232ED">
        <w:rPr>
          <w:rFonts w:ascii="Arial" w:eastAsia="Andale Sans UI" w:hAnsi="Arial" w:cs="Arial"/>
          <w:kern w:val="2"/>
          <w:sz w:val="24"/>
          <w:szCs w:val="24"/>
          <w:lang w:val="sr-Cyrl-CS"/>
        </w:rPr>
        <w:t xml:space="preserve"> </w:t>
      </w:r>
      <w:r w:rsidR="005304D4">
        <w:rPr>
          <w:rFonts w:ascii="Arial" w:eastAsia="Times New Roman" w:hAnsi="Arial" w:cs="Arial"/>
          <w:color w:val="000000"/>
          <w:sz w:val="24"/>
          <w:szCs w:val="24"/>
        </w:rPr>
        <w:t>45321000 – Радови на термичкој изолацији</w:t>
      </w:r>
    </w:p>
    <w:p w:rsidR="00D77D42" w:rsidRPr="000161B9" w:rsidRDefault="00290281" w:rsidP="006A1BA7">
      <w:pPr>
        <w:shd w:val="clear" w:color="auto" w:fill="FFFFFF"/>
        <w:spacing w:after="0" w:line="240" w:lineRule="auto"/>
        <w:rPr>
          <w:rFonts w:ascii="Arial" w:eastAsia="Andale Sans UI" w:hAnsi="Arial" w:cs="Arial"/>
          <w:i/>
          <w:kern w:val="2"/>
          <w:sz w:val="24"/>
          <w:szCs w:val="24"/>
        </w:rPr>
      </w:pPr>
      <w:r w:rsidRPr="00290281">
        <w:rPr>
          <w:rFonts w:ascii="Arial" w:eastAsia="Andale Sans UI" w:hAnsi="Arial" w:cs="Arial"/>
          <w:kern w:val="2"/>
          <w:sz w:val="24"/>
          <w:szCs w:val="24"/>
          <w:lang w:val="sr-Cyrl-CS"/>
        </w:rPr>
        <w:t xml:space="preserve"> </w:t>
      </w: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rPr>
      </w:pPr>
      <w:r w:rsidRPr="00D77D42">
        <w:rPr>
          <w:rFonts w:ascii="Arial" w:eastAsia="Andale Sans UI" w:hAnsi="Arial" w:cs="Arial"/>
          <w:b/>
          <w:bCs/>
          <w:kern w:val="2"/>
          <w:sz w:val="24"/>
          <w:szCs w:val="24"/>
          <w:lang w:val="sr-Cyrl-CS"/>
        </w:rPr>
        <w:t xml:space="preserve">Партије: </w:t>
      </w:r>
      <w:r w:rsidRPr="00D77D42">
        <w:rPr>
          <w:rFonts w:ascii="Arial" w:eastAsia="Andale Sans UI" w:hAnsi="Arial" w:cs="Arial"/>
          <w:kern w:val="2"/>
          <w:sz w:val="24"/>
          <w:szCs w:val="24"/>
          <w:lang w:val="sr-Cyrl-C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377A34" w:rsidRPr="00377A34" w:rsidRDefault="006B386A" w:rsidP="00FE0D8D">
      <w:pPr>
        <w:spacing w:before="100" w:beforeAutospacing="1" w:after="100" w:afterAutospacing="1"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lastRenderedPageBreak/>
        <w:t xml:space="preserve">III ВРСТА, ТЕХНИЧКЕ КАРАКТЕРИСТИКЕ, КВАЛИТЕТ, КОЛИЧИНА И ОПИС </w:t>
      </w:r>
      <w:r w:rsidR="005304D4">
        <w:rPr>
          <w:rFonts w:ascii="Arial" w:eastAsia="Times New Roman" w:hAnsi="Arial" w:cs="Arial"/>
          <w:b/>
          <w:bCs/>
          <w:sz w:val="24"/>
          <w:szCs w:val="24"/>
        </w:rPr>
        <w:t xml:space="preserve">РАДОВА И </w:t>
      </w:r>
      <w:r w:rsidRPr="00F02D8B">
        <w:rPr>
          <w:rFonts w:ascii="Arial" w:eastAsia="Times New Roman" w:hAnsi="Arial" w:cs="Arial"/>
          <w:b/>
          <w:bCs/>
          <w:sz w:val="24"/>
          <w:szCs w:val="24"/>
        </w:rPr>
        <w:t xml:space="preserve">ДОБАРА, НАЧИН СПРОВОЂЕЊА КОНТРОЛЕ И ОБЕЗБЕЂИВАЊА ГАРАНЦИЈЕ КВАЛИТЕТА, </w:t>
      </w:r>
      <w:r w:rsidR="005304D4">
        <w:rPr>
          <w:rFonts w:ascii="Arial" w:eastAsia="Times New Roman" w:hAnsi="Arial" w:cs="Arial"/>
          <w:b/>
          <w:bCs/>
          <w:sz w:val="24"/>
          <w:szCs w:val="24"/>
        </w:rPr>
        <w:t xml:space="preserve">ИЗВРШЕЊЕ РАДОВА И </w:t>
      </w:r>
      <w:r w:rsidRPr="00F02D8B">
        <w:rPr>
          <w:rFonts w:ascii="Arial" w:eastAsia="Times New Roman" w:hAnsi="Arial" w:cs="Arial"/>
          <w:b/>
          <w:bCs/>
          <w:sz w:val="24"/>
          <w:szCs w:val="24"/>
        </w:rPr>
        <w:t>ИСПОРУК</w:t>
      </w:r>
      <w:r w:rsidR="00F47783">
        <w:rPr>
          <w:rFonts w:ascii="Arial" w:eastAsia="Times New Roman" w:hAnsi="Arial" w:cs="Arial"/>
          <w:b/>
          <w:bCs/>
          <w:sz w:val="24"/>
          <w:szCs w:val="24"/>
        </w:rPr>
        <w:t>А</w:t>
      </w:r>
      <w:r w:rsidRPr="00F02D8B">
        <w:rPr>
          <w:rFonts w:ascii="Arial" w:eastAsia="Times New Roman" w:hAnsi="Arial" w:cs="Arial"/>
          <w:b/>
          <w:bCs/>
          <w:sz w:val="24"/>
          <w:szCs w:val="24"/>
        </w:rPr>
        <w:t xml:space="preserve"> ДОБАРА, ЕВЕНТУАЛНЕ ДОДАТНЕ УСЛУГЕ И СЛ.</w:t>
      </w:r>
      <w:proofErr w:type="gramEnd"/>
    </w:p>
    <w:p w:rsidR="00573333" w:rsidRPr="00377A34" w:rsidRDefault="00573333" w:rsidP="00377A34">
      <w:pPr>
        <w:pStyle w:val="ListParagraph"/>
        <w:widowControl w:val="0"/>
        <w:numPr>
          <w:ilvl w:val="0"/>
          <w:numId w:val="23"/>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CS"/>
        </w:rPr>
      </w:pPr>
      <w:r w:rsidRPr="00377A34">
        <w:rPr>
          <w:rFonts w:ascii="Arial" w:hAnsi="Arial" w:cs="Arial"/>
          <w:b/>
          <w:bCs/>
          <w:spacing w:val="4"/>
          <w:sz w:val="24"/>
          <w:szCs w:val="24"/>
        </w:rPr>
        <w:t xml:space="preserve">ТЕХНИЧКЕ КАРАКТЕРИСТИКЕ </w:t>
      </w:r>
      <w:r w:rsidRPr="00377A34">
        <w:rPr>
          <w:rFonts w:ascii="Arial" w:hAnsi="Arial" w:cs="Arial"/>
          <w:b/>
          <w:bCs/>
          <w:spacing w:val="4"/>
          <w:sz w:val="24"/>
          <w:szCs w:val="24"/>
          <w:lang w:val="sr-Cyrl-CS"/>
        </w:rPr>
        <w:t>(спецификација)</w:t>
      </w:r>
      <w:r w:rsidRPr="00377A34">
        <w:rPr>
          <w:rFonts w:ascii="Arial" w:hAnsi="Arial" w:cs="Arial"/>
          <w:bCs/>
          <w:spacing w:val="4"/>
          <w:sz w:val="24"/>
          <w:szCs w:val="24"/>
          <w:lang w:val="sr-Cyrl-CS"/>
        </w:rPr>
        <w:t xml:space="preserve"> </w:t>
      </w:r>
    </w:p>
    <w:tbl>
      <w:tblPr>
        <w:tblStyle w:val="TableGrid"/>
        <w:tblW w:w="8755" w:type="dxa"/>
        <w:tblLayout w:type="fixed"/>
        <w:tblLook w:val="04A0" w:firstRow="1" w:lastRow="0" w:firstColumn="1" w:lastColumn="0" w:noHBand="0" w:noVBand="1"/>
      </w:tblPr>
      <w:tblGrid>
        <w:gridCol w:w="817"/>
        <w:gridCol w:w="5670"/>
        <w:gridCol w:w="851"/>
        <w:gridCol w:w="1417"/>
      </w:tblGrid>
      <w:tr w:rsidR="007232ED" w:rsidTr="009F3AF5">
        <w:tc>
          <w:tcPr>
            <w:tcW w:w="817" w:type="dxa"/>
          </w:tcPr>
          <w:p w:rsidR="007232ED" w:rsidRDefault="007232ED" w:rsidP="006D16A6">
            <w:pPr>
              <w:widowControl w:val="0"/>
              <w:tabs>
                <w:tab w:val="left" w:pos="780"/>
              </w:tabs>
              <w:suppressAutoHyphens/>
              <w:autoSpaceDE w:val="0"/>
              <w:jc w:val="both"/>
              <w:rPr>
                <w:rFonts w:ascii="Arial" w:hAnsi="Arial" w:cs="Arial"/>
                <w:sz w:val="24"/>
                <w:szCs w:val="24"/>
              </w:rPr>
            </w:pPr>
            <w:r>
              <w:rPr>
                <w:rFonts w:ascii="Arial" w:hAnsi="Arial" w:cs="Arial"/>
                <w:sz w:val="24"/>
                <w:szCs w:val="24"/>
              </w:rPr>
              <w:t>Р.бр.</w:t>
            </w:r>
          </w:p>
        </w:tc>
        <w:tc>
          <w:tcPr>
            <w:tcW w:w="5670" w:type="dxa"/>
          </w:tcPr>
          <w:p w:rsidR="007232ED" w:rsidRPr="006D16A6" w:rsidRDefault="007232ED"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Назив</w:t>
            </w:r>
          </w:p>
        </w:tc>
        <w:tc>
          <w:tcPr>
            <w:tcW w:w="851" w:type="dxa"/>
          </w:tcPr>
          <w:p w:rsidR="007232ED" w:rsidRPr="00112227" w:rsidRDefault="007232ED" w:rsidP="00112227">
            <w:pPr>
              <w:widowControl w:val="0"/>
              <w:tabs>
                <w:tab w:val="left" w:pos="780"/>
              </w:tabs>
              <w:suppressAutoHyphens/>
              <w:autoSpaceDE w:val="0"/>
              <w:jc w:val="both"/>
              <w:rPr>
                <w:rFonts w:ascii="Arial" w:hAnsi="Arial" w:cs="Arial"/>
                <w:sz w:val="24"/>
                <w:szCs w:val="24"/>
              </w:rPr>
            </w:pPr>
            <w:r>
              <w:rPr>
                <w:rFonts w:ascii="Arial" w:hAnsi="Arial" w:cs="Arial"/>
                <w:sz w:val="24"/>
                <w:szCs w:val="24"/>
              </w:rPr>
              <w:t>Ј.М.</w:t>
            </w:r>
          </w:p>
        </w:tc>
        <w:tc>
          <w:tcPr>
            <w:tcW w:w="1417" w:type="dxa"/>
          </w:tcPr>
          <w:p w:rsidR="007232ED" w:rsidRPr="00112227" w:rsidRDefault="007232ED"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Количина</w:t>
            </w:r>
          </w:p>
        </w:tc>
      </w:tr>
      <w:tr w:rsidR="007232ED" w:rsidTr="009F3AF5">
        <w:tc>
          <w:tcPr>
            <w:tcW w:w="817" w:type="dxa"/>
          </w:tcPr>
          <w:p w:rsidR="007232ED" w:rsidRPr="00112227"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1.</w:t>
            </w:r>
          </w:p>
        </w:tc>
        <w:tc>
          <w:tcPr>
            <w:tcW w:w="5670" w:type="dxa"/>
          </w:tcPr>
          <w:p w:rsidR="007232ED" w:rsidRPr="005304D4"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Ватростални бетон</w:t>
            </w:r>
            <w:r w:rsidR="005304D4">
              <w:rPr>
                <w:rFonts w:ascii="Arial" w:hAnsi="Arial" w:cs="Arial"/>
                <w:sz w:val="24"/>
                <w:szCs w:val="24"/>
              </w:rPr>
              <w:t xml:space="preserve"> у рангу „звезде 10“</w:t>
            </w:r>
          </w:p>
        </w:tc>
        <w:tc>
          <w:tcPr>
            <w:tcW w:w="851" w:type="dxa"/>
          </w:tcPr>
          <w:p w:rsidR="007232ED" w:rsidRPr="007D62A2" w:rsidRDefault="008A0446" w:rsidP="007D62A2">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1417" w:type="dxa"/>
          </w:tcPr>
          <w:p w:rsidR="007232ED" w:rsidRPr="004D6D60" w:rsidRDefault="008A0446"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22.000</w:t>
            </w:r>
          </w:p>
        </w:tc>
      </w:tr>
      <w:tr w:rsidR="007232ED" w:rsidTr="009F3AF5">
        <w:tc>
          <w:tcPr>
            <w:tcW w:w="817" w:type="dxa"/>
          </w:tcPr>
          <w:p w:rsidR="007232ED" w:rsidRPr="00112227"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2.</w:t>
            </w:r>
          </w:p>
        </w:tc>
        <w:tc>
          <w:tcPr>
            <w:tcW w:w="5670" w:type="dxa"/>
          </w:tcPr>
          <w:p w:rsidR="007232ED" w:rsidRPr="004D6D60" w:rsidRDefault="004D6D60" w:rsidP="004D6D60">
            <w:pPr>
              <w:widowControl w:val="0"/>
              <w:tabs>
                <w:tab w:val="left" w:pos="780"/>
              </w:tabs>
              <w:suppressAutoHyphens/>
              <w:autoSpaceDE w:val="0"/>
              <w:jc w:val="both"/>
              <w:rPr>
                <w:rFonts w:ascii="Arial" w:hAnsi="Arial" w:cs="Arial"/>
                <w:sz w:val="24"/>
                <w:szCs w:val="24"/>
              </w:rPr>
            </w:pPr>
            <w:r>
              <w:rPr>
                <w:rFonts w:ascii="Arial" w:hAnsi="Arial" w:cs="Arial"/>
                <w:sz w:val="24"/>
                <w:szCs w:val="24"/>
              </w:rPr>
              <w:t xml:space="preserve">Набојна </w:t>
            </w:r>
            <w:r w:rsidR="007D62A2">
              <w:rPr>
                <w:rFonts w:ascii="Arial" w:hAnsi="Arial" w:cs="Arial"/>
                <w:sz w:val="24"/>
                <w:szCs w:val="24"/>
              </w:rPr>
              <w:t>маса</w:t>
            </w:r>
            <w:r>
              <w:rPr>
                <w:rFonts w:ascii="Arial" w:hAnsi="Arial" w:cs="Arial"/>
                <w:sz w:val="24"/>
                <w:szCs w:val="24"/>
              </w:rPr>
              <w:t xml:space="preserve"> у рангу „пластик VКА“</w:t>
            </w:r>
          </w:p>
        </w:tc>
        <w:tc>
          <w:tcPr>
            <w:tcW w:w="851" w:type="dxa"/>
          </w:tcPr>
          <w:p w:rsidR="007232ED" w:rsidRPr="00112227" w:rsidRDefault="004D6D60" w:rsidP="007D62A2">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1417" w:type="dxa"/>
          </w:tcPr>
          <w:p w:rsidR="007232ED" w:rsidRPr="004D6D60" w:rsidRDefault="004D6D60"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8.560</w:t>
            </w:r>
          </w:p>
        </w:tc>
      </w:tr>
      <w:tr w:rsidR="007232ED" w:rsidTr="009F3AF5">
        <w:tc>
          <w:tcPr>
            <w:tcW w:w="817" w:type="dxa"/>
          </w:tcPr>
          <w:p w:rsidR="007232ED" w:rsidRPr="00112227"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3.</w:t>
            </w:r>
          </w:p>
        </w:tc>
        <w:tc>
          <w:tcPr>
            <w:tcW w:w="5670" w:type="dxa"/>
          </w:tcPr>
          <w:p w:rsidR="007232ED" w:rsidRPr="004D6D60" w:rsidRDefault="007D62A2" w:rsidP="00366D5D">
            <w:pPr>
              <w:widowControl w:val="0"/>
              <w:tabs>
                <w:tab w:val="left" w:pos="780"/>
              </w:tabs>
              <w:suppressAutoHyphens/>
              <w:autoSpaceDE w:val="0"/>
              <w:jc w:val="both"/>
              <w:rPr>
                <w:rFonts w:ascii="Arial" w:hAnsi="Arial" w:cs="Arial"/>
                <w:sz w:val="24"/>
                <w:szCs w:val="24"/>
              </w:rPr>
            </w:pPr>
            <w:r>
              <w:rPr>
                <w:rFonts w:ascii="Arial" w:hAnsi="Arial" w:cs="Arial"/>
                <w:sz w:val="24"/>
                <w:szCs w:val="24"/>
              </w:rPr>
              <w:t>Шамотна опека Н-2</w:t>
            </w:r>
            <w:r w:rsidR="004D6D60">
              <w:rPr>
                <w:rFonts w:ascii="Arial" w:hAnsi="Arial" w:cs="Arial"/>
                <w:sz w:val="24"/>
                <w:szCs w:val="24"/>
              </w:rPr>
              <w:t xml:space="preserve"> „</w:t>
            </w:r>
            <w:r w:rsidR="00366D5D">
              <w:rPr>
                <w:rFonts w:ascii="Arial" w:hAnsi="Arial" w:cs="Arial"/>
                <w:sz w:val="24"/>
                <w:szCs w:val="24"/>
              </w:rPr>
              <w:t>SKOD</w:t>
            </w:r>
            <w:r w:rsidR="004D6D60">
              <w:rPr>
                <w:rFonts w:ascii="Arial" w:hAnsi="Arial" w:cs="Arial"/>
                <w:sz w:val="24"/>
                <w:szCs w:val="24"/>
              </w:rPr>
              <w:t>“</w:t>
            </w:r>
          </w:p>
        </w:tc>
        <w:tc>
          <w:tcPr>
            <w:tcW w:w="851" w:type="dxa"/>
          </w:tcPr>
          <w:p w:rsidR="007232ED" w:rsidRPr="00112227" w:rsidRDefault="007D62A2" w:rsidP="007D62A2">
            <w:pPr>
              <w:widowControl w:val="0"/>
              <w:tabs>
                <w:tab w:val="left" w:pos="780"/>
              </w:tabs>
              <w:suppressAutoHyphens/>
              <w:autoSpaceDE w:val="0"/>
              <w:jc w:val="center"/>
              <w:rPr>
                <w:rFonts w:ascii="Arial" w:hAnsi="Arial" w:cs="Arial"/>
                <w:sz w:val="24"/>
                <w:szCs w:val="24"/>
              </w:rPr>
            </w:pPr>
            <w:proofErr w:type="gramStart"/>
            <w:r>
              <w:rPr>
                <w:rFonts w:ascii="Arial" w:hAnsi="Arial" w:cs="Arial"/>
                <w:sz w:val="24"/>
                <w:szCs w:val="24"/>
              </w:rPr>
              <w:t>kom</w:t>
            </w:r>
            <w:proofErr w:type="gramEnd"/>
            <w:r>
              <w:rPr>
                <w:rFonts w:ascii="Arial" w:hAnsi="Arial" w:cs="Arial"/>
                <w:sz w:val="24"/>
                <w:szCs w:val="24"/>
              </w:rPr>
              <w:t>.</w:t>
            </w:r>
          </w:p>
        </w:tc>
        <w:tc>
          <w:tcPr>
            <w:tcW w:w="1417" w:type="dxa"/>
          </w:tcPr>
          <w:p w:rsidR="007232ED" w:rsidRPr="004D6D60" w:rsidRDefault="004D6D60"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2.160</w:t>
            </w:r>
          </w:p>
        </w:tc>
      </w:tr>
      <w:tr w:rsidR="007232ED" w:rsidTr="009F3AF5">
        <w:tc>
          <w:tcPr>
            <w:tcW w:w="817" w:type="dxa"/>
          </w:tcPr>
          <w:p w:rsidR="007232ED" w:rsidRPr="007232ED"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4.</w:t>
            </w:r>
          </w:p>
        </w:tc>
        <w:tc>
          <w:tcPr>
            <w:tcW w:w="5670" w:type="dxa"/>
          </w:tcPr>
          <w:p w:rsidR="007232ED" w:rsidRPr="004D6D60" w:rsidRDefault="007D62A2" w:rsidP="00366D5D">
            <w:pPr>
              <w:widowControl w:val="0"/>
              <w:tabs>
                <w:tab w:val="left" w:pos="780"/>
              </w:tabs>
              <w:suppressAutoHyphens/>
              <w:autoSpaceDE w:val="0"/>
              <w:jc w:val="both"/>
              <w:rPr>
                <w:rFonts w:ascii="Arial" w:hAnsi="Arial" w:cs="Arial"/>
                <w:sz w:val="24"/>
                <w:szCs w:val="24"/>
              </w:rPr>
            </w:pPr>
            <w:r>
              <w:rPr>
                <w:rFonts w:ascii="Arial" w:hAnsi="Arial" w:cs="Arial"/>
                <w:sz w:val="24"/>
                <w:szCs w:val="24"/>
              </w:rPr>
              <w:t xml:space="preserve">Изолациона опека </w:t>
            </w:r>
            <w:r w:rsidR="00366D5D">
              <w:rPr>
                <w:rFonts w:ascii="Arial" w:hAnsi="Arial" w:cs="Arial"/>
                <w:sz w:val="24"/>
                <w:szCs w:val="24"/>
              </w:rPr>
              <w:t>POR</w:t>
            </w:r>
            <w:r w:rsidR="004D6D60">
              <w:rPr>
                <w:rFonts w:ascii="Arial" w:hAnsi="Arial" w:cs="Arial"/>
                <w:sz w:val="24"/>
                <w:szCs w:val="24"/>
              </w:rPr>
              <w:t xml:space="preserve"> 6</w:t>
            </w:r>
          </w:p>
        </w:tc>
        <w:tc>
          <w:tcPr>
            <w:tcW w:w="851" w:type="dxa"/>
          </w:tcPr>
          <w:p w:rsidR="007232ED" w:rsidRPr="00112227" w:rsidRDefault="007D62A2" w:rsidP="007D62A2">
            <w:pPr>
              <w:widowControl w:val="0"/>
              <w:tabs>
                <w:tab w:val="left" w:pos="780"/>
              </w:tabs>
              <w:suppressAutoHyphens/>
              <w:autoSpaceDE w:val="0"/>
              <w:jc w:val="center"/>
              <w:rPr>
                <w:rFonts w:ascii="Arial" w:hAnsi="Arial" w:cs="Arial"/>
                <w:sz w:val="24"/>
                <w:szCs w:val="24"/>
              </w:rPr>
            </w:pPr>
            <w:proofErr w:type="gramStart"/>
            <w:r>
              <w:rPr>
                <w:rFonts w:ascii="Arial" w:hAnsi="Arial" w:cs="Arial"/>
                <w:sz w:val="24"/>
                <w:szCs w:val="24"/>
              </w:rPr>
              <w:t>kom</w:t>
            </w:r>
            <w:proofErr w:type="gramEnd"/>
            <w:r>
              <w:rPr>
                <w:rFonts w:ascii="Arial" w:hAnsi="Arial" w:cs="Arial"/>
                <w:sz w:val="24"/>
                <w:szCs w:val="24"/>
              </w:rPr>
              <w:t>.</w:t>
            </w:r>
          </w:p>
        </w:tc>
        <w:tc>
          <w:tcPr>
            <w:tcW w:w="1417" w:type="dxa"/>
          </w:tcPr>
          <w:p w:rsidR="007232ED" w:rsidRPr="004D6D60" w:rsidRDefault="004D6D60"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2.160</w:t>
            </w:r>
          </w:p>
        </w:tc>
      </w:tr>
      <w:tr w:rsidR="007232ED" w:rsidTr="009F3AF5">
        <w:tc>
          <w:tcPr>
            <w:tcW w:w="817" w:type="dxa"/>
          </w:tcPr>
          <w:p w:rsidR="007232ED" w:rsidRPr="007232ED"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5.</w:t>
            </w:r>
          </w:p>
        </w:tc>
        <w:tc>
          <w:tcPr>
            <w:tcW w:w="5670" w:type="dxa"/>
          </w:tcPr>
          <w:p w:rsidR="007232ED" w:rsidRPr="00366D5D"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Шамотни малтер</w:t>
            </w:r>
            <w:r w:rsidR="004D6D60">
              <w:rPr>
                <w:rFonts w:ascii="Arial" w:hAnsi="Arial" w:cs="Arial"/>
                <w:sz w:val="24"/>
                <w:szCs w:val="24"/>
              </w:rPr>
              <w:t xml:space="preserve"> У РАНГУ „</w:t>
            </w:r>
            <w:r w:rsidR="00366D5D">
              <w:rPr>
                <w:rFonts w:ascii="Arial" w:hAnsi="Arial" w:cs="Arial"/>
                <w:sz w:val="24"/>
                <w:szCs w:val="24"/>
              </w:rPr>
              <w:t>SA-O EXT“</w:t>
            </w:r>
          </w:p>
        </w:tc>
        <w:tc>
          <w:tcPr>
            <w:tcW w:w="851" w:type="dxa"/>
          </w:tcPr>
          <w:p w:rsidR="007232ED" w:rsidRPr="00112227" w:rsidRDefault="00F07084" w:rsidP="007D62A2">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1417" w:type="dxa"/>
          </w:tcPr>
          <w:p w:rsidR="007232ED" w:rsidRPr="00112227" w:rsidRDefault="00366D5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2.400</w:t>
            </w:r>
          </w:p>
        </w:tc>
      </w:tr>
      <w:tr w:rsidR="007232ED" w:rsidTr="009F3AF5">
        <w:tc>
          <w:tcPr>
            <w:tcW w:w="817" w:type="dxa"/>
          </w:tcPr>
          <w:p w:rsidR="007232ED" w:rsidRPr="007232ED"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6.</w:t>
            </w:r>
          </w:p>
        </w:tc>
        <w:tc>
          <w:tcPr>
            <w:tcW w:w="5670" w:type="dxa"/>
          </w:tcPr>
          <w:p w:rsidR="007232ED" w:rsidRPr="00366D5D"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Ватростална маса Специјал</w:t>
            </w:r>
            <w:r w:rsidR="00366D5D">
              <w:rPr>
                <w:rFonts w:ascii="Arial" w:hAnsi="Arial" w:cs="Arial"/>
                <w:sz w:val="24"/>
                <w:szCs w:val="24"/>
              </w:rPr>
              <w:t>, маса за премаз Специјал</w:t>
            </w:r>
          </w:p>
        </w:tc>
        <w:tc>
          <w:tcPr>
            <w:tcW w:w="851" w:type="dxa"/>
          </w:tcPr>
          <w:p w:rsidR="007232ED" w:rsidRPr="00112227" w:rsidRDefault="00F07084" w:rsidP="007D62A2">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1417" w:type="dxa"/>
          </w:tcPr>
          <w:p w:rsidR="007232ED" w:rsidRPr="00366D5D" w:rsidRDefault="00366D5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2.300</w:t>
            </w:r>
          </w:p>
        </w:tc>
      </w:tr>
      <w:tr w:rsidR="007232ED" w:rsidTr="009F3AF5">
        <w:tc>
          <w:tcPr>
            <w:tcW w:w="817" w:type="dxa"/>
          </w:tcPr>
          <w:p w:rsidR="007232ED" w:rsidRPr="007232ED"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7.</w:t>
            </w:r>
          </w:p>
        </w:tc>
        <w:tc>
          <w:tcPr>
            <w:tcW w:w="5670" w:type="dxa"/>
          </w:tcPr>
          <w:p w:rsidR="007232ED" w:rsidRPr="007D62A2"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Битулит</w:t>
            </w:r>
          </w:p>
        </w:tc>
        <w:tc>
          <w:tcPr>
            <w:tcW w:w="851" w:type="dxa"/>
          </w:tcPr>
          <w:p w:rsidR="007232ED" w:rsidRPr="00112227" w:rsidRDefault="00F07084" w:rsidP="007D62A2">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1417" w:type="dxa"/>
          </w:tcPr>
          <w:p w:rsidR="007232ED" w:rsidRPr="00366D5D" w:rsidRDefault="00366D5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100</w:t>
            </w:r>
          </w:p>
        </w:tc>
      </w:tr>
      <w:tr w:rsidR="007232ED" w:rsidTr="009F3AF5">
        <w:tc>
          <w:tcPr>
            <w:tcW w:w="817" w:type="dxa"/>
          </w:tcPr>
          <w:p w:rsidR="007232ED" w:rsidRPr="007232ED"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8.</w:t>
            </w:r>
          </w:p>
        </w:tc>
        <w:tc>
          <w:tcPr>
            <w:tcW w:w="5670" w:type="dxa"/>
          </w:tcPr>
          <w:p w:rsidR="007232ED" w:rsidRPr="00366D5D" w:rsidRDefault="00366D5D" w:rsidP="00366D5D">
            <w:pPr>
              <w:widowControl w:val="0"/>
              <w:tabs>
                <w:tab w:val="left" w:pos="780"/>
              </w:tabs>
              <w:suppressAutoHyphens/>
              <w:autoSpaceDE w:val="0"/>
              <w:jc w:val="both"/>
              <w:rPr>
                <w:rFonts w:ascii="Arial" w:hAnsi="Arial" w:cs="Arial"/>
                <w:sz w:val="24"/>
                <w:szCs w:val="24"/>
              </w:rPr>
            </w:pPr>
            <w:r>
              <w:rPr>
                <w:rFonts w:ascii="Arial" w:hAnsi="Arial" w:cs="Arial"/>
                <w:sz w:val="24"/>
                <w:szCs w:val="24"/>
              </w:rPr>
              <w:t>Керамичко платно 5 mm</w:t>
            </w:r>
          </w:p>
        </w:tc>
        <w:tc>
          <w:tcPr>
            <w:tcW w:w="851" w:type="dxa"/>
          </w:tcPr>
          <w:p w:rsidR="007232ED" w:rsidRPr="00112227" w:rsidRDefault="00366D5D" w:rsidP="007D62A2">
            <w:pPr>
              <w:widowControl w:val="0"/>
              <w:tabs>
                <w:tab w:val="left" w:pos="780"/>
              </w:tabs>
              <w:suppressAutoHyphens/>
              <w:autoSpaceDE w:val="0"/>
              <w:jc w:val="center"/>
              <w:rPr>
                <w:rFonts w:ascii="Arial" w:hAnsi="Arial" w:cs="Arial"/>
                <w:sz w:val="24"/>
                <w:szCs w:val="24"/>
              </w:rPr>
            </w:pPr>
            <w:r>
              <w:rPr>
                <w:rFonts w:ascii="Arial" w:hAnsi="Arial" w:cs="Arial"/>
                <w:sz w:val="24"/>
                <w:szCs w:val="24"/>
              </w:rPr>
              <w:t>m</w:t>
            </w:r>
            <w:r>
              <w:rPr>
                <w:rFonts w:ascii="Arial" w:hAnsi="Arial" w:cs="Arial"/>
                <w:sz w:val="24"/>
                <w:szCs w:val="24"/>
                <w:vertAlign w:val="superscript"/>
              </w:rPr>
              <w:t>2</w:t>
            </w:r>
          </w:p>
        </w:tc>
        <w:tc>
          <w:tcPr>
            <w:tcW w:w="1417" w:type="dxa"/>
          </w:tcPr>
          <w:p w:rsidR="007232ED" w:rsidRPr="00366D5D" w:rsidRDefault="00366D5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80</w:t>
            </w:r>
          </w:p>
        </w:tc>
      </w:tr>
      <w:tr w:rsidR="007232ED" w:rsidTr="009F3AF5">
        <w:tc>
          <w:tcPr>
            <w:tcW w:w="817" w:type="dxa"/>
          </w:tcPr>
          <w:p w:rsidR="007232ED" w:rsidRPr="007232ED"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9.</w:t>
            </w:r>
          </w:p>
        </w:tc>
        <w:tc>
          <w:tcPr>
            <w:tcW w:w="5670" w:type="dxa"/>
          </w:tcPr>
          <w:p w:rsidR="007232ED" w:rsidRPr="005C3B59"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Керамичка вуна</w:t>
            </w:r>
            <w:r w:rsidR="005C3B59">
              <w:rPr>
                <w:rFonts w:ascii="Arial" w:hAnsi="Arial" w:cs="Arial"/>
                <w:sz w:val="24"/>
                <w:szCs w:val="24"/>
              </w:rPr>
              <w:t xml:space="preserve"> 25 mm</w:t>
            </w:r>
          </w:p>
        </w:tc>
        <w:tc>
          <w:tcPr>
            <w:tcW w:w="851" w:type="dxa"/>
          </w:tcPr>
          <w:p w:rsidR="007232ED" w:rsidRPr="00112227" w:rsidRDefault="00F07084" w:rsidP="00F07084">
            <w:pPr>
              <w:widowControl w:val="0"/>
              <w:tabs>
                <w:tab w:val="left" w:pos="780"/>
              </w:tabs>
              <w:suppressAutoHyphens/>
              <w:autoSpaceDE w:val="0"/>
              <w:jc w:val="center"/>
              <w:rPr>
                <w:rFonts w:ascii="Arial" w:hAnsi="Arial" w:cs="Arial"/>
                <w:sz w:val="24"/>
                <w:szCs w:val="24"/>
              </w:rPr>
            </w:pPr>
            <w:r>
              <w:rPr>
                <w:rFonts w:ascii="Arial" w:hAnsi="Arial" w:cs="Arial"/>
                <w:sz w:val="24"/>
                <w:szCs w:val="24"/>
              </w:rPr>
              <w:t>m</w:t>
            </w:r>
            <w:r>
              <w:rPr>
                <w:rFonts w:ascii="Arial" w:hAnsi="Arial" w:cs="Arial"/>
                <w:sz w:val="24"/>
                <w:szCs w:val="24"/>
                <w:vertAlign w:val="superscript"/>
              </w:rPr>
              <w:t>2</w:t>
            </w:r>
          </w:p>
        </w:tc>
        <w:tc>
          <w:tcPr>
            <w:tcW w:w="1417" w:type="dxa"/>
          </w:tcPr>
          <w:p w:rsidR="007232ED" w:rsidRPr="00112227" w:rsidRDefault="005C3B59"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8</w:t>
            </w:r>
            <w:r w:rsidR="00F07084">
              <w:rPr>
                <w:rFonts w:ascii="Arial" w:hAnsi="Arial" w:cs="Arial"/>
                <w:sz w:val="24"/>
                <w:szCs w:val="24"/>
              </w:rPr>
              <w:t>0</w:t>
            </w:r>
          </w:p>
        </w:tc>
      </w:tr>
      <w:tr w:rsidR="005C3B59" w:rsidTr="009F3AF5">
        <w:tc>
          <w:tcPr>
            <w:tcW w:w="817" w:type="dxa"/>
          </w:tcPr>
          <w:p w:rsidR="005C3B59" w:rsidRPr="005C3B59" w:rsidRDefault="005C3B59"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10.</w:t>
            </w:r>
          </w:p>
        </w:tc>
        <w:tc>
          <w:tcPr>
            <w:tcW w:w="5670" w:type="dxa"/>
          </w:tcPr>
          <w:p w:rsidR="005C3B59" w:rsidRPr="005C3B59" w:rsidRDefault="005C3B59"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Профилисане траке израђене од ватросталног челика AISI 310, дебљине 3 mm</w:t>
            </w:r>
          </w:p>
        </w:tc>
        <w:tc>
          <w:tcPr>
            <w:tcW w:w="851" w:type="dxa"/>
          </w:tcPr>
          <w:p w:rsidR="005C3B59" w:rsidRDefault="005C3B59" w:rsidP="00F07084">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1417" w:type="dxa"/>
          </w:tcPr>
          <w:p w:rsidR="005C3B59" w:rsidRPr="005C3B59" w:rsidRDefault="005C3B59"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1.850</w:t>
            </w:r>
          </w:p>
        </w:tc>
      </w:tr>
      <w:tr w:rsidR="005C3B59" w:rsidTr="009F3AF5">
        <w:tc>
          <w:tcPr>
            <w:tcW w:w="817" w:type="dxa"/>
          </w:tcPr>
          <w:p w:rsidR="005C3B59" w:rsidRDefault="005C3B59"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11.</w:t>
            </w:r>
          </w:p>
        </w:tc>
        <w:tc>
          <w:tcPr>
            <w:tcW w:w="5670" w:type="dxa"/>
          </w:tcPr>
          <w:p w:rsidR="005C3B59" w:rsidRPr="005C3B59" w:rsidRDefault="005C3B59" w:rsidP="00B52CF8">
            <w:pPr>
              <w:widowControl w:val="0"/>
              <w:tabs>
                <w:tab w:val="left" w:pos="780"/>
              </w:tabs>
              <w:suppressAutoHyphens/>
              <w:autoSpaceDE w:val="0"/>
              <w:jc w:val="both"/>
              <w:rPr>
                <w:rFonts w:ascii="Arial" w:hAnsi="Arial" w:cs="Arial"/>
                <w:sz w:val="24"/>
                <w:szCs w:val="24"/>
              </w:rPr>
            </w:pPr>
            <w:r>
              <w:rPr>
                <w:rFonts w:ascii="Arial" w:hAnsi="Arial" w:cs="Arial"/>
                <w:sz w:val="24"/>
                <w:szCs w:val="24"/>
              </w:rPr>
              <w:t xml:space="preserve">Анкери израђени од ватроотпорног челика </w:t>
            </w:r>
            <w:r w:rsidR="00B52CF8">
              <w:rPr>
                <w:rFonts w:ascii="Arial" w:hAnsi="Arial" w:cs="Arial"/>
                <w:sz w:val="24"/>
                <w:szCs w:val="24"/>
              </w:rPr>
              <w:t>AISI 310, дебљине 5 mm</w:t>
            </w:r>
          </w:p>
        </w:tc>
        <w:tc>
          <w:tcPr>
            <w:tcW w:w="851" w:type="dxa"/>
          </w:tcPr>
          <w:p w:rsidR="005C3B59" w:rsidRDefault="00B52CF8" w:rsidP="00F07084">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1417" w:type="dxa"/>
          </w:tcPr>
          <w:p w:rsidR="005C3B59" w:rsidRDefault="00B52CF8"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325</w:t>
            </w:r>
          </w:p>
        </w:tc>
      </w:tr>
      <w:tr w:rsidR="00B0707F" w:rsidTr="009F3AF5">
        <w:tc>
          <w:tcPr>
            <w:tcW w:w="817" w:type="dxa"/>
          </w:tcPr>
          <w:p w:rsidR="00B0707F" w:rsidRDefault="00B0707F" w:rsidP="005C3B59">
            <w:pPr>
              <w:widowControl w:val="0"/>
              <w:tabs>
                <w:tab w:val="left" w:pos="780"/>
              </w:tabs>
              <w:suppressAutoHyphens/>
              <w:autoSpaceDE w:val="0"/>
              <w:jc w:val="center"/>
              <w:rPr>
                <w:rFonts w:ascii="Arial" w:hAnsi="Arial" w:cs="Arial"/>
                <w:sz w:val="24"/>
                <w:szCs w:val="24"/>
              </w:rPr>
            </w:pPr>
            <w:r>
              <w:rPr>
                <w:rFonts w:ascii="Arial" w:hAnsi="Arial" w:cs="Arial"/>
                <w:sz w:val="24"/>
                <w:szCs w:val="24"/>
              </w:rPr>
              <w:t>1</w:t>
            </w:r>
            <w:r w:rsidR="005C3B59">
              <w:rPr>
                <w:rFonts w:ascii="Arial" w:hAnsi="Arial" w:cs="Arial"/>
                <w:sz w:val="24"/>
                <w:szCs w:val="24"/>
              </w:rPr>
              <w:t>2</w:t>
            </w:r>
            <w:r>
              <w:rPr>
                <w:rFonts w:ascii="Arial" w:hAnsi="Arial" w:cs="Arial"/>
                <w:sz w:val="24"/>
                <w:szCs w:val="24"/>
              </w:rPr>
              <w:t>.</w:t>
            </w:r>
          </w:p>
        </w:tc>
        <w:tc>
          <w:tcPr>
            <w:tcW w:w="7938" w:type="dxa"/>
            <w:gridSpan w:val="3"/>
          </w:tcPr>
          <w:p w:rsidR="00B0707F" w:rsidRDefault="00B0707F" w:rsidP="00B0707F">
            <w:pPr>
              <w:widowControl w:val="0"/>
              <w:tabs>
                <w:tab w:val="left" w:pos="780"/>
              </w:tabs>
              <w:suppressAutoHyphens/>
              <w:autoSpaceDE w:val="0"/>
              <w:rPr>
                <w:rFonts w:ascii="Arial" w:hAnsi="Arial" w:cs="Arial"/>
                <w:sz w:val="24"/>
                <w:szCs w:val="24"/>
              </w:rPr>
            </w:pPr>
            <w:r w:rsidRPr="006D41AD">
              <w:rPr>
                <w:rFonts w:ascii="Arial" w:hAnsi="Arial" w:cs="Arial"/>
                <w:sz w:val="24"/>
                <w:szCs w:val="24"/>
              </w:rPr>
              <w:t>Уградња</w:t>
            </w:r>
          </w:p>
        </w:tc>
      </w:tr>
    </w:tbl>
    <w:p w:rsidR="005A21CA" w:rsidRPr="009F3AF5" w:rsidRDefault="005A21CA" w:rsidP="00C87E33">
      <w:pPr>
        <w:widowControl w:val="0"/>
        <w:tabs>
          <w:tab w:val="left" w:pos="780"/>
        </w:tabs>
        <w:suppressAutoHyphens/>
        <w:autoSpaceDE w:val="0"/>
        <w:spacing w:after="0" w:line="240" w:lineRule="auto"/>
        <w:jc w:val="both"/>
        <w:rPr>
          <w:rFonts w:ascii="Arial" w:hAnsi="Arial" w:cs="Arial"/>
          <w:sz w:val="16"/>
          <w:szCs w:val="16"/>
        </w:rPr>
      </w:pPr>
    </w:p>
    <w:p w:rsidR="004E5BB6" w:rsidRDefault="00F47783" w:rsidP="002E4EF7">
      <w:pPr>
        <w:pStyle w:val="ListParagraph"/>
        <w:widowControl w:val="0"/>
        <w:tabs>
          <w:tab w:val="left" w:pos="0"/>
        </w:tabs>
        <w:suppressAutoHyphens/>
        <w:autoSpaceDE w:val="0"/>
        <w:spacing w:after="0" w:line="240" w:lineRule="auto"/>
        <w:ind w:left="0"/>
        <w:rPr>
          <w:rFonts w:ascii="Arial" w:hAnsi="Arial" w:cs="Arial"/>
          <w:sz w:val="24"/>
          <w:szCs w:val="24"/>
        </w:rPr>
      </w:pPr>
      <w:r w:rsidRPr="004E5BB6">
        <w:rPr>
          <w:rFonts w:ascii="Arial" w:hAnsi="Arial" w:cs="Arial"/>
          <w:b/>
          <w:sz w:val="24"/>
          <w:szCs w:val="24"/>
        </w:rPr>
        <w:t>НАПОМЕНА:</w:t>
      </w:r>
      <w:r>
        <w:rPr>
          <w:rFonts w:ascii="Arial" w:hAnsi="Arial" w:cs="Arial"/>
          <w:sz w:val="24"/>
          <w:szCs w:val="24"/>
        </w:rPr>
        <w:t xml:space="preserve"> </w:t>
      </w:r>
      <w:r w:rsidR="004E5BB6">
        <w:rPr>
          <w:rFonts w:ascii="Arial" w:hAnsi="Arial" w:cs="Arial"/>
          <w:sz w:val="24"/>
          <w:szCs w:val="24"/>
        </w:rPr>
        <w:t xml:space="preserve">- </w:t>
      </w:r>
      <w:r w:rsidR="00F07084">
        <w:rPr>
          <w:rFonts w:ascii="Arial" w:hAnsi="Arial" w:cs="Arial"/>
          <w:sz w:val="24"/>
          <w:szCs w:val="24"/>
        </w:rPr>
        <w:t>Наведене количине су исказане оквирно на основу прегледа</w:t>
      </w:r>
    </w:p>
    <w:p w:rsidR="004E5BB6" w:rsidRDefault="004E5BB6" w:rsidP="002E4EF7">
      <w:pPr>
        <w:pStyle w:val="ListParagraph"/>
        <w:widowControl w:val="0"/>
        <w:tabs>
          <w:tab w:val="left" w:pos="0"/>
        </w:tabs>
        <w:suppressAutoHyphens/>
        <w:autoSpaceDE w:val="0"/>
        <w:spacing w:after="0" w:line="240" w:lineRule="auto"/>
        <w:ind w:left="0"/>
        <w:rPr>
          <w:rFonts w:ascii="Arial" w:hAnsi="Arial" w:cs="Arial"/>
          <w:sz w:val="24"/>
          <w:szCs w:val="24"/>
        </w:rPr>
      </w:pPr>
      <w:r>
        <w:rPr>
          <w:rFonts w:ascii="Arial" w:hAnsi="Arial" w:cs="Arial"/>
          <w:sz w:val="24"/>
          <w:szCs w:val="24"/>
        </w:rPr>
        <w:t xml:space="preserve">                          </w:t>
      </w:r>
      <w:proofErr w:type="gramStart"/>
      <w:r w:rsidR="00F07084">
        <w:rPr>
          <w:rFonts w:ascii="Arial" w:hAnsi="Arial" w:cs="Arial"/>
          <w:sz w:val="24"/>
          <w:szCs w:val="24"/>
        </w:rPr>
        <w:t>котла</w:t>
      </w:r>
      <w:proofErr w:type="gramEnd"/>
      <w:r w:rsidR="00F07084">
        <w:rPr>
          <w:rFonts w:ascii="Arial" w:hAnsi="Arial" w:cs="Arial"/>
          <w:sz w:val="24"/>
          <w:szCs w:val="24"/>
        </w:rPr>
        <w:t xml:space="preserve">, </w:t>
      </w:r>
      <w:r>
        <w:rPr>
          <w:rFonts w:ascii="Arial" w:hAnsi="Arial" w:cs="Arial"/>
          <w:sz w:val="24"/>
          <w:szCs w:val="24"/>
        </w:rPr>
        <w:t>тачне количине биће утврђене након демонтаже озида.</w:t>
      </w:r>
    </w:p>
    <w:p w:rsidR="00FE0D8D" w:rsidRPr="00F07084" w:rsidRDefault="004E5BB6" w:rsidP="00BC417D">
      <w:pPr>
        <w:pStyle w:val="ListParagraph"/>
        <w:widowControl w:val="0"/>
        <w:numPr>
          <w:ilvl w:val="0"/>
          <w:numId w:val="27"/>
        </w:numPr>
        <w:tabs>
          <w:tab w:val="left" w:pos="0"/>
        </w:tabs>
        <w:suppressAutoHyphens/>
        <w:autoSpaceDE w:val="0"/>
        <w:spacing w:after="0" w:line="240" w:lineRule="auto"/>
        <w:ind w:left="1701" w:hanging="141"/>
        <w:rPr>
          <w:rFonts w:ascii="Arial" w:hAnsi="Arial" w:cs="Arial"/>
          <w:sz w:val="24"/>
          <w:szCs w:val="24"/>
        </w:rPr>
      </w:pPr>
      <w:r>
        <w:rPr>
          <w:rFonts w:ascii="Arial" w:hAnsi="Arial" w:cs="Arial"/>
          <w:sz w:val="24"/>
          <w:szCs w:val="24"/>
        </w:rPr>
        <w:t xml:space="preserve">Укупна вредност понуде </w:t>
      </w:r>
      <w:r w:rsidR="00BC417D">
        <w:rPr>
          <w:rFonts w:ascii="Arial" w:hAnsi="Arial" w:cs="Arial"/>
          <w:sz w:val="24"/>
          <w:szCs w:val="24"/>
        </w:rPr>
        <w:t xml:space="preserve">без ПДВ-а </w:t>
      </w:r>
      <w:r>
        <w:rPr>
          <w:rFonts w:ascii="Arial" w:hAnsi="Arial" w:cs="Arial"/>
          <w:sz w:val="24"/>
          <w:szCs w:val="24"/>
        </w:rPr>
        <w:t xml:space="preserve">ће служити за упоређење понуда а тачна укупна вредност добара без ПДВ-а ће бити утврђена након демонтаже озида, стим да укупна вредност </w:t>
      </w:r>
      <w:r w:rsidR="00BC417D">
        <w:rPr>
          <w:rFonts w:ascii="Arial" w:hAnsi="Arial" w:cs="Arial"/>
          <w:sz w:val="24"/>
          <w:szCs w:val="24"/>
        </w:rPr>
        <w:t>не може бити већа од процењене вредности јавне набавке.</w:t>
      </w:r>
      <w:r w:rsidR="00B52CF8">
        <w:rPr>
          <w:rFonts w:ascii="Arial" w:hAnsi="Arial" w:cs="Arial"/>
          <w:sz w:val="24"/>
          <w:szCs w:val="24"/>
        </w:rPr>
        <w:t xml:space="preserve"> Укупна вредност понуде обухвата и све потребне радове за шамотирање</w:t>
      </w:r>
      <w:r w:rsidR="00D051F0">
        <w:rPr>
          <w:rFonts w:ascii="Arial" w:hAnsi="Arial" w:cs="Arial"/>
          <w:sz w:val="24"/>
          <w:szCs w:val="24"/>
        </w:rPr>
        <w:t>.</w:t>
      </w:r>
      <w:r w:rsidR="00B52CF8">
        <w:rPr>
          <w:rFonts w:ascii="Arial" w:hAnsi="Arial" w:cs="Arial"/>
          <w:sz w:val="24"/>
          <w:szCs w:val="24"/>
        </w:rPr>
        <w:t xml:space="preserve"> </w:t>
      </w:r>
    </w:p>
    <w:p w:rsidR="00C92639" w:rsidRPr="009F3AF5" w:rsidRDefault="00C92639" w:rsidP="00BC417D">
      <w:pPr>
        <w:widowControl w:val="0"/>
        <w:tabs>
          <w:tab w:val="left" w:pos="780"/>
        </w:tabs>
        <w:suppressAutoHyphens/>
        <w:autoSpaceDE w:val="0"/>
        <w:spacing w:after="0" w:line="240" w:lineRule="auto"/>
        <w:ind w:left="1701" w:hanging="141"/>
        <w:jc w:val="both"/>
        <w:rPr>
          <w:rFonts w:ascii="Arial" w:hAnsi="Arial" w:cs="Arial"/>
          <w:sz w:val="16"/>
          <w:szCs w:val="16"/>
          <w:lang w:val="sr-Cyrl-RS"/>
        </w:rPr>
      </w:pPr>
    </w:p>
    <w:p w:rsidR="00EB4C31" w:rsidRPr="00E17485" w:rsidRDefault="00377A34" w:rsidP="00377A34">
      <w:pPr>
        <w:widowControl w:val="0"/>
        <w:tabs>
          <w:tab w:val="left" w:pos="780"/>
        </w:tabs>
        <w:suppressAutoHyphens/>
        <w:autoSpaceDE w:val="0"/>
        <w:spacing w:after="0" w:line="240" w:lineRule="auto"/>
        <w:jc w:val="both"/>
        <w:rPr>
          <w:rFonts w:ascii="Arial" w:hAnsi="Arial" w:cs="Arial"/>
          <w:b/>
          <w:bCs/>
          <w:sz w:val="24"/>
          <w:szCs w:val="24"/>
          <w:lang w:val="sr-Cyrl-CS"/>
        </w:rPr>
      </w:pPr>
      <w:proofErr w:type="gramStart"/>
      <w:r w:rsidRPr="00E17485">
        <w:rPr>
          <w:rFonts w:ascii="Arial" w:eastAsia="Times New Roman" w:hAnsi="Arial" w:cs="Arial"/>
          <w:b/>
          <w:bCs/>
          <w:sz w:val="24"/>
          <w:szCs w:val="24"/>
        </w:rPr>
        <w:t>(</w:t>
      </w:r>
      <w:r w:rsidR="00C668AE" w:rsidRPr="00E17485">
        <w:rPr>
          <w:rFonts w:ascii="Arial" w:eastAsia="Times New Roman" w:hAnsi="Arial" w:cs="Arial"/>
          <w:b/>
          <w:bCs/>
          <w:sz w:val="24"/>
          <w:szCs w:val="24"/>
        </w:rPr>
        <w:t xml:space="preserve"> </w:t>
      </w:r>
      <w:r w:rsidRPr="00E17485">
        <w:rPr>
          <w:rFonts w:ascii="Arial" w:eastAsia="Times New Roman" w:hAnsi="Arial" w:cs="Arial"/>
          <w:b/>
          <w:bCs/>
          <w:sz w:val="24"/>
          <w:szCs w:val="24"/>
        </w:rPr>
        <w:t>2</w:t>
      </w:r>
      <w:proofErr w:type="gramEnd"/>
      <w:r w:rsidRPr="00E17485">
        <w:rPr>
          <w:rFonts w:ascii="Arial" w:eastAsia="Times New Roman" w:hAnsi="Arial" w:cs="Arial"/>
          <w:b/>
          <w:bCs/>
          <w:sz w:val="24"/>
          <w:szCs w:val="24"/>
        </w:rPr>
        <w:t>)</w:t>
      </w:r>
      <w:r w:rsidRPr="00E17485">
        <w:rPr>
          <w:rFonts w:ascii="Arial" w:eastAsia="Times New Roman" w:hAnsi="Arial" w:cs="Arial"/>
          <w:bCs/>
          <w:sz w:val="24"/>
          <w:szCs w:val="24"/>
        </w:rPr>
        <w:t xml:space="preserve"> </w:t>
      </w:r>
      <w:r w:rsidR="00EB4C31" w:rsidRPr="00E17485">
        <w:rPr>
          <w:rFonts w:ascii="Arial" w:hAnsi="Arial" w:cs="Arial"/>
          <w:b/>
          <w:bCs/>
          <w:sz w:val="24"/>
          <w:szCs w:val="24"/>
          <w:lang w:val="sr-Cyrl-CS"/>
        </w:rPr>
        <w:t>КВАЛИТЕТ</w:t>
      </w:r>
    </w:p>
    <w:p w:rsidR="00EB4C31" w:rsidRPr="0076433E" w:rsidRDefault="00EB4C31" w:rsidP="00EB4C31">
      <w:pPr>
        <w:tabs>
          <w:tab w:val="left" w:pos="780"/>
        </w:tabs>
        <w:autoSpaceDE w:val="0"/>
        <w:ind w:hanging="15"/>
        <w:jc w:val="both"/>
        <w:rPr>
          <w:rFonts w:ascii="Arial" w:hAnsi="Arial" w:cs="Arial"/>
          <w:bCs/>
          <w:sz w:val="24"/>
          <w:szCs w:val="24"/>
          <w:lang w:val="sr-Cyrl-CS"/>
        </w:rPr>
      </w:pPr>
      <w:r w:rsidRPr="00E17485">
        <w:rPr>
          <w:rFonts w:ascii="Arial" w:hAnsi="Arial" w:cs="Arial"/>
          <w:b/>
          <w:bCs/>
          <w:sz w:val="24"/>
          <w:szCs w:val="24"/>
          <w:lang w:val="sr-Cyrl-CS"/>
        </w:rPr>
        <w:tab/>
      </w:r>
      <w:r w:rsidR="00BC417D" w:rsidRPr="0076433E">
        <w:rPr>
          <w:rFonts w:ascii="Arial" w:hAnsi="Arial" w:cs="Arial"/>
          <w:bCs/>
          <w:sz w:val="24"/>
          <w:szCs w:val="24"/>
          <w:lang w:val="sr-Cyrl-CS"/>
        </w:rPr>
        <w:t xml:space="preserve">Квалитет </w:t>
      </w:r>
      <w:r w:rsidR="00D051F0">
        <w:rPr>
          <w:rFonts w:ascii="Arial" w:hAnsi="Arial" w:cs="Arial"/>
          <w:bCs/>
          <w:sz w:val="24"/>
          <w:szCs w:val="24"/>
          <w:lang w:val="sr-Cyrl-CS"/>
        </w:rPr>
        <w:t>уграђених</w:t>
      </w:r>
      <w:r w:rsidR="00BC417D" w:rsidRPr="0076433E">
        <w:rPr>
          <w:rFonts w:ascii="Arial" w:hAnsi="Arial" w:cs="Arial"/>
          <w:bCs/>
          <w:sz w:val="24"/>
          <w:szCs w:val="24"/>
          <w:lang w:val="sr-Cyrl-CS"/>
        </w:rPr>
        <w:t xml:space="preserve"> добара мора </w:t>
      </w:r>
      <w:r w:rsidR="0076433E" w:rsidRPr="0076433E">
        <w:rPr>
          <w:rFonts w:ascii="Arial" w:hAnsi="Arial" w:cs="Arial"/>
          <w:bCs/>
          <w:sz w:val="24"/>
          <w:szCs w:val="24"/>
          <w:lang w:val="sr-Cyrl-CS"/>
        </w:rPr>
        <w:t>задово</w:t>
      </w:r>
      <w:r w:rsidR="0076433E">
        <w:rPr>
          <w:rFonts w:ascii="Arial" w:hAnsi="Arial" w:cs="Arial"/>
          <w:bCs/>
          <w:sz w:val="24"/>
          <w:szCs w:val="24"/>
          <w:lang w:val="sr-Cyrl-CS"/>
        </w:rPr>
        <w:t>љ</w:t>
      </w:r>
      <w:r w:rsidR="0076433E" w:rsidRPr="0076433E">
        <w:rPr>
          <w:rFonts w:ascii="Arial" w:hAnsi="Arial" w:cs="Arial"/>
          <w:bCs/>
          <w:sz w:val="24"/>
          <w:szCs w:val="24"/>
          <w:lang w:val="sr-Cyrl-CS"/>
        </w:rPr>
        <w:t xml:space="preserve">ити стандарде за ову врсту добара. </w:t>
      </w:r>
    </w:p>
    <w:p w:rsidR="00EB4C31" w:rsidRDefault="00E17485" w:rsidP="00EB4C31">
      <w:pPr>
        <w:tabs>
          <w:tab w:val="left" w:pos="993"/>
        </w:tabs>
        <w:autoSpaceDE w:val="0"/>
        <w:spacing w:after="0"/>
        <w:rPr>
          <w:rFonts w:ascii="Arial" w:hAnsi="Arial" w:cs="Arial"/>
          <w:b/>
          <w:bCs/>
          <w:spacing w:val="4"/>
          <w:sz w:val="24"/>
          <w:szCs w:val="24"/>
        </w:rPr>
      </w:pPr>
      <w:r>
        <w:rPr>
          <w:rFonts w:ascii="Arial" w:hAnsi="Arial" w:cs="Arial"/>
          <w:b/>
          <w:bCs/>
          <w:spacing w:val="4"/>
          <w:sz w:val="24"/>
          <w:szCs w:val="24"/>
          <w:lang w:val="sr-Cyrl-CS"/>
        </w:rPr>
        <w:t xml:space="preserve">(3) </w:t>
      </w:r>
      <w:r w:rsidR="00EB4C31" w:rsidRPr="00E17485">
        <w:rPr>
          <w:rFonts w:ascii="Arial" w:hAnsi="Arial" w:cs="Arial"/>
          <w:b/>
          <w:bCs/>
          <w:spacing w:val="4"/>
          <w:sz w:val="24"/>
          <w:szCs w:val="24"/>
        </w:rPr>
        <w:t>НАЧИН СПРОВОЂЕЊА КОНТ</w:t>
      </w:r>
      <w:r>
        <w:rPr>
          <w:rFonts w:ascii="Arial" w:hAnsi="Arial" w:cs="Arial"/>
          <w:b/>
          <w:bCs/>
          <w:spacing w:val="4"/>
          <w:sz w:val="24"/>
          <w:szCs w:val="24"/>
        </w:rPr>
        <w:t xml:space="preserve">РОЛЕ И И ОБЕЗБЕЂИВАЊЕ     ГАРАНЦИЈЕ  </w:t>
      </w:r>
      <w:r w:rsidR="00EB4C31" w:rsidRPr="00E17485">
        <w:rPr>
          <w:rFonts w:ascii="Arial" w:hAnsi="Arial" w:cs="Arial"/>
          <w:b/>
          <w:bCs/>
          <w:spacing w:val="4"/>
          <w:sz w:val="24"/>
          <w:szCs w:val="24"/>
        </w:rPr>
        <w:t>КВАЛИТЕТА</w:t>
      </w:r>
    </w:p>
    <w:p w:rsidR="00EB4C31" w:rsidRPr="0050182B" w:rsidRDefault="00D051F0" w:rsidP="00BC417D">
      <w:pPr>
        <w:tabs>
          <w:tab w:val="left" w:pos="5190"/>
        </w:tabs>
        <w:jc w:val="both"/>
        <w:rPr>
          <w:rFonts w:ascii="Arial" w:hAnsi="Arial" w:cs="Arial"/>
          <w:sz w:val="24"/>
          <w:szCs w:val="24"/>
          <w:lang w:val="sr-Cyrl-CS"/>
        </w:rPr>
      </w:pPr>
      <w:r>
        <w:rPr>
          <w:rFonts w:ascii="Arial" w:hAnsi="Arial" w:cs="Arial"/>
          <w:sz w:val="24"/>
          <w:szCs w:val="24"/>
        </w:rPr>
        <w:t>Извођач</w:t>
      </w:r>
      <w:r w:rsidR="00EB4C31" w:rsidRPr="0050182B">
        <w:rPr>
          <w:rFonts w:ascii="Arial" w:hAnsi="Arial" w:cs="Arial"/>
          <w:sz w:val="24"/>
          <w:szCs w:val="24"/>
        </w:rPr>
        <w:t xml:space="preserve"> гарантује квалитет </w:t>
      </w:r>
      <w:r>
        <w:rPr>
          <w:rFonts w:ascii="Arial" w:hAnsi="Arial" w:cs="Arial"/>
          <w:sz w:val="24"/>
          <w:szCs w:val="24"/>
          <w:lang w:val="sr-Cyrl-CS"/>
        </w:rPr>
        <w:t xml:space="preserve">уграђених </w:t>
      </w:r>
      <w:r w:rsidR="00EB4C31" w:rsidRPr="0050182B">
        <w:rPr>
          <w:rFonts w:ascii="Arial" w:hAnsi="Arial" w:cs="Arial"/>
          <w:sz w:val="24"/>
          <w:szCs w:val="24"/>
          <w:lang w:val="sr-Cyrl-CS"/>
        </w:rPr>
        <w:t xml:space="preserve">добара потписивањем изјаве о гаранцији квалитета приликом </w:t>
      </w:r>
      <w:r>
        <w:rPr>
          <w:rFonts w:ascii="Arial" w:hAnsi="Arial" w:cs="Arial"/>
          <w:sz w:val="24"/>
          <w:szCs w:val="24"/>
          <w:lang w:val="sr-Cyrl-CS"/>
        </w:rPr>
        <w:t>уградње</w:t>
      </w:r>
      <w:r w:rsidR="00EB4C31" w:rsidRPr="0050182B">
        <w:rPr>
          <w:rFonts w:ascii="Arial" w:hAnsi="Arial" w:cs="Arial"/>
          <w:sz w:val="24"/>
          <w:szCs w:val="24"/>
          <w:lang w:val="sr-Cyrl-CS"/>
        </w:rPr>
        <w:t xml:space="preserve"> добара и гарантним роком од најмање </w:t>
      </w:r>
      <w:r w:rsidR="006D41AD">
        <w:rPr>
          <w:rFonts w:ascii="Arial" w:hAnsi="Arial" w:cs="Arial"/>
          <w:sz w:val="24"/>
          <w:szCs w:val="24"/>
          <w:lang w:val="sr-Cyrl-CS"/>
        </w:rPr>
        <w:t>12 месеци</w:t>
      </w:r>
      <w:r w:rsidR="00EB4C31" w:rsidRPr="0050182B">
        <w:rPr>
          <w:rFonts w:ascii="Arial" w:hAnsi="Arial" w:cs="Arial"/>
          <w:sz w:val="24"/>
          <w:szCs w:val="24"/>
          <w:lang w:val="sr-Cyrl-CS"/>
        </w:rPr>
        <w:t xml:space="preserve"> од дана испоруке </w:t>
      </w:r>
      <w:r w:rsidR="006D41AD">
        <w:rPr>
          <w:rFonts w:ascii="Arial" w:hAnsi="Arial" w:cs="Arial"/>
          <w:sz w:val="24"/>
          <w:szCs w:val="24"/>
          <w:lang w:val="sr-Cyrl-CS"/>
        </w:rPr>
        <w:t xml:space="preserve">и уградње </w:t>
      </w:r>
      <w:r w:rsidR="00EB4C31" w:rsidRPr="0050182B">
        <w:rPr>
          <w:rFonts w:ascii="Arial" w:hAnsi="Arial" w:cs="Arial"/>
          <w:sz w:val="24"/>
          <w:szCs w:val="24"/>
          <w:lang w:val="sr-Cyrl-CS"/>
        </w:rPr>
        <w:t xml:space="preserve">у коме ће бити у обавези да отклони све уочене </w:t>
      </w:r>
      <w:r w:rsidR="00E17485" w:rsidRPr="0050182B">
        <w:rPr>
          <w:rFonts w:ascii="Arial" w:hAnsi="Arial" w:cs="Arial"/>
          <w:sz w:val="24"/>
          <w:szCs w:val="24"/>
          <w:lang w:val="sr-Cyrl-CS"/>
        </w:rPr>
        <w:t>недостатке од стране наручиоца.</w:t>
      </w:r>
    </w:p>
    <w:p w:rsidR="00EB4C31" w:rsidRPr="0076433E" w:rsidRDefault="00EB4C31" w:rsidP="00F47783">
      <w:pPr>
        <w:tabs>
          <w:tab w:val="left" w:pos="585"/>
          <w:tab w:val="left" w:pos="1135"/>
        </w:tabs>
        <w:autoSpaceDE w:val="0"/>
        <w:spacing w:after="0"/>
        <w:jc w:val="both"/>
        <w:rPr>
          <w:rFonts w:ascii="Arial" w:hAnsi="Arial" w:cs="Arial"/>
          <w:b/>
          <w:bCs/>
          <w:spacing w:val="4"/>
          <w:sz w:val="24"/>
          <w:szCs w:val="24"/>
        </w:rPr>
      </w:pPr>
      <w:r w:rsidRPr="00E17485">
        <w:rPr>
          <w:rFonts w:ascii="Arial" w:hAnsi="Arial" w:cs="Arial"/>
          <w:b/>
          <w:bCs/>
          <w:spacing w:val="4"/>
          <w:sz w:val="24"/>
          <w:szCs w:val="24"/>
          <w:lang w:val="sr-Cyrl-CS"/>
        </w:rPr>
        <w:t xml:space="preserve">(4)   </w:t>
      </w:r>
      <w:r w:rsidR="0076433E">
        <w:rPr>
          <w:rFonts w:ascii="Arial" w:hAnsi="Arial" w:cs="Arial"/>
          <w:b/>
          <w:bCs/>
          <w:spacing w:val="4"/>
          <w:sz w:val="24"/>
          <w:szCs w:val="24"/>
        </w:rPr>
        <w:t>РОК</w:t>
      </w:r>
      <w:r w:rsidRPr="00E17485">
        <w:rPr>
          <w:rFonts w:ascii="Arial" w:hAnsi="Arial" w:cs="Arial"/>
          <w:b/>
          <w:bCs/>
          <w:spacing w:val="4"/>
          <w:sz w:val="24"/>
          <w:szCs w:val="24"/>
        </w:rPr>
        <w:t xml:space="preserve"> ИСПОРУКЕ</w:t>
      </w:r>
      <w:r w:rsidR="0076433E">
        <w:rPr>
          <w:rFonts w:ascii="Arial" w:hAnsi="Arial" w:cs="Arial"/>
          <w:b/>
          <w:bCs/>
          <w:spacing w:val="4"/>
          <w:sz w:val="24"/>
          <w:szCs w:val="24"/>
        </w:rPr>
        <w:t xml:space="preserve"> И УГРАДЊЕ</w:t>
      </w:r>
    </w:p>
    <w:p w:rsidR="00EB4C31" w:rsidRPr="0048025C" w:rsidRDefault="00EB4C31" w:rsidP="00F47783">
      <w:pPr>
        <w:tabs>
          <w:tab w:val="left" w:pos="0"/>
        </w:tabs>
        <w:autoSpaceDE w:val="0"/>
        <w:spacing w:after="0"/>
        <w:jc w:val="both"/>
        <w:rPr>
          <w:rFonts w:ascii="Arial" w:hAnsi="Arial" w:cs="Arial"/>
          <w:bCs/>
          <w:spacing w:val="4"/>
          <w:sz w:val="24"/>
          <w:szCs w:val="24"/>
        </w:rPr>
      </w:pPr>
      <w:r w:rsidRPr="0050182B">
        <w:rPr>
          <w:rFonts w:ascii="Arial" w:hAnsi="Arial" w:cs="Arial"/>
          <w:bCs/>
          <w:spacing w:val="4"/>
          <w:sz w:val="24"/>
          <w:szCs w:val="24"/>
        </w:rPr>
        <w:t>И</w:t>
      </w:r>
      <w:r w:rsidRPr="0050182B">
        <w:rPr>
          <w:rFonts w:ascii="Arial" w:hAnsi="Arial" w:cs="Arial"/>
          <w:bCs/>
          <w:spacing w:val="4"/>
          <w:sz w:val="24"/>
          <w:szCs w:val="24"/>
          <w:lang w:val="ru-RU"/>
        </w:rPr>
        <w:t>сп</w:t>
      </w:r>
      <w:r w:rsidRPr="0050182B">
        <w:rPr>
          <w:rFonts w:ascii="Arial" w:hAnsi="Arial" w:cs="Arial"/>
          <w:bCs/>
          <w:spacing w:val="4"/>
          <w:sz w:val="24"/>
          <w:szCs w:val="24"/>
        </w:rPr>
        <w:t xml:space="preserve">орука </w:t>
      </w:r>
      <w:r w:rsidR="0076433E">
        <w:rPr>
          <w:rFonts w:ascii="Arial" w:hAnsi="Arial" w:cs="Arial"/>
          <w:bCs/>
          <w:spacing w:val="4"/>
          <w:sz w:val="24"/>
          <w:szCs w:val="24"/>
        </w:rPr>
        <w:t xml:space="preserve">и уградња мора бити најкасније </w:t>
      </w:r>
      <w:r w:rsidR="0048025C">
        <w:rPr>
          <w:rFonts w:ascii="Arial" w:hAnsi="Arial" w:cs="Arial"/>
          <w:bCs/>
          <w:spacing w:val="4"/>
          <w:sz w:val="24"/>
          <w:szCs w:val="24"/>
        </w:rPr>
        <w:t>у року од 15 дана од дана закључења уговора</w:t>
      </w:r>
    </w:p>
    <w:p w:rsidR="00B0707F" w:rsidRPr="00B0707F" w:rsidRDefault="00B0707F" w:rsidP="00F47783">
      <w:pPr>
        <w:tabs>
          <w:tab w:val="left" w:pos="567"/>
        </w:tabs>
        <w:autoSpaceDE w:val="0"/>
        <w:spacing w:after="0"/>
        <w:ind w:hanging="17"/>
        <w:jc w:val="both"/>
        <w:rPr>
          <w:rFonts w:ascii="Arial" w:hAnsi="Arial" w:cs="Arial"/>
          <w:b/>
          <w:bCs/>
          <w:spacing w:val="4"/>
          <w:sz w:val="16"/>
          <w:szCs w:val="16"/>
          <w:lang w:val="sr-Cyrl-CS"/>
        </w:rPr>
      </w:pPr>
    </w:p>
    <w:p w:rsidR="00EB39B8" w:rsidRPr="0076433E" w:rsidRDefault="00EB4C31" w:rsidP="00F47783">
      <w:pPr>
        <w:tabs>
          <w:tab w:val="left" w:pos="567"/>
        </w:tabs>
        <w:autoSpaceDE w:val="0"/>
        <w:spacing w:after="0"/>
        <w:ind w:hanging="17"/>
        <w:jc w:val="both"/>
        <w:rPr>
          <w:rFonts w:ascii="Arial" w:hAnsi="Arial" w:cs="Arial"/>
          <w:b/>
          <w:bCs/>
          <w:spacing w:val="4"/>
          <w:sz w:val="24"/>
          <w:szCs w:val="24"/>
        </w:rPr>
      </w:pPr>
      <w:r w:rsidRPr="00E17485">
        <w:rPr>
          <w:rFonts w:ascii="Arial" w:hAnsi="Arial" w:cs="Arial"/>
          <w:b/>
          <w:bCs/>
          <w:spacing w:val="4"/>
          <w:sz w:val="24"/>
          <w:szCs w:val="24"/>
          <w:lang w:val="sr-Cyrl-CS"/>
        </w:rPr>
        <w:t xml:space="preserve">(5)    </w:t>
      </w:r>
      <w:r w:rsidR="00EB39B8" w:rsidRPr="004615AF">
        <w:rPr>
          <w:rFonts w:ascii="Arial" w:hAnsi="Arial" w:cs="Arial"/>
          <w:b/>
          <w:bCs/>
          <w:spacing w:val="4"/>
          <w:sz w:val="24"/>
          <w:szCs w:val="24"/>
        </w:rPr>
        <w:t>МЕСТО ИСПОРУКЕ</w:t>
      </w:r>
      <w:r w:rsidR="0076433E" w:rsidRPr="004615AF">
        <w:rPr>
          <w:rFonts w:ascii="Arial" w:hAnsi="Arial" w:cs="Arial"/>
          <w:b/>
          <w:bCs/>
          <w:spacing w:val="4"/>
          <w:sz w:val="24"/>
          <w:szCs w:val="24"/>
        </w:rPr>
        <w:t xml:space="preserve"> И УГРАДЊЕ</w:t>
      </w:r>
    </w:p>
    <w:p w:rsidR="00EB4C31" w:rsidRPr="0050182B" w:rsidRDefault="00EB4C31" w:rsidP="00F47783">
      <w:pPr>
        <w:tabs>
          <w:tab w:val="left" w:pos="567"/>
        </w:tabs>
        <w:autoSpaceDE w:val="0"/>
        <w:spacing w:after="0"/>
        <w:ind w:hanging="17"/>
        <w:jc w:val="both"/>
        <w:rPr>
          <w:rFonts w:ascii="Arial" w:hAnsi="Arial" w:cs="Arial"/>
          <w:bCs/>
          <w:spacing w:val="4"/>
          <w:sz w:val="24"/>
          <w:szCs w:val="24"/>
        </w:rPr>
      </w:pPr>
      <w:r w:rsidRPr="0050182B">
        <w:rPr>
          <w:rFonts w:ascii="Arial" w:hAnsi="Arial" w:cs="Arial"/>
          <w:sz w:val="24"/>
          <w:szCs w:val="24"/>
          <w:lang w:val="sr-Cyrl-CS"/>
        </w:rPr>
        <w:t xml:space="preserve">Испорука </w:t>
      </w:r>
      <w:r w:rsidR="0076433E">
        <w:rPr>
          <w:rFonts w:ascii="Arial" w:hAnsi="Arial" w:cs="Arial"/>
          <w:sz w:val="24"/>
          <w:szCs w:val="24"/>
          <w:lang w:val="sr-Cyrl-CS"/>
        </w:rPr>
        <w:t xml:space="preserve">и уградња </w:t>
      </w:r>
      <w:r w:rsidRPr="0050182B">
        <w:rPr>
          <w:rFonts w:ascii="Arial" w:hAnsi="Arial" w:cs="Arial"/>
          <w:sz w:val="24"/>
          <w:szCs w:val="24"/>
          <w:lang w:val="sr-Cyrl-CS"/>
        </w:rPr>
        <w:t xml:space="preserve">ће се вршити </w:t>
      </w:r>
      <w:r w:rsidRPr="0050182B">
        <w:rPr>
          <w:rFonts w:ascii="Arial" w:hAnsi="Arial" w:cs="Arial"/>
          <w:sz w:val="24"/>
          <w:szCs w:val="24"/>
          <w:lang w:val="sr-Latn-CS"/>
        </w:rPr>
        <w:t xml:space="preserve">f-co </w:t>
      </w:r>
      <w:r w:rsidR="0076433E">
        <w:rPr>
          <w:rFonts w:ascii="Arial" w:hAnsi="Arial" w:cs="Arial"/>
          <w:sz w:val="24"/>
          <w:szCs w:val="24"/>
          <w:lang w:val="sr-Cyrl-CS"/>
        </w:rPr>
        <w:t>погон</w:t>
      </w:r>
      <w:r w:rsidRPr="0050182B">
        <w:rPr>
          <w:rFonts w:ascii="Arial" w:hAnsi="Arial" w:cs="Arial"/>
          <w:sz w:val="24"/>
          <w:szCs w:val="24"/>
          <w:lang w:val="sr-Cyrl-CS"/>
        </w:rPr>
        <w:t xml:space="preserve"> наручиоца</w:t>
      </w:r>
      <w:r w:rsidR="00B0707F">
        <w:rPr>
          <w:rFonts w:ascii="Arial" w:hAnsi="Arial" w:cs="Arial"/>
          <w:sz w:val="24"/>
          <w:szCs w:val="24"/>
          <w:lang w:val="sr-Cyrl-CS"/>
        </w:rPr>
        <w:t xml:space="preserve"> који се налази у кругу </w:t>
      </w:r>
      <w:r w:rsidR="00B0707F" w:rsidRPr="004965ED">
        <w:rPr>
          <w:rFonts w:ascii="Arial" w:hAnsi="Arial" w:cs="Arial"/>
        </w:rPr>
        <w:t>SERBIJA ZIJIN BOR COPPER DOO BOR</w:t>
      </w:r>
      <w:r w:rsidR="00B0707F">
        <w:rPr>
          <w:rFonts w:ascii="Arial" w:hAnsi="Arial" w:cs="Arial"/>
        </w:rPr>
        <w:t xml:space="preserve"> у Бору</w:t>
      </w:r>
      <w:r w:rsidRPr="0050182B">
        <w:rPr>
          <w:rFonts w:ascii="Arial" w:hAnsi="Arial" w:cs="Arial"/>
          <w:sz w:val="24"/>
          <w:szCs w:val="24"/>
          <w:lang w:val="sr-Cyrl-CS"/>
        </w:rPr>
        <w:t>.</w:t>
      </w:r>
    </w:p>
    <w:p w:rsidR="006B386A" w:rsidRPr="00F02D8B" w:rsidRDefault="00573333" w:rsidP="00EB4C31">
      <w:pPr>
        <w:spacing w:after="0" w:line="240" w:lineRule="auto"/>
        <w:jc w:val="both"/>
        <w:rPr>
          <w:rFonts w:ascii="Arial" w:eastAsia="Times New Roman" w:hAnsi="Arial" w:cs="Arial"/>
          <w:b/>
          <w:bCs/>
          <w:sz w:val="24"/>
          <w:szCs w:val="24"/>
        </w:rPr>
      </w:pPr>
      <w:proofErr w:type="gramStart"/>
      <w:r w:rsidRPr="00F02D8B">
        <w:rPr>
          <w:rFonts w:ascii="Arial" w:eastAsia="Times New Roman" w:hAnsi="Arial" w:cs="Arial"/>
          <w:b/>
          <w:bCs/>
          <w:sz w:val="24"/>
          <w:szCs w:val="24"/>
        </w:rPr>
        <w:lastRenderedPageBreak/>
        <w:t>IV</w:t>
      </w:r>
      <w:r w:rsidR="006B386A" w:rsidRPr="00F02D8B">
        <w:rPr>
          <w:rFonts w:ascii="Arial" w:eastAsia="Times New Roman" w:hAnsi="Arial" w:cs="Arial"/>
          <w:b/>
          <w:bCs/>
          <w:sz w:val="24"/>
          <w:szCs w:val="24"/>
        </w:rPr>
        <w:t xml:space="preserve"> УСЛОВИ ЗА УЧЕШЋЕ У ПОСТУПКУ ЈАВНЕ НАБАВКЕ ИЗ ЧЛ.</w:t>
      </w:r>
      <w:proofErr w:type="gramEnd"/>
      <w:r w:rsidR="006B386A" w:rsidRPr="00F02D8B">
        <w:rPr>
          <w:rFonts w:ascii="Arial" w:eastAsia="Times New Roman" w:hAnsi="Arial" w:cs="Arial"/>
          <w:b/>
          <w:bCs/>
          <w:sz w:val="24"/>
          <w:szCs w:val="24"/>
        </w:rPr>
        <w:t xml:space="preserve"> 75. ЗАКОНА И УПУТСТВО КАКО СЕ ДОКАЗУЈЕ ИСПУЊЕНОСТ ТИХ УСЛОВА</w:t>
      </w:r>
    </w:p>
    <w:p w:rsidR="006B386A" w:rsidRDefault="006B386A" w:rsidP="004066A2">
      <w:pPr>
        <w:spacing w:before="100" w:beforeAutospacing="1" w:after="100" w:afterAutospacing="1" w:line="240" w:lineRule="auto"/>
        <w:jc w:val="both"/>
        <w:rPr>
          <w:rFonts w:ascii="Arial" w:eastAsia="Times New Roman" w:hAnsi="Arial" w:cs="Arial"/>
          <w:sz w:val="24"/>
          <w:szCs w:val="24"/>
        </w:rPr>
      </w:pPr>
      <w:proofErr w:type="gramStart"/>
      <w:r w:rsidRPr="004066A2">
        <w:rPr>
          <w:rFonts w:ascii="Arial" w:eastAsia="Times New Roman" w:hAnsi="Arial" w:cs="Arial"/>
          <w:sz w:val="24"/>
          <w:szCs w:val="24"/>
        </w:rPr>
        <w:t xml:space="preserve">Право на учешће у поступку предметне јавне набавке има понуђач који испуњава </w:t>
      </w:r>
      <w:r w:rsidRPr="004066A2">
        <w:rPr>
          <w:rFonts w:ascii="Arial" w:eastAsia="Times New Roman" w:hAnsi="Arial" w:cs="Arial"/>
          <w:b/>
          <w:sz w:val="24"/>
          <w:szCs w:val="24"/>
        </w:rPr>
        <w:t>обавезне</w:t>
      </w:r>
      <w:r w:rsidR="004066A2" w:rsidRPr="004066A2">
        <w:rPr>
          <w:rFonts w:ascii="Arial" w:eastAsia="Times New Roman" w:hAnsi="Arial" w:cs="Arial"/>
          <w:b/>
          <w:sz w:val="24"/>
          <w:szCs w:val="24"/>
        </w:rPr>
        <w:t xml:space="preserve"> и додатне</w:t>
      </w:r>
      <w:r w:rsidRPr="004066A2">
        <w:rPr>
          <w:rFonts w:ascii="Arial" w:eastAsia="Times New Roman" w:hAnsi="Arial" w:cs="Arial"/>
          <w:b/>
          <w:sz w:val="24"/>
          <w:szCs w:val="24"/>
        </w:rPr>
        <w:t xml:space="preserve"> услове</w:t>
      </w:r>
      <w:r w:rsidRPr="004066A2">
        <w:rPr>
          <w:rFonts w:ascii="Arial" w:eastAsia="Times New Roman" w:hAnsi="Arial" w:cs="Arial"/>
          <w:sz w:val="24"/>
          <w:szCs w:val="24"/>
        </w:rPr>
        <w:t xml:space="preserve"> за учешће у поступку јавне набавке</w:t>
      </w:r>
      <w:r w:rsidR="004066A2" w:rsidRPr="004066A2">
        <w:rPr>
          <w:rFonts w:ascii="Arial" w:eastAsia="Times New Roman" w:hAnsi="Arial" w:cs="Arial"/>
          <w:sz w:val="24"/>
          <w:szCs w:val="24"/>
        </w:rPr>
        <w:t>.</w:t>
      </w:r>
      <w:proofErr w:type="gramEnd"/>
      <w:r w:rsidRPr="004066A2">
        <w:rPr>
          <w:rFonts w:ascii="Arial" w:eastAsia="Times New Roman" w:hAnsi="Arial" w:cs="Arial"/>
          <w:sz w:val="24"/>
          <w:szCs w:val="24"/>
        </w:rPr>
        <w:t xml:space="preserve"> </w:t>
      </w:r>
    </w:p>
    <w:p w:rsidR="004066A2" w:rsidRPr="004066A2" w:rsidRDefault="004066A2" w:rsidP="004066A2">
      <w:pPr>
        <w:pStyle w:val="ListParagraph"/>
        <w:numPr>
          <w:ilvl w:val="1"/>
          <w:numId w:val="24"/>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Понуђач у поступку јавне набавке мора испунити о</w:t>
      </w:r>
      <w:r w:rsidRPr="004066A2">
        <w:rPr>
          <w:rFonts w:ascii="Arial" w:eastAsia="Times New Roman" w:hAnsi="Arial" w:cs="Arial"/>
          <w:b/>
          <w:sz w:val="24"/>
          <w:szCs w:val="24"/>
        </w:rPr>
        <w:t>бавезн</w:t>
      </w:r>
      <w:r>
        <w:rPr>
          <w:rFonts w:ascii="Arial" w:eastAsia="Times New Roman" w:hAnsi="Arial" w:cs="Arial"/>
          <w:b/>
          <w:sz w:val="24"/>
          <w:szCs w:val="24"/>
        </w:rPr>
        <w:t>е</w:t>
      </w:r>
      <w:r w:rsidRPr="004066A2">
        <w:rPr>
          <w:rFonts w:ascii="Arial" w:eastAsia="Times New Roman" w:hAnsi="Arial" w:cs="Arial"/>
          <w:b/>
          <w:sz w:val="24"/>
          <w:szCs w:val="24"/>
        </w:rPr>
        <w:t xml:space="preserve"> услов</w:t>
      </w:r>
      <w:r>
        <w:rPr>
          <w:rFonts w:ascii="Arial" w:eastAsia="Times New Roman" w:hAnsi="Arial" w:cs="Arial"/>
          <w:b/>
          <w:sz w:val="24"/>
          <w:szCs w:val="24"/>
        </w:rPr>
        <w:t>е</w:t>
      </w:r>
      <w:r w:rsidRPr="004066A2">
        <w:rPr>
          <w:rFonts w:ascii="Arial" w:eastAsia="Times New Roman" w:hAnsi="Arial" w:cs="Arial"/>
          <w:b/>
          <w:sz w:val="24"/>
          <w:szCs w:val="24"/>
        </w:rPr>
        <w:t xml:space="preserve"> из члана 75. Закона о јавним набавкама: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Да је регистрован код надлежног органа, односно уписан у одговарајући регистар (чл.</w:t>
      </w:r>
      <w:proofErr w:type="gramEnd"/>
      <w:r w:rsidRPr="00F02D8B">
        <w:rPr>
          <w:rFonts w:ascii="Arial" w:eastAsia="Times New Roman" w:hAnsi="Arial" w:cs="Arial"/>
          <w:sz w:val="24"/>
          <w:szCs w:val="24"/>
        </w:rPr>
        <w:t xml:space="preserve"> 75. </w:t>
      </w:r>
      <w:proofErr w:type="gramStart"/>
      <w:r w:rsidRPr="00F02D8B">
        <w:rPr>
          <w:rFonts w:ascii="Arial" w:eastAsia="Times New Roman" w:hAnsi="Arial" w:cs="Arial"/>
          <w:sz w:val="24"/>
          <w:szCs w:val="24"/>
        </w:rPr>
        <w:t>ст</w:t>
      </w:r>
      <w:proofErr w:type="gramEnd"/>
      <w:r w:rsidRPr="00F02D8B">
        <w:rPr>
          <w:rFonts w:ascii="Arial" w:eastAsia="Times New Roman" w:hAnsi="Arial" w:cs="Arial"/>
          <w:sz w:val="24"/>
          <w:szCs w:val="24"/>
        </w:rPr>
        <w:t xml:space="preserve">. 1. </w:t>
      </w:r>
      <w:proofErr w:type="gramStart"/>
      <w:r w:rsidRPr="00F02D8B">
        <w:rPr>
          <w:rFonts w:ascii="Arial" w:eastAsia="Times New Roman" w:hAnsi="Arial" w:cs="Arial"/>
          <w:sz w:val="24"/>
          <w:szCs w:val="24"/>
        </w:rPr>
        <w:t>тач</w:t>
      </w:r>
      <w:proofErr w:type="gramEnd"/>
      <w:r w:rsidRPr="00F02D8B">
        <w:rPr>
          <w:rFonts w:ascii="Arial" w:eastAsia="Times New Roman" w:hAnsi="Arial" w:cs="Arial"/>
          <w:sz w:val="24"/>
          <w:szCs w:val="24"/>
        </w:rPr>
        <w:t>. 1)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w:t>
      </w:r>
      <w:proofErr w:type="gramEnd"/>
      <w:r w:rsidRPr="00F02D8B">
        <w:rPr>
          <w:rFonts w:ascii="Arial" w:eastAsia="Times New Roman" w:hAnsi="Arial" w:cs="Arial"/>
          <w:sz w:val="24"/>
          <w:szCs w:val="24"/>
        </w:rPr>
        <w:t xml:space="preserve"> 75. </w:t>
      </w:r>
      <w:proofErr w:type="gramStart"/>
      <w:r w:rsidRPr="00F02D8B">
        <w:rPr>
          <w:rFonts w:ascii="Arial" w:eastAsia="Times New Roman" w:hAnsi="Arial" w:cs="Arial"/>
          <w:sz w:val="24"/>
          <w:szCs w:val="24"/>
        </w:rPr>
        <w:t>ст</w:t>
      </w:r>
      <w:proofErr w:type="gramEnd"/>
      <w:r w:rsidRPr="00F02D8B">
        <w:rPr>
          <w:rFonts w:ascii="Arial" w:eastAsia="Times New Roman" w:hAnsi="Arial" w:cs="Arial"/>
          <w:sz w:val="24"/>
          <w:szCs w:val="24"/>
        </w:rPr>
        <w:t xml:space="preserve">. 1. </w:t>
      </w:r>
      <w:proofErr w:type="gramStart"/>
      <w:r w:rsidRPr="00F02D8B">
        <w:rPr>
          <w:rFonts w:ascii="Arial" w:eastAsia="Times New Roman" w:hAnsi="Arial" w:cs="Arial"/>
          <w:sz w:val="24"/>
          <w:szCs w:val="24"/>
        </w:rPr>
        <w:t>тач</w:t>
      </w:r>
      <w:proofErr w:type="gramEnd"/>
      <w:r w:rsidRPr="00F02D8B">
        <w:rPr>
          <w:rFonts w:ascii="Arial" w:eastAsia="Times New Roman" w:hAnsi="Arial" w:cs="Arial"/>
          <w:sz w:val="24"/>
          <w:szCs w:val="24"/>
        </w:rPr>
        <w:t>.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w:t>
      </w:r>
      <w:proofErr w:type="gramEnd"/>
      <w:r w:rsidRPr="00F02D8B">
        <w:rPr>
          <w:rFonts w:ascii="Arial" w:eastAsia="Times New Roman" w:hAnsi="Arial" w:cs="Arial"/>
          <w:sz w:val="24"/>
          <w:szCs w:val="24"/>
        </w:rPr>
        <w:t xml:space="preserve"> 75. </w:t>
      </w:r>
      <w:proofErr w:type="gramStart"/>
      <w:r w:rsidRPr="00F02D8B">
        <w:rPr>
          <w:rFonts w:ascii="Arial" w:eastAsia="Times New Roman" w:hAnsi="Arial" w:cs="Arial"/>
          <w:sz w:val="24"/>
          <w:szCs w:val="24"/>
        </w:rPr>
        <w:t>ст</w:t>
      </w:r>
      <w:proofErr w:type="gramEnd"/>
      <w:r w:rsidRPr="00F02D8B">
        <w:rPr>
          <w:rFonts w:ascii="Arial" w:eastAsia="Times New Roman" w:hAnsi="Arial" w:cs="Arial"/>
          <w:sz w:val="24"/>
          <w:szCs w:val="24"/>
        </w:rPr>
        <w:t xml:space="preserve">. 1. </w:t>
      </w:r>
      <w:proofErr w:type="gramStart"/>
      <w:r w:rsidRPr="00F02D8B">
        <w:rPr>
          <w:rFonts w:ascii="Arial" w:eastAsia="Times New Roman" w:hAnsi="Arial" w:cs="Arial"/>
          <w:sz w:val="24"/>
          <w:szCs w:val="24"/>
        </w:rPr>
        <w:t>тач</w:t>
      </w:r>
      <w:proofErr w:type="gramEnd"/>
      <w:r w:rsidRPr="00F02D8B">
        <w:rPr>
          <w:rFonts w:ascii="Arial" w:eastAsia="Times New Roman" w:hAnsi="Arial" w:cs="Arial"/>
          <w:sz w:val="24"/>
          <w:szCs w:val="24"/>
        </w:rPr>
        <w:t>. 4) Закона);</w:t>
      </w:r>
    </w:p>
    <w:p w:rsidR="004066A2"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w:t>
      </w:r>
      <w:proofErr w:type="gramEnd"/>
      <w:r w:rsidRPr="00F02D8B">
        <w:rPr>
          <w:rFonts w:ascii="Arial" w:eastAsia="Times New Roman" w:hAnsi="Arial" w:cs="Arial"/>
          <w:sz w:val="24"/>
          <w:szCs w:val="24"/>
        </w:rPr>
        <w:t xml:space="preserve"> 75. </w:t>
      </w:r>
      <w:proofErr w:type="gramStart"/>
      <w:r w:rsidRPr="00F02D8B">
        <w:rPr>
          <w:rFonts w:ascii="Arial" w:eastAsia="Times New Roman" w:hAnsi="Arial" w:cs="Arial"/>
          <w:sz w:val="24"/>
          <w:szCs w:val="24"/>
        </w:rPr>
        <w:t>ст</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2. Закона).</w:t>
      </w:r>
      <w:proofErr w:type="gramEnd"/>
    </w:p>
    <w:p w:rsidR="004066A2" w:rsidRPr="00342F06" w:rsidRDefault="004066A2" w:rsidP="004066A2">
      <w:pPr>
        <w:pStyle w:val="ListParagraph"/>
        <w:numPr>
          <w:ilvl w:val="1"/>
          <w:numId w:val="24"/>
        </w:numPr>
        <w:spacing w:before="100" w:beforeAutospacing="1" w:after="100" w:afterAutospacing="1" w:line="240" w:lineRule="auto"/>
        <w:rPr>
          <w:rFonts w:ascii="Arial" w:eastAsia="Times New Roman" w:hAnsi="Arial" w:cs="Arial"/>
          <w:sz w:val="24"/>
          <w:szCs w:val="24"/>
        </w:rPr>
      </w:pPr>
      <w:r w:rsidRPr="00342F06">
        <w:rPr>
          <w:rFonts w:ascii="Arial" w:eastAsia="Times New Roman" w:hAnsi="Arial" w:cs="Arial"/>
          <w:b/>
          <w:sz w:val="24"/>
          <w:szCs w:val="24"/>
        </w:rPr>
        <w:t>Понуђач у поступку јавне набавке мора испунити додатни услов из члана 7</w:t>
      </w:r>
      <w:r w:rsidR="00521D8E" w:rsidRPr="00342F06">
        <w:rPr>
          <w:rFonts w:ascii="Arial" w:eastAsia="Times New Roman" w:hAnsi="Arial" w:cs="Arial"/>
          <w:b/>
          <w:sz w:val="24"/>
          <w:szCs w:val="24"/>
        </w:rPr>
        <w:t>6</w:t>
      </w:r>
      <w:r w:rsidRPr="00342F06">
        <w:rPr>
          <w:rFonts w:ascii="Arial" w:eastAsia="Times New Roman" w:hAnsi="Arial" w:cs="Arial"/>
          <w:b/>
          <w:sz w:val="24"/>
          <w:szCs w:val="24"/>
        </w:rPr>
        <w:t>. Закона о јавним набавкама:</w:t>
      </w:r>
    </w:p>
    <w:p w:rsidR="004066A2" w:rsidRPr="00DB4D5C" w:rsidRDefault="00521D8E" w:rsidP="006B386A">
      <w:pPr>
        <w:spacing w:before="100" w:beforeAutospacing="1" w:after="100" w:afterAutospacing="1" w:line="240" w:lineRule="auto"/>
        <w:rPr>
          <w:rFonts w:ascii="Arial" w:eastAsia="Times New Roman" w:hAnsi="Arial" w:cs="Arial"/>
          <w:b/>
          <w:sz w:val="24"/>
          <w:szCs w:val="24"/>
        </w:rPr>
      </w:pPr>
      <w:proofErr w:type="gramStart"/>
      <w:r w:rsidRPr="001317CF">
        <w:rPr>
          <w:rFonts w:ascii="Arial" w:eastAsia="Times New Roman" w:hAnsi="Arial" w:cs="Arial"/>
          <w:b/>
          <w:sz w:val="24"/>
          <w:szCs w:val="24"/>
        </w:rPr>
        <w:t>Да је у последње три године (201</w:t>
      </w:r>
      <w:r w:rsidR="00342F06" w:rsidRPr="001317CF">
        <w:rPr>
          <w:rFonts w:ascii="Arial" w:eastAsia="Times New Roman" w:hAnsi="Arial" w:cs="Arial"/>
          <w:b/>
          <w:sz w:val="24"/>
          <w:szCs w:val="24"/>
        </w:rPr>
        <w:t>7</w:t>
      </w:r>
      <w:r w:rsidRPr="001317CF">
        <w:rPr>
          <w:rFonts w:ascii="Arial" w:eastAsia="Times New Roman" w:hAnsi="Arial" w:cs="Arial"/>
          <w:b/>
          <w:sz w:val="24"/>
          <w:szCs w:val="24"/>
        </w:rPr>
        <w:t>, 201</w:t>
      </w:r>
      <w:r w:rsidR="00342F06" w:rsidRPr="001317CF">
        <w:rPr>
          <w:rFonts w:ascii="Arial" w:eastAsia="Times New Roman" w:hAnsi="Arial" w:cs="Arial"/>
          <w:b/>
          <w:sz w:val="24"/>
          <w:szCs w:val="24"/>
        </w:rPr>
        <w:t>8</w:t>
      </w:r>
      <w:r w:rsidRPr="001317CF">
        <w:rPr>
          <w:rFonts w:ascii="Arial" w:eastAsia="Times New Roman" w:hAnsi="Arial" w:cs="Arial"/>
          <w:b/>
          <w:sz w:val="24"/>
          <w:szCs w:val="24"/>
        </w:rPr>
        <w:t>, и 201</w:t>
      </w:r>
      <w:r w:rsidR="00342F06" w:rsidRPr="001317CF">
        <w:rPr>
          <w:rFonts w:ascii="Arial" w:eastAsia="Times New Roman" w:hAnsi="Arial" w:cs="Arial"/>
          <w:b/>
          <w:sz w:val="24"/>
          <w:szCs w:val="24"/>
        </w:rPr>
        <w:t>9</w:t>
      </w:r>
      <w:r w:rsidRPr="001317CF">
        <w:rPr>
          <w:rFonts w:ascii="Arial" w:eastAsia="Times New Roman" w:hAnsi="Arial" w:cs="Arial"/>
          <w:b/>
          <w:sz w:val="24"/>
          <w:szCs w:val="24"/>
        </w:rPr>
        <w:t xml:space="preserve">.) испоручио </w:t>
      </w:r>
      <w:r w:rsidR="00342F06" w:rsidRPr="001317CF">
        <w:rPr>
          <w:rFonts w:ascii="Arial" w:eastAsia="Times New Roman" w:hAnsi="Arial" w:cs="Arial"/>
          <w:b/>
          <w:sz w:val="24"/>
          <w:szCs w:val="24"/>
        </w:rPr>
        <w:t>материјал и извршио уградњу</w:t>
      </w:r>
      <w:r w:rsidRPr="001317CF">
        <w:rPr>
          <w:rFonts w:ascii="Arial" w:eastAsia="Times New Roman" w:hAnsi="Arial" w:cs="Arial"/>
          <w:b/>
          <w:sz w:val="24"/>
          <w:szCs w:val="24"/>
        </w:rPr>
        <w:t xml:space="preserve"> најмање у вредности коју нуди у понуди</w:t>
      </w:r>
      <w:r w:rsidRPr="00DB4D5C">
        <w:rPr>
          <w:rFonts w:ascii="Arial" w:eastAsia="Times New Roman" w:hAnsi="Arial" w:cs="Arial"/>
          <w:b/>
          <w:sz w:val="24"/>
          <w:szCs w:val="24"/>
        </w:rPr>
        <w:t>.</w:t>
      </w:r>
      <w:proofErr w:type="gramEnd"/>
    </w:p>
    <w:p w:rsidR="006B386A" w:rsidRPr="00F02D8B" w:rsidRDefault="00DB4D5C" w:rsidP="006B386A">
      <w:pPr>
        <w:spacing w:before="100" w:beforeAutospacing="1" w:after="100" w:afterAutospacing="1" w:line="240" w:lineRule="auto"/>
        <w:rPr>
          <w:rFonts w:ascii="Arial" w:eastAsia="Times New Roman" w:hAnsi="Arial" w:cs="Arial"/>
          <w:sz w:val="24"/>
          <w:szCs w:val="24"/>
        </w:rPr>
      </w:pPr>
      <w:proofErr w:type="gramStart"/>
      <w:r>
        <w:rPr>
          <w:rFonts w:ascii="Arial" w:eastAsia="Times New Roman" w:hAnsi="Arial" w:cs="Arial"/>
          <w:sz w:val="24"/>
          <w:szCs w:val="24"/>
        </w:rPr>
        <w:t>1.3.</w:t>
      </w:r>
      <w:r w:rsidR="006B386A" w:rsidRPr="00F02D8B">
        <w:rPr>
          <w:rFonts w:ascii="Arial" w:eastAsia="Times New Roman" w:hAnsi="Arial" w:cs="Arial"/>
          <w:sz w:val="24"/>
          <w:szCs w:val="24"/>
        </w:rPr>
        <w:t>Уколико понуђач подноси понуду са подизвођачем, у складу са чланом 80.</w:t>
      </w:r>
      <w:proofErr w:type="gramEnd"/>
      <w:r w:rsidR="006B386A" w:rsidRPr="00F02D8B">
        <w:rPr>
          <w:rFonts w:ascii="Arial" w:eastAsia="Times New Roman" w:hAnsi="Arial" w:cs="Arial"/>
          <w:sz w:val="24"/>
          <w:szCs w:val="24"/>
        </w:rPr>
        <w:t xml:space="preserve"> </w:t>
      </w:r>
      <w:proofErr w:type="gramStart"/>
      <w:r w:rsidR="006B386A" w:rsidRPr="00F02D8B">
        <w:rPr>
          <w:rFonts w:ascii="Arial" w:eastAsia="Times New Roman" w:hAnsi="Arial" w:cs="Arial"/>
          <w:sz w:val="24"/>
          <w:szCs w:val="24"/>
        </w:rPr>
        <w:t>Закона, подизвођач мора да испуњава обавезне услове из члана 75.</w:t>
      </w:r>
      <w:proofErr w:type="gramEnd"/>
      <w:r w:rsidR="006B386A" w:rsidRPr="00F02D8B">
        <w:rPr>
          <w:rFonts w:ascii="Arial" w:eastAsia="Times New Roman" w:hAnsi="Arial" w:cs="Arial"/>
          <w:sz w:val="24"/>
          <w:szCs w:val="24"/>
        </w:rPr>
        <w:t xml:space="preserve"> </w:t>
      </w:r>
      <w:proofErr w:type="gramStart"/>
      <w:r w:rsidR="006B386A" w:rsidRPr="00F02D8B">
        <w:rPr>
          <w:rFonts w:ascii="Arial" w:eastAsia="Times New Roman" w:hAnsi="Arial" w:cs="Arial"/>
          <w:sz w:val="24"/>
          <w:szCs w:val="24"/>
        </w:rPr>
        <w:t>став</w:t>
      </w:r>
      <w:proofErr w:type="gramEnd"/>
      <w:r w:rsidR="006B386A" w:rsidRPr="00F02D8B">
        <w:rPr>
          <w:rFonts w:ascii="Arial" w:eastAsia="Times New Roman" w:hAnsi="Arial" w:cs="Arial"/>
          <w:sz w:val="24"/>
          <w:szCs w:val="24"/>
        </w:rPr>
        <w:t xml:space="preserve"> 1. </w:t>
      </w:r>
      <w:proofErr w:type="gramStart"/>
      <w:r w:rsidR="006B386A" w:rsidRPr="00F02D8B">
        <w:rPr>
          <w:rFonts w:ascii="Arial" w:eastAsia="Times New Roman" w:hAnsi="Arial" w:cs="Arial"/>
          <w:sz w:val="24"/>
          <w:szCs w:val="24"/>
        </w:rPr>
        <w:t>тач</w:t>
      </w:r>
      <w:proofErr w:type="gramEnd"/>
      <w:r w:rsidR="006B386A" w:rsidRPr="00F02D8B">
        <w:rPr>
          <w:rFonts w:ascii="Arial" w:eastAsia="Times New Roman" w:hAnsi="Arial" w:cs="Arial"/>
          <w:sz w:val="24"/>
          <w:szCs w:val="24"/>
        </w:rPr>
        <w:t xml:space="preserve">. 1) </w:t>
      </w:r>
      <w:proofErr w:type="gramStart"/>
      <w:r w:rsidR="006B386A" w:rsidRPr="00F02D8B">
        <w:rPr>
          <w:rFonts w:ascii="Arial" w:eastAsia="Times New Roman" w:hAnsi="Arial" w:cs="Arial"/>
          <w:sz w:val="24"/>
          <w:szCs w:val="24"/>
        </w:rPr>
        <w:t>до</w:t>
      </w:r>
      <w:proofErr w:type="gramEnd"/>
      <w:r w:rsidR="006B386A" w:rsidRPr="00F02D8B">
        <w:rPr>
          <w:rFonts w:ascii="Arial" w:eastAsia="Times New Roman" w:hAnsi="Arial" w:cs="Arial"/>
          <w:sz w:val="24"/>
          <w:szCs w:val="24"/>
        </w:rPr>
        <w:t xml:space="preserve"> 4) Закона, за део набавке који ће понуђач извршити преко подизвођача.</w:t>
      </w:r>
    </w:p>
    <w:p w:rsidR="006B386A" w:rsidRPr="00DB4D5C"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w:t>
      </w:r>
      <w:r w:rsidR="00DB4D5C">
        <w:rPr>
          <w:rFonts w:ascii="Arial" w:eastAsia="Times New Roman" w:hAnsi="Arial" w:cs="Arial"/>
          <w:sz w:val="24"/>
          <w:szCs w:val="24"/>
        </w:rPr>
        <w:t>4</w:t>
      </w:r>
      <w:r w:rsidRPr="00F02D8B">
        <w:rPr>
          <w:rFonts w:ascii="Arial" w:eastAsia="Times New Roman" w:hAnsi="Arial" w:cs="Arial"/>
          <w:sz w:val="24"/>
          <w:szCs w:val="24"/>
        </w:rPr>
        <w:t xml:space="preserve">. Уколико понуду подноси група понуђача, сваки понуђач из групе понуђача, мора да испуни обавезне услове из члана 75.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1. </w:t>
      </w:r>
      <w:proofErr w:type="gramStart"/>
      <w:r w:rsidRPr="00F02D8B">
        <w:rPr>
          <w:rFonts w:ascii="Arial" w:eastAsia="Times New Roman" w:hAnsi="Arial" w:cs="Arial"/>
          <w:sz w:val="24"/>
          <w:szCs w:val="24"/>
        </w:rPr>
        <w:t>тач</w:t>
      </w:r>
      <w:proofErr w:type="gramEnd"/>
      <w:r w:rsidRPr="00F02D8B">
        <w:rPr>
          <w:rFonts w:ascii="Arial" w:eastAsia="Times New Roman" w:hAnsi="Arial" w:cs="Arial"/>
          <w:sz w:val="24"/>
          <w:szCs w:val="24"/>
        </w:rPr>
        <w:t xml:space="preserve">. 1) </w:t>
      </w:r>
      <w:proofErr w:type="gramStart"/>
      <w:r w:rsidRPr="00F02D8B">
        <w:rPr>
          <w:rFonts w:ascii="Arial" w:eastAsia="Times New Roman" w:hAnsi="Arial" w:cs="Arial"/>
          <w:sz w:val="24"/>
          <w:szCs w:val="24"/>
        </w:rPr>
        <w:t>до</w:t>
      </w:r>
      <w:proofErr w:type="gramEnd"/>
      <w:r w:rsidRPr="00F02D8B">
        <w:rPr>
          <w:rFonts w:ascii="Arial" w:eastAsia="Times New Roman" w:hAnsi="Arial" w:cs="Arial"/>
          <w:sz w:val="24"/>
          <w:szCs w:val="24"/>
        </w:rPr>
        <w:t xml:space="preserve"> 4) Закона</w:t>
      </w:r>
      <w:r w:rsidR="00DB4D5C">
        <w:rPr>
          <w:rFonts w:ascii="Arial" w:eastAsia="Times New Roman" w:hAnsi="Arial" w:cs="Arial"/>
          <w:sz w:val="24"/>
          <w:szCs w:val="24"/>
        </w:rPr>
        <w:t>, док додатни услов испуњавају заједно.</w:t>
      </w:r>
    </w:p>
    <w:p w:rsidR="00DB4D5C" w:rsidRDefault="00DB4D5C" w:rsidP="006B386A">
      <w:pPr>
        <w:spacing w:before="100" w:beforeAutospacing="1" w:after="100" w:afterAutospacing="1" w:line="240" w:lineRule="auto"/>
        <w:jc w:val="center"/>
        <w:rPr>
          <w:rFonts w:ascii="Arial" w:eastAsia="Times New Roman" w:hAnsi="Arial" w:cs="Arial"/>
          <w:b/>
          <w:bCs/>
          <w:sz w:val="24"/>
          <w:szCs w:val="24"/>
          <w:lang w:val="sr-Cyrl-RS"/>
        </w:rPr>
      </w:pPr>
    </w:p>
    <w:p w:rsidR="001317CF" w:rsidRDefault="001317CF" w:rsidP="006B386A">
      <w:pPr>
        <w:spacing w:before="100" w:beforeAutospacing="1" w:after="100" w:afterAutospacing="1" w:line="240" w:lineRule="auto"/>
        <w:jc w:val="center"/>
        <w:rPr>
          <w:rFonts w:ascii="Arial" w:eastAsia="Times New Roman" w:hAnsi="Arial" w:cs="Arial"/>
          <w:b/>
          <w:bCs/>
          <w:sz w:val="24"/>
          <w:szCs w:val="24"/>
          <w:lang w:val="sr-Cyrl-RS"/>
        </w:rPr>
      </w:pPr>
    </w:p>
    <w:p w:rsidR="001317CF" w:rsidRDefault="001317CF" w:rsidP="006B386A">
      <w:pPr>
        <w:spacing w:before="100" w:beforeAutospacing="1" w:after="100" w:afterAutospacing="1" w:line="240" w:lineRule="auto"/>
        <w:jc w:val="center"/>
        <w:rPr>
          <w:rFonts w:ascii="Arial" w:eastAsia="Times New Roman" w:hAnsi="Arial" w:cs="Arial"/>
          <w:b/>
          <w:bCs/>
          <w:sz w:val="24"/>
          <w:szCs w:val="24"/>
          <w:lang w:val="sr-Cyrl-RS"/>
        </w:rPr>
      </w:pPr>
    </w:p>
    <w:p w:rsidR="001317CF" w:rsidRPr="001317CF" w:rsidRDefault="001317CF" w:rsidP="006B386A">
      <w:pPr>
        <w:spacing w:before="100" w:beforeAutospacing="1" w:after="100" w:afterAutospacing="1" w:line="240" w:lineRule="auto"/>
        <w:jc w:val="center"/>
        <w:rPr>
          <w:rFonts w:ascii="Arial" w:eastAsia="Times New Roman" w:hAnsi="Arial" w:cs="Arial"/>
          <w:b/>
          <w:bCs/>
          <w:sz w:val="24"/>
          <w:szCs w:val="24"/>
          <w:lang w:val="sr-Cyrl-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2. УПУТСТВО КАКО СЕ ДОКАЗУЈЕ ИСПУЊЕНОСТ УСЛОВА</w:t>
      </w:r>
    </w:p>
    <w:p w:rsidR="006B386A" w:rsidRPr="00F02D8B" w:rsidRDefault="006B386A" w:rsidP="002E4EF7">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Испуњеност обавезних услова за учешће у поступку предметне јавне набавке, у складу са чл.</w:t>
      </w:r>
      <w:proofErr w:type="gramEnd"/>
      <w:r w:rsidRPr="00F02D8B">
        <w:rPr>
          <w:rFonts w:ascii="Arial" w:eastAsia="Times New Roman" w:hAnsi="Arial" w:cs="Arial"/>
          <w:sz w:val="24"/>
          <w:szCs w:val="24"/>
        </w:rPr>
        <w:t xml:space="preserve"> 77.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4. </w:t>
      </w:r>
      <w:proofErr w:type="gramStart"/>
      <w:r w:rsidRPr="00F02D8B">
        <w:rPr>
          <w:rFonts w:ascii="Arial" w:eastAsia="Times New Roman" w:hAnsi="Arial" w:cs="Arial"/>
          <w:sz w:val="24"/>
          <w:szCs w:val="24"/>
        </w:rPr>
        <w:t xml:space="preserve">Закона, понуђач доказује достављањем Изјаве (Образац изјаве понуђача,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V одељак 3.), којом под пуном материјалном и кривичном одговорношћу потврђује да испуњава услове за учешће у поступку јавне набавке из чл.</w:t>
      </w:r>
      <w:proofErr w:type="gramEnd"/>
      <w:r w:rsidRPr="00F02D8B">
        <w:rPr>
          <w:rFonts w:ascii="Arial" w:eastAsia="Times New Roman" w:hAnsi="Arial" w:cs="Arial"/>
          <w:sz w:val="24"/>
          <w:szCs w:val="24"/>
        </w:rPr>
        <w:t xml:space="preserve"> 75. Закона, дефинисане </w:t>
      </w:r>
      <w:r w:rsidR="002409BF">
        <w:rPr>
          <w:rFonts w:ascii="Arial" w:eastAsia="Times New Roman" w:hAnsi="Arial" w:cs="Arial"/>
          <w:sz w:val="24"/>
          <w:szCs w:val="24"/>
        </w:rPr>
        <w:t xml:space="preserve">овом конкурсном документацијом. </w:t>
      </w:r>
      <w:proofErr w:type="gramStart"/>
      <w:r w:rsidRPr="00F02D8B">
        <w:rPr>
          <w:rFonts w:ascii="Arial" w:eastAsia="Times New Roman" w:hAnsi="Arial" w:cs="Arial"/>
          <w:sz w:val="24"/>
          <w:szCs w:val="24"/>
        </w:rPr>
        <w:t>Изјава мора да буде потписана од стране овлашћеног лица понуђача.</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6B386A" w:rsidRPr="00F02D8B" w:rsidRDefault="006B386A" w:rsidP="002E4EF7">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w:t>
      </w:r>
      <w:proofErr w:type="gramEnd"/>
    </w:p>
    <w:p w:rsidR="006B386A" w:rsidRPr="00F02D8B" w:rsidRDefault="006B386A" w:rsidP="00633886">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V одељак 3.), потписану од стране овлашћеног лица подизвођача.</w:t>
      </w:r>
      <w:proofErr w:type="gramEnd"/>
    </w:p>
    <w:p w:rsidR="006B386A" w:rsidRPr="00F02D8B" w:rsidRDefault="006B386A" w:rsidP="00633886">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није дужан да доставља на увид доказе који су јавно доступни на интернет страницама надлежних органа.</w:t>
      </w:r>
      <w:proofErr w:type="gramEnd"/>
    </w:p>
    <w:p w:rsidR="006B386A" w:rsidRPr="00F02D8B" w:rsidRDefault="006B386A" w:rsidP="00633886">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6B386A" w:rsidRPr="00F02D8B" w:rsidRDefault="00633886" w:rsidP="00633886">
      <w:pPr>
        <w:spacing w:before="100" w:beforeAutospacing="1" w:after="100" w:afterAutospacing="1" w:line="240" w:lineRule="auto"/>
        <w:jc w:val="both"/>
        <w:rPr>
          <w:rFonts w:ascii="Arial" w:eastAsia="Times New Roman" w:hAnsi="Arial" w:cs="Arial"/>
          <w:sz w:val="24"/>
          <w:szCs w:val="24"/>
        </w:rPr>
      </w:pPr>
      <w:proofErr w:type="gramStart"/>
      <w:r>
        <w:rPr>
          <w:rFonts w:ascii="Arial" w:eastAsia="Times New Roman" w:hAnsi="Arial" w:cs="Arial"/>
          <w:sz w:val="24"/>
          <w:szCs w:val="24"/>
        </w:rPr>
        <w:t>Понуђач</w:t>
      </w:r>
      <w:r w:rsidR="006B386A" w:rsidRPr="00F02D8B">
        <w:rPr>
          <w:rFonts w:ascii="Arial" w:eastAsia="Times New Roman" w:hAnsi="Arial" w:cs="Arial"/>
          <w:sz w:val="24"/>
          <w:szCs w:val="24"/>
        </w:rPr>
        <w:t xml:space="preserve"> уписан у регистар понуђача није дуж</w:t>
      </w:r>
      <w:r>
        <w:rPr>
          <w:rFonts w:ascii="Arial" w:eastAsia="Times New Roman" w:hAnsi="Arial" w:cs="Arial"/>
          <w:sz w:val="24"/>
          <w:szCs w:val="24"/>
        </w:rPr>
        <w:t>а</w:t>
      </w:r>
      <w:r w:rsidR="006B386A" w:rsidRPr="00F02D8B">
        <w:rPr>
          <w:rFonts w:ascii="Arial" w:eastAsia="Times New Roman" w:hAnsi="Arial" w:cs="Arial"/>
          <w:sz w:val="24"/>
          <w:szCs w:val="24"/>
        </w:rPr>
        <w:t>н да приликом подношења понуде доказује испуњеност обавезних услова из члана 75.</w:t>
      </w:r>
      <w:proofErr w:type="gramEnd"/>
      <w:r w:rsidR="006B386A" w:rsidRPr="00F02D8B">
        <w:rPr>
          <w:rFonts w:ascii="Arial" w:eastAsia="Times New Roman" w:hAnsi="Arial" w:cs="Arial"/>
          <w:sz w:val="24"/>
          <w:szCs w:val="24"/>
        </w:rPr>
        <w:t xml:space="preserve"> </w:t>
      </w:r>
      <w:proofErr w:type="gramStart"/>
      <w:r w:rsidR="006B386A" w:rsidRPr="00F02D8B">
        <w:rPr>
          <w:rFonts w:ascii="Arial" w:eastAsia="Times New Roman" w:hAnsi="Arial" w:cs="Arial"/>
          <w:sz w:val="24"/>
          <w:szCs w:val="24"/>
        </w:rPr>
        <w:t>став</w:t>
      </w:r>
      <w:proofErr w:type="gramEnd"/>
      <w:r w:rsidR="006B386A" w:rsidRPr="00F02D8B">
        <w:rPr>
          <w:rFonts w:ascii="Arial" w:eastAsia="Times New Roman" w:hAnsi="Arial" w:cs="Arial"/>
          <w:sz w:val="24"/>
          <w:szCs w:val="24"/>
        </w:rPr>
        <w:t xml:space="preserve"> 1. </w:t>
      </w:r>
      <w:proofErr w:type="gramStart"/>
      <w:r w:rsidR="006B386A" w:rsidRPr="00F02D8B">
        <w:rPr>
          <w:rFonts w:ascii="Arial" w:eastAsia="Times New Roman" w:hAnsi="Arial" w:cs="Arial"/>
          <w:sz w:val="24"/>
          <w:szCs w:val="24"/>
        </w:rPr>
        <w:t>тач</w:t>
      </w:r>
      <w:proofErr w:type="gramEnd"/>
      <w:r w:rsidR="006B386A" w:rsidRPr="00F02D8B">
        <w:rPr>
          <w:rFonts w:ascii="Arial" w:eastAsia="Times New Roman" w:hAnsi="Arial" w:cs="Arial"/>
          <w:sz w:val="24"/>
          <w:szCs w:val="24"/>
        </w:rPr>
        <w:t xml:space="preserve">. 1) </w:t>
      </w:r>
      <w:proofErr w:type="gramStart"/>
      <w:r w:rsidR="006B386A" w:rsidRPr="00F02D8B">
        <w:rPr>
          <w:rFonts w:ascii="Arial" w:eastAsia="Times New Roman" w:hAnsi="Arial" w:cs="Arial"/>
          <w:sz w:val="24"/>
          <w:szCs w:val="24"/>
        </w:rPr>
        <w:t>до</w:t>
      </w:r>
      <w:proofErr w:type="gramEnd"/>
      <w:r w:rsidR="006B386A" w:rsidRPr="00F02D8B">
        <w:rPr>
          <w:rFonts w:ascii="Arial" w:eastAsia="Times New Roman" w:hAnsi="Arial" w:cs="Arial"/>
          <w:sz w:val="24"/>
          <w:szCs w:val="24"/>
        </w:rPr>
        <w:t xml:space="preserve"> 4) закона.</w:t>
      </w:r>
    </w:p>
    <w:p w:rsidR="001B63D2" w:rsidRPr="001B63D2" w:rsidRDefault="004C0549" w:rsidP="00633886">
      <w:pPr>
        <w:spacing w:before="100" w:beforeAutospacing="1" w:after="100" w:afterAutospacing="1"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Испуњеност додатног услова за учешће у поступку јавне набавке понуђач доказује достављањем доказа: </w:t>
      </w:r>
      <w:r w:rsidRPr="00342F06">
        <w:rPr>
          <w:rFonts w:ascii="Arial" w:eastAsia="Times New Roman" w:hAnsi="Arial" w:cs="Arial"/>
          <w:b/>
          <w:bCs/>
          <w:sz w:val="24"/>
          <w:szCs w:val="24"/>
        </w:rPr>
        <w:t xml:space="preserve">Списака испоручених добара </w:t>
      </w:r>
      <w:r w:rsidR="00342F06" w:rsidRPr="00342F06">
        <w:rPr>
          <w:rFonts w:ascii="Arial" w:eastAsia="Times New Roman" w:hAnsi="Arial" w:cs="Arial"/>
          <w:b/>
          <w:bCs/>
          <w:sz w:val="24"/>
          <w:szCs w:val="24"/>
        </w:rPr>
        <w:t xml:space="preserve">и извршених радова </w:t>
      </w:r>
      <w:r w:rsidRPr="00342F06">
        <w:rPr>
          <w:rFonts w:ascii="Arial" w:eastAsia="Times New Roman" w:hAnsi="Arial" w:cs="Arial"/>
          <w:b/>
          <w:bCs/>
          <w:sz w:val="24"/>
          <w:szCs w:val="24"/>
        </w:rPr>
        <w:t>и потврде за референце</w:t>
      </w:r>
      <w:r w:rsidR="001B63D2" w:rsidRPr="00342F06">
        <w:rPr>
          <w:rFonts w:ascii="Arial" w:eastAsia="Times New Roman" w:hAnsi="Arial" w:cs="Arial"/>
          <w:b/>
          <w:bCs/>
          <w:sz w:val="24"/>
          <w:szCs w:val="24"/>
        </w:rPr>
        <w:t xml:space="preserve">. </w:t>
      </w:r>
      <w:proofErr w:type="gramStart"/>
      <w:r w:rsidR="001B63D2" w:rsidRPr="00342F06">
        <w:rPr>
          <w:rFonts w:ascii="Arial" w:eastAsia="Times New Roman" w:hAnsi="Arial" w:cs="Arial"/>
          <w:bCs/>
          <w:sz w:val="24"/>
          <w:szCs w:val="24"/>
        </w:rPr>
        <w:t>(Обрасци су дати у поглављу X и XI конкурсне документације).</w:t>
      </w:r>
      <w:proofErr w:type="gramEnd"/>
    </w:p>
    <w:p w:rsidR="001B63D2" w:rsidRPr="001B63D2" w:rsidRDefault="001B63D2" w:rsidP="00633886">
      <w:pPr>
        <w:spacing w:before="100" w:beforeAutospacing="1" w:after="100" w:afterAutospacing="1" w:line="240" w:lineRule="auto"/>
        <w:jc w:val="both"/>
        <w:rPr>
          <w:rFonts w:ascii="Arial" w:eastAsia="Times New Roman" w:hAnsi="Arial" w:cs="Arial"/>
          <w:b/>
          <w:bCs/>
          <w:sz w:val="24"/>
          <w:szCs w:val="24"/>
        </w:rPr>
      </w:pPr>
      <w:r w:rsidRPr="001B63D2">
        <w:rPr>
          <w:rFonts w:ascii="Arial" w:eastAsia="Times New Roman" w:hAnsi="Arial" w:cs="Arial"/>
          <w:b/>
          <w:bCs/>
          <w:sz w:val="24"/>
          <w:szCs w:val="24"/>
        </w:rPr>
        <w:t xml:space="preserve">Понуда понуђача који не достави доказе о испуњености обавезних и додатног </w:t>
      </w:r>
      <w:proofErr w:type="gramStart"/>
      <w:r w:rsidRPr="001B63D2">
        <w:rPr>
          <w:rFonts w:ascii="Arial" w:eastAsia="Times New Roman" w:hAnsi="Arial" w:cs="Arial"/>
          <w:b/>
          <w:bCs/>
          <w:sz w:val="24"/>
          <w:szCs w:val="24"/>
        </w:rPr>
        <w:t>услова  за</w:t>
      </w:r>
      <w:proofErr w:type="gramEnd"/>
      <w:r w:rsidRPr="001B63D2">
        <w:rPr>
          <w:rFonts w:ascii="Arial" w:eastAsia="Times New Roman" w:hAnsi="Arial" w:cs="Arial"/>
          <w:b/>
          <w:bCs/>
          <w:sz w:val="24"/>
          <w:szCs w:val="24"/>
        </w:rPr>
        <w:t xml:space="preserve"> учешће у предметном поступку јавне набавке биће одбијена као неприхватљива.</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E17485" w:rsidRDefault="00E17485" w:rsidP="00C92639">
      <w:pPr>
        <w:spacing w:before="100" w:beforeAutospacing="1" w:after="100" w:afterAutospacing="1" w:line="240" w:lineRule="auto"/>
        <w:rPr>
          <w:rFonts w:ascii="Arial" w:eastAsia="Times New Roman" w:hAnsi="Arial" w:cs="Arial"/>
          <w:b/>
          <w:bCs/>
          <w:sz w:val="24"/>
          <w:szCs w:val="24"/>
          <w:lang w:val="sr-Cyrl-RS"/>
        </w:rPr>
      </w:pPr>
    </w:p>
    <w:p w:rsidR="001317CF" w:rsidRPr="001317CF" w:rsidRDefault="001317CF" w:rsidP="00C92639">
      <w:pPr>
        <w:spacing w:before="100" w:beforeAutospacing="1" w:after="100" w:afterAutospacing="1" w:line="240" w:lineRule="auto"/>
        <w:rPr>
          <w:rFonts w:ascii="Arial" w:eastAsia="Times New Roman" w:hAnsi="Arial" w:cs="Arial"/>
          <w:b/>
          <w:bCs/>
          <w:sz w:val="24"/>
          <w:szCs w:val="24"/>
          <w:lang w:val="sr-Cyrl-RS"/>
        </w:rPr>
      </w:pPr>
    </w:p>
    <w:p w:rsidR="006B386A" w:rsidRPr="008E13C2"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 xml:space="preserve">3. ОБРАЗАЦ ИЗЈАВЕ </w:t>
      </w:r>
      <w:r w:rsidR="008E13C2">
        <w:rPr>
          <w:rFonts w:ascii="Arial" w:eastAsia="Times New Roman" w:hAnsi="Arial" w:cs="Arial"/>
          <w:b/>
          <w:bCs/>
          <w:sz w:val="24"/>
          <w:szCs w:val="24"/>
        </w:rPr>
        <w:t xml:space="preserve">ПОНУЂАЧА </w:t>
      </w:r>
      <w:r w:rsidRPr="00F02D8B">
        <w:rPr>
          <w:rFonts w:ascii="Arial" w:eastAsia="Times New Roman" w:hAnsi="Arial" w:cs="Arial"/>
          <w:b/>
          <w:bCs/>
          <w:sz w:val="24"/>
          <w:szCs w:val="24"/>
        </w:rPr>
        <w:t>О ИСПУЊАВАЊУ УСЛОВА ИЗ ЧЛ. 75. ЗАКОНА</w:t>
      </w: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ПОНУЂАЧА</w:t>
      </w:r>
    </w:p>
    <w:p w:rsidR="008E13C2" w:rsidRDefault="008E13C2" w:rsidP="006B386A">
      <w:pPr>
        <w:spacing w:before="100" w:beforeAutospacing="1" w:after="100" w:afterAutospacing="1" w:line="240" w:lineRule="auto"/>
        <w:jc w:val="center"/>
        <w:rPr>
          <w:rFonts w:ascii="Arial" w:eastAsia="Times New Roman" w:hAnsi="Arial" w:cs="Arial"/>
          <w:b/>
          <w:bCs/>
          <w:sz w:val="24"/>
          <w:szCs w:val="24"/>
        </w:rPr>
      </w:pPr>
    </w:p>
    <w:p w:rsidR="008E13C2" w:rsidRPr="008E13C2" w:rsidRDefault="008E13C2"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4C4712">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Понуђач </w:t>
      </w:r>
      <w:r w:rsidR="002409BF">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јавне набавке </w:t>
      </w:r>
      <w:r w:rsidR="00957758">
        <w:rPr>
          <w:rFonts w:ascii="Arial" w:eastAsia="Times New Roman" w:hAnsi="Arial" w:cs="Arial"/>
          <w:sz w:val="24"/>
          <w:szCs w:val="24"/>
        </w:rPr>
        <w:t>радова – Шамотирање чеоног дела озида котла ВК</w:t>
      </w:r>
      <w:r w:rsidR="00C62DA2">
        <w:rPr>
          <w:rFonts w:ascii="Arial" w:eastAsia="Times New Roman" w:hAnsi="Arial" w:cs="Arial"/>
          <w:sz w:val="24"/>
          <w:szCs w:val="24"/>
          <w:lang w:val="sr-Cyrl-RS"/>
        </w:rPr>
        <w:t>2</w:t>
      </w:r>
      <w:r w:rsidR="00BF212E">
        <w:rPr>
          <w:rFonts w:ascii="Arial" w:eastAsia="Times New Roman" w:hAnsi="Arial" w:cs="Arial"/>
          <w:sz w:val="24"/>
          <w:szCs w:val="24"/>
        </w:rPr>
        <w:t xml:space="preserve">, </w:t>
      </w:r>
      <w:r w:rsidRPr="00F02D8B">
        <w:rPr>
          <w:rFonts w:ascii="Arial" w:eastAsia="Times New Roman" w:hAnsi="Arial" w:cs="Arial"/>
          <w:sz w:val="24"/>
          <w:szCs w:val="24"/>
        </w:rPr>
        <w:t xml:space="preserve">број </w:t>
      </w:r>
      <w:r w:rsidR="002409BF">
        <w:rPr>
          <w:rFonts w:ascii="Arial" w:eastAsia="Times New Roman" w:hAnsi="Arial" w:cs="Arial"/>
          <w:sz w:val="24"/>
          <w:szCs w:val="24"/>
        </w:rPr>
        <w:t>ЈН</w:t>
      </w:r>
      <w:r w:rsidR="00957758">
        <w:rPr>
          <w:rFonts w:ascii="Arial" w:eastAsia="Times New Roman" w:hAnsi="Arial" w:cs="Arial"/>
          <w:sz w:val="24"/>
          <w:szCs w:val="24"/>
        </w:rPr>
        <w:t>В</w:t>
      </w:r>
      <w:r w:rsidR="002409BF">
        <w:rPr>
          <w:rFonts w:ascii="Arial" w:eastAsia="Times New Roman" w:hAnsi="Arial" w:cs="Arial"/>
          <w:sz w:val="24"/>
          <w:szCs w:val="24"/>
        </w:rPr>
        <w:t xml:space="preserve">В </w:t>
      </w:r>
      <w:r w:rsidR="00633886">
        <w:rPr>
          <w:rFonts w:ascii="Arial" w:eastAsia="Times New Roman" w:hAnsi="Arial" w:cs="Arial"/>
          <w:sz w:val="24"/>
          <w:szCs w:val="24"/>
        </w:rPr>
        <w:t>1.</w:t>
      </w:r>
      <w:r w:rsidR="00957758">
        <w:rPr>
          <w:rFonts w:ascii="Arial" w:eastAsia="Times New Roman" w:hAnsi="Arial" w:cs="Arial"/>
          <w:sz w:val="24"/>
          <w:szCs w:val="24"/>
        </w:rPr>
        <w:t>3</w:t>
      </w:r>
      <w:r w:rsidR="00633886">
        <w:rPr>
          <w:rFonts w:ascii="Arial" w:eastAsia="Times New Roman" w:hAnsi="Arial" w:cs="Arial"/>
          <w:sz w:val="24"/>
          <w:szCs w:val="24"/>
        </w:rPr>
        <w:t>.</w:t>
      </w:r>
      <w:r w:rsidR="00957758">
        <w:rPr>
          <w:rFonts w:ascii="Arial" w:eastAsia="Times New Roman" w:hAnsi="Arial" w:cs="Arial"/>
          <w:sz w:val="24"/>
          <w:szCs w:val="24"/>
        </w:rPr>
        <w:t>2</w:t>
      </w:r>
      <w:r w:rsidR="00633886">
        <w:rPr>
          <w:rFonts w:ascii="Arial" w:eastAsia="Times New Roman" w:hAnsi="Arial" w:cs="Arial"/>
          <w:sz w:val="24"/>
          <w:szCs w:val="24"/>
        </w:rPr>
        <w:t>/20</w:t>
      </w:r>
      <w:r w:rsidR="00957758">
        <w:rPr>
          <w:rFonts w:ascii="Arial" w:eastAsia="Times New Roman" w:hAnsi="Arial" w:cs="Arial"/>
          <w:sz w:val="24"/>
          <w:szCs w:val="24"/>
        </w:rPr>
        <w:t>20</w:t>
      </w:r>
      <w:r w:rsidRPr="00F02D8B">
        <w:rPr>
          <w:rFonts w:ascii="Arial" w:eastAsia="Times New Roman" w:hAnsi="Arial" w:cs="Arial"/>
          <w:sz w:val="24"/>
          <w:szCs w:val="24"/>
        </w:rPr>
        <w:t>, испуњава све услове из чл.</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4C4712">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1)Понуђач</w:t>
      </w:r>
      <w:proofErr w:type="gramEnd"/>
      <w:r w:rsidRPr="00F02D8B">
        <w:rPr>
          <w:rFonts w:ascii="Arial" w:eastAsia="Times New Roman" w:hAnsi="Arial" w:cs="Arial"/>
          <w:sz w:val="24"/>
          <w:szCs w:val="24"/>
        </w:rPr>
        <w:t xml:space="preserve"> је регистрован код надлежног органа, односно уписан у одговарајући регистар;</w:t>
      </w:r>
    </w:p>
    <w:p w:rsidR="006B386A" w:rsidRPr="00F02D8B" w:rsidRDefault="006B386A" w:rsidP="004C4712">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2)Понуђач</w:t>
      </w:r>
      <w:proofErr w:type="gramEnd"/>
      <w:r w:rsidRPr="00F02D8B">
        <w:rPr>
          <w:rFonts w:ascii="Arial" w:eastAsia="Times New Roman" w:hAnsi="Arial" w:cs="Arial"/>
          <w:sz w:val="24"/>
          <w:szCs w:val="24"/>
        </w:rPr>
        <w:t xml:space="preserve">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4C4712">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3)Понуђач</w:t>
      </w:r>
      <w:proofErr w:type="gramEnd"/>
      <w:r w:rsidRPr="00F02D8B">
        <w:rPr>
          <w:rFonts w:ascii="Arial" w:eastAsia="Times New Roman" w:hAnsi="Arial" w:cs="Arial"/>
          <w:sz w:val="24"/>
          <w:szCs w:val="24"/>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4C4712">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4)Понуђач</w:t>
      </w:r>
      <w:proofErr w:type="gramEnd"/>
      <w:r w:rsidRPr="00F02D8B">
        <w:rPr>
          <w:rFonts w:ascii="Arial" w:eastAsia="Times New Roman" w:hAnsi="Arial" w:cs="Arial"/>
          <w:sz w:val="24"/>
          <w:szCs w:val="24"/>
        </w:rPr>
        <w:t xml:space="preserve">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Pr="00F02D8B" w:rsidRDefault="0024679D"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w:t>
      </w:r>
      <w:r w:rsidR="006B386A" w:rsidRPr="00F02D8B">
        <w:rPr>
          <w:rFonts w:ascii="Arial" w:eastAsia="Times New Roman" w:hAnsi="Arial" w:cs="Arial"/>
          <w:sz w:val="24"/>
          <w:szCs w:val="24"/>
        </w:rPr>
        <w:t>Место</w:t>
      </w:r>
      <w:proofErr w:type="gramStart"/>
      <w:r w:rsidR="006B386A" w:rsidRPr="00F02D8B">
        <w:rPr>
          <w:rFonts w:ascii="Arial" w:eastAsia="Times New Roman" w:hAnsi="Arial" w:cs="Arial"/>
          <w:sz w:val="24"/>
          <w:szCs w:val="24"/>
        </w:rPr>
        <w:t>:_</w:t>
      </w:r>
      <w:proofErr w:type="gramEnd"/>
      <w:r w:rsidR="006B386A" w:rsidRPr="00F02D8B">
        <w:rPr>
          <w:rFonts w:ascii="Arial" w:eastAsia="Times New Roman" w:hAnsi="Arial" w:cs="Arial"/>
          <w:sz w:val="24"/>
          <w:szCs w:val="24"/>
        </w:rPr>
        <w:t xml:space="preserve">____________ </w:t>
      </w:r>
      <w:r>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sidR="0024679D">
        <w:rPr>
          <w:rFonts w:ascii="Arial" w:eastAsia="Times New Roman" w:hAnsi="Arial" w:cs="Arial"/>
          <w:sz w:val="24"/>
          <w:szCs w:val="24"/>
        </w:rPr>
        <w:t xml:space="preserve">                              </w:t>
      </w:r>
      <w:r w:rsidR="004C4712">
        <w:rPr>
          <w:rFonts w:ascii="Arial" w:eastAsia="Times New Roman" w:hAnsi="Arial" w:cs="Arial"/>
          <w:sz w:val="24"/>
          <w:szCs w:val="24"/>
        </w:rPr>
        <w:t xml:space="preserve">      </w:t>
      </w:r>
      <w:r w:rsidR="0024679D">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Напомена: Уколико понуду подноси група понуђача, Изјава мора бити потписана од стране овлашћеног лица сваког понуђача из групе понуђача. </w:t>
      </w:r>
    </w:p>
    <w:p w:rsidR="00C92639" w:rsidRPr="00C92639" w:rsidRDefault="00C92639" w:rsidP="006B386A">
      <w:pPr>
        <w:spacing w:before="100" w:beforeAutospacing="1" w:after="100" w:afterAutospacing="1" w:line="240" w:lineRule="auto"/>
        <w:rPr>
          <w:rFonts w:ascii="Arial" w:eastAsia="Times New Roman" w:hAnsi="Arial" w:cs="Arial"/>
          <w:sz w:val="24"/>
          <w:szCs w:val="24"/>
        </w:rPr>
      </w:pPr>
    </w:p>
    <w:p w:rsidR="0040739A" w:rsidRDefault="0040739A" w:rsidP="006B386A">
      <w:pPr>
        <w:spacing w:before="100" w:beforeAutospacing="1" w:after="100" w:afterAutospacing="1" w:line="240" w:lineRule="auto"/>
        <w:rPr>
          <w:rFonts w:ascii="Arial" w:eastAsia="Times New Roman" w:hAnsi="Arial" w:cs="Arial"/>
          <w:sz w:val="24"/>
          <w:szCs w:val="24"/>
          <w:lang w:val="sr-Cyrl-RS"/>
        </w:rPr>
      </w:pPr>
    </w:p>
    <w:p w:rsidR="001317CF" w:rsidRPr="001317CF" w:rsidRDefault="001317CF" w:rsidP="006B386A">
      <w:pPr>
        <w:spacing w:before="100" w:beforeAutospacing="1" w:after="100" w:afterAutospacing="1" w:line="240" w:lineRule="auto"/>
        <w:rPr>
          <w:rFonts w:ascii="Arial" w:eastAsia="Times New Roman" w:hAnsi="Arial" w:cs="Arial"/>
          <w:sz w:val="24"/>
          <w:szCs w:val="24"/>
          <w:lang w:val="sr-Cyrl-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proofErr w:type="gramStart"/>
      <w:r w:rsidRPr="00F02D8B">
        <w:rPr>
          <w:rFonts w:ascii="Arial" w:eastAsia="Times New Roman" w:hAnsi="Arial" w:cs="Arial"/>
          <w:sz w:val="24"/>
          <w:szCs w:val="24"/>
        </w:rPr>
        <w:t>О ИСПУЊАВАЊУ УСЛОВА ИЗ ЧЛ.</w:t>
      </w:r>
      <w:proofErr w:type="gramEnd"/>
      <w:r w:rsidRPr="00F02D8B">
        <w:rPr>
          <w:rFonts w:ascii="Arial" w:eastAsia="Times New Roman" w:hAnsi="Arial" w:cs="Arial"/>
          <w:sz w:val="24"/>
          <w:szCs w:val="24"/>
        </w:rPr>
        <w:t xml:space="preserve">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 складу са чланом 77.</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Подизвођач </w:t>
      </w:r>
      <w:r w:rsidR="0024679D">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w:t>
      </w:r>
      <w:r w:rsidR="00686FBC">
        <w:rPr>
          <w:rFonts w:ascii="Arial" w:eastAsia="Times New Roman" w:hAnsi="Arial" w:cs="Arial"/>
          <w:sz w:val="24"/>
          <w:szCs w:val="24"/>
        </w:rPr>
        <w:t>радова – Шамотирање чеоног дела озида котла ВК</w:t>
      </w:r>
      <w:r w:rsidR="00C62DA2">
        <w:rPr>
          <w:rFonts w:ascii="Arial" w:eastAsia="Times New Roman" w:hAnsi="Arial" w:cs="Arial"/>
          <w:sz w:val="24"/>
          <w:szCs w:val="24"/>
          <w:lang w:val="sr-Cyrl-RS"/>
        </w:rPr>
        <w:t>2</w:t>
      </w:r>
      <w:r w:rsidR="00686FBC">
        <w:rPr>
          <w:rFonts w:ascii="Arial" w:eastAsia="Times New Roman" w:hAnsi="Arial" w:cs="Arial"/>
          <w:sz w:val="24"/>
          <w:szCs w:val="24"/>
        </w:rPr>
        <w:t xml:space="preserve">, </w:t>
      </w:r>
      <w:r w:rsidR="00686FBC" w:rsidRPr="00F02D8B">
        <w:rPr>
          <w:rFonts w:ascii="Arial" w:eastAsia="Times New Roman" w:hAnsi="Arial" w:cs="Arial"/>
          <w:sz w:val="24"/>
          <w:szCs w:val="24"/>
        </w:rPr>
        <w:t xml:space="preserve">број </w:t>
      </w:r>
      <w:r w:rsidR="00686FBC">
        <w:rPr>
          <w:rFonts w:ascii="Arial" w:eastAsia="Times New Roman" w:hAnsi="Arial" w:cs="Arial"/>
          <w:sz w:val="24"/>
          <w:szCs w:val="24"/>
        </w:rPr>
        <w:t>ЈНВВ 1.3.2/2020</w:t>
      </w:r>
      <w:r w:rsidRPr="00F02D8B">
        <w:rPr>
          <w:rFonts w:ascii="Arial" w:eastAsia="Times New Roman" w:hAnsi="Arial" w:cs="Arial"/>
          <w:sz w:val="24"/>
          <w:szCs w:val="24"/>
        </w:rPr>
        <w:t>, испуњава све услове из чл.</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roofErr w:type="gramEnd"/>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Место</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sidR="00DF18BB">
        <w:rPr>
          <w:rFonts w:ascii="Arial" w:eastAsia="Times New Roman" w:hAnsi="Arial" w:cs="Arial"/>
          <w:sz w:val="24"/>
          <w:szCs w:val="24"/>
        </w:rPr>
        <w:t xml:space="preserve">                       </w:t>
      </w:r>
      <w:r w:rsidR="00686FBC">
        <w:rPr>
          <w:rFonts w:ascii="Arial" w:eastAsia="Times New Roman" w:hAnsi="Arial" w:cs="Arial"/>
          <w:sz w:val="24"/>
          <w:szCs w:val="24"/>
        </w:rPr>
        <w:t xml:space="preserve">        </w:t>
      </w:r>
      <w:r w:rsidRPr="00F02D8B">
        <w:rPr>
          <w:rFonts w:ascii="Arial" w:eastAsia="Times New Roman" w:hAnsi="Arial" w:cs="Arial"/>
          <w:sz w:val="24"/>
          <w:szCs w:val="24"/>
        </w:rPr>
        <w:t xml:space="preserve">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Уколико понуђач подноси понуду са подизвођачем, Изјава мора бити потписана од стране овлашћеног лица подизвођача.</w:t>
      </w:r>
      <w:proofErr w:type="gramEnd"/>
      <w:r w:rsidRPr="00F02D8B">
        <w:rPr>
          <w:rFonts w:ascii="Arial" w:eastAsia="Times New Roman" w:hAnsi="Arial" w:cs="Arial"/>
          <w:sz w:val="24"/>
          <w:szCs w:val="24"/>
        </w:rPr>
        <w:t xml:space="preserve">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1317CF" w:rsidRDefault="001317CF" w:rsidP="006B386A">
      <w:pPr>
        <w:spacing w:before="100" w:beforeAutospacing="1" w:after="100" w:afterAutospacing="1" w:line="240" w:lineRule="auto"/>
        <w:jc w:val="center"/>
        <w:rPr>
          <w:rFonts w:ascii="Arial" w:eastAsia="Times New Roman" w:hAnsi="Arial" w:cs="Arial"/>
          <w:b/>
          <w:bCs/>
          <w:sz w:val="24"/>
          <w:szCs w:val="24"/>
          <w:lang w:val="sr-Cyrl-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Понуђач подноси понуду на српском језику.</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 НАЧИН НА КОЈИ ПОНУДА МОРА ДА БУДЕ САЧИЊЕНА</w:t>
      </w:r>
    </w:p>
    <w:p w:rsidR="006B386A" w:rsidRPr="00F02D8B" w:rsidRDefault="006B386A" w:rsidP="00633886">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02D8B">
        <w:rPr>
          <w:rFonts w:ascii="Arial" w:eastAsia="Times New Roman" w:hAnsi="Arial" w:cs="Arial"/>
          <w:sz w:val="24"/>
          <w:szCs w:val="24"/>
        </w:rPr>
        <w:t xml:space="preserve"> </w:t>
      </w:r>
    </w:p>
    <w:p w:rsidR="006B386A" w:rsidRPr="00F02D8B" w:rsidRDefault="006B386A" w:rsidP="00633886">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 полеђини коверте или на кутији навести назив и адресу понуђача.</w:t>
      </w:r>
      <w:proofErr w:type="gramEnd"/>
    </w:p>
    <w:p w:rsidR="006B386A" w:rsidRPr="00F02D8B" w:rsidRDefault="006B386A" w:rsidP="00633886">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Понуду доставити на адресу: </w:t>
      </w:r>
      <w:r w:rsidR="00EB39B8">
        <w:rPr>
          <w:rFonts w:ascii="Arial" w:eastAsia="Times New Roman" w:hAnsi="Arial" w:cs="Arial"/>
          <w:sz w:val="24"/>
          <w:szCs w:val="24"/>
        </w:rPr>
        <w:t>ЈКП „Топлана</w:t>
      </w:r>
      <w:proofErr w:type="gramStart"/>
      <w:r w:rsidR="00EB39B8">
        <w:rPr>
          <w:rFonts w:ascii="Arial" w:eastAsia="Times New Roman" w:hAnsi="Arial" w:cs="Arial"/>
          <w:sz w:val="24"/>
          <w:szCs w:val="24"/>
        </w:rPr>
        <w:t>“ Бор</w:t>
      </w:r>
      <w:proofErr w:type="gramEnd"/>
      <w:r w:rsidR="00EB39B8">
        <w:rPr>
          <w:rFonts w:ascii="Arial" w:eastAsia="Times New Roman" w:hAnsi="Arial" w:cs="Arial"/>
          <w:sz w:val="24"/>
          <w:szCs w:val="24"/>
        </w:rPr>
        <w:t>, ул.</w:t>
      </w:r>
      <w:r w:rsidR="00686FBC">
        <w:rPr>
          <w:rFonts w:ascii="Arial" w:eastAsia="Times New Roman" w:hAnsi="Arial" w:cs="Arial"/>
          <w:sz w:val="24"/>
          <w:szCs w:val="24"/>
        </w:rPr>
        <w:t xml:space="preserve"> </w:t>
      </w:r>
      <w:r w:rsidR="00EB39B8">
        <w:rPr>
          <w:rFonts w:ascii="Arial" w:eastAsia="Times New Roman" w:hAnsi="Arial" w:cs="Arial"/>
          <w:sz w:val="24"/>
          <w:szCs w:val="24"/>
        </w:rPr>
        <w:t>Ђ. А. Куна бр.</w:t>
      </w:r>
      <w:r w:rsidR="00DF18BB">
        <w:rPr>
          <w:rFonts w:ascii="Arial" w:eastAsia="Times New Roman" w:hAnsi="Arial" w:cs="Arial"/>
          <w:sz w:val="24"/>
          <w:szCs w:val="24"/>
        </w:rPr>
        <w:t>12, 19210 Бор</w:t>
      </w:r>
      <w:r w:rsidRPr="00F02D8B">
        <w:rPr>
          <w:rFonts w:ascii="Arial" w:eastAsia="Times New Roman" w:hAnsi="Arial" w:cs="Arial"/>
          <w:sz w:val="24"/>
          <w:szCs w:val="24"/>
        </w:rPr>
        <w:t xml:space="preserve">, </w:t>
      </w:r>
      <w:r w:rsidR="00EB39B8">
        <w:rPr>
          <w:rFonts w:ascii="Arial" w:eastAsia="Times New Roman" w:hAnsi="Arial" w:cs="Arial"/>
          <w:sz w:val="24"/>
          <w:szCs w:val="24"/>
        </w:rPr>
        <w:t>или лично код секретарице директора у управној згради „ЈКП „Топлана</w:t>
      </w:r>
      <w:proofErr w:type="gramStart"/>
      <w:r w:rsidR="00EB39B8">
        <w:rPr>
          <w:rFonts w:ascii="Arial" w:eastAsia="Times New Roman" w:hAnsi="Arial" w:cs="Arial"/>
          <w:sz w:val="24"/>
          <w:szCs w:val="24"/>
        </w:rPr>
        <w:t>“ Бор</w:t>
      </w:r>
      <w:proofErr w:type="gramEnd"/>
      <w:r w:rsidR="00EB39B8">
        <w:rPr>
          <w:rFonts w:ascii="Arial" w:eastAsia="Times New Roman" w:hAnsi="Arial" w:cs="Arial"/>
          <w:sz w:val="24"/>
          <w:szCs w:val="24"/>
        </w:rPr>
        <w:t xml:space="preserve"> у кругу </w:t>
      </w:r>
      <w:r w:rsidR="00B71C7B" w:rsidRPr="00B71C7B">
        <w:rPr>
          <w:rFonts w:ascii="Arial" w:eastAsia="Times New Roman" w:hAnsi="Arial" w:cs="Arial"/>
        </w:rPr>
        <w:t>ZIJIN BOR COPPER DOO BOR</w:t>
      </w:r>
      <w:r w:rsidR="00EB39B8">
        <w:rPr>
          <w:rFonts w:ascii="Arial" w:eastAsia="Times New Roman" w:hAnsi="Arial" w:cs="Arial"/>
          <w:sz w:val="24"/>
          <w:szCs w:val="24"/>
        </w:rPr>
        <w:t xml:space="preserve">, </w:t>
      </w:r>
      <w:r w:rsidRPr="00F02D8B">
        <w:rPr>
          <w:rFonts w:ascii="Arial" w:eastAsia="Times New Roman" w:hAnsi="Arial" w:cs="Arial"/>
          <w:sz w:val="24"/>
          <w:szCs w:val="24"/>
        </w:rPr>
        <w:t xml:space="preserve">са назнаком: ,,Понуда за јавну набавку </w:t>
      </w:r>
      <w:r w:rsidR="00686FBC">
        <w:rPr>
          <w:rFonts w:ascii="Arial" w:eastAsia="Times New Roman" w:hAnsi="Arial" w:cs="Arial"/>
          <w:sz w:val="24"/>
          <w:szCs w:val="24"/>
        </w:rPr>
        <w:t>радова – Шамотирање чеоног дела озида котла ВК</w:t>
      </w:r>
      <w:r w:rsidR="00C62DA2">
        <w:rPr>
          <w:rFonts w:ascii="Arial" w:eastAsia="Times New Roman" w:hAnsi="Arial" w:cs="Arial"/>
          <w:sz w:val="24"/>
          <w:szCs w:val="24"/>
          <w:lang w:val="sr-Cyrl-RS"/>
        </w:rPr>
        <w:t>2</w:t>
      </w:r>
      <w:r w:rsidR="00686FBC">
        <w:rPr>
          <w:rFonts w:ascii="Arial" w:eastAsia="Times New Roman" w:hAnsi="Arial" w:cs="Arial"/>
          <w:sz w:val="24"/>
          <w:szCs w:val="24"/>
        </w:rPr>
        <w:t xml:space="preserve">, </w:t>
      </w:r>
      <w:r w:rsidR="00686FBC" w:rsidRPr="00F02D8B">
        <w:rPr>
          <w:rFonts w:ascii="Arial" w:eastAsia="Times New Roman" w:hAnsi="Arial" w:cs="Arial"/>
          <w:sz w:val="24"/>
          <w:szCs w:val="24"/>
        </w:rPr>
        <w:t xml:space="preserve">број </w:t>
      </w:r>
      <w:r w:rsidR="00686FBC">
        <w:rPr>
          <w:rFonts w:ascii="Arial" w:eastAsia="Times New Roman" w:hAnsi="Arial" w:cs="Arial"/>
          <w:sz w:val="24"/>
          <w:szCs w:val="24"/>
        </w:rPr>
        <w:t>ЈНВВ 1.3.2/2020</w:t>
      </w:r>
      <w:r w:rsidRPr="00F02D8B">
        <w:rPr>
          <w:rFonts w:ascii="Arial" w:eastAsia="Times New Roman" w:hAnsi="Arial" w:cs="Arial"/>
          <w:sz w:val="24"/>
          <w:szCs w:val="24"/>
        </w:rPr>
        <w:t xml:space="preserve"> - НЕ ОТВАРАТИ”. </w:t>
      </w:r>
    </w:p>
    <w:p w:rsidR="006B386A" w:rsidRPr="00010683" w:rsidRDefault="006B386A" w:rsidP="00633886">
      <w:pPr>
        <w:spacing w:before="120" w:after="120" w:line="240" w:lineRule="auto"/>
        <w:jc w:val="both"/>
        <w:rPr>
          <w:rFonts w:ascii="Arial" w:eastAsia="Times New Roman" w:hAnsi="Arial" w:cs="Arial"/>
          <w:b/>
          <w:sz w:val="28"/>
          <w:szCs w:val="28"/>
        </w:rPr>
      </w:pPr>
      <w:proofErr w:type="gramStart"/>
      <w:r w:rsidRPr="00010683">
        <w:rPr>
          <w:rFonts w:ascii="Arial" w:eastAsia="Times New Roman" w:hAnsi="Arial" w:cs="Arial"/>
          <w:b/>
          <w:sz w:val="28"/>
          <w:szCs w:val="28"/>
        </w:rPr>
        <w:t xml:space="preserve">Понуда се сматра благовременом уколико је примљена од стране наручиоца до </w:t>
      </w:r>
      <w:r w:rsidR="001317CF">
        <w:rPr>
          <w:rFonts w:ascii="Arial" w:eastAsia="Times New Roman" w:hAnsi="Arial" w:cs="Arial"/>
          <w:b/>
          <w:sz w:val="28"/>
          <w:szCs w:val="28"/>
          <w:lang w:val="sr-Cyrl-RS"/>
        </w:rPr>
        <w:t>30</w:t>
      </w:r>
      <w:r w:rsidR="0040739A" w:rsidRPr="00BF212E">
        <w:rPr>
          <w:rFonts w:ascii="Arial" w:eastAsia="Times New Roman" w:hAnsi="Arial" w:cs="Arial"/>
          <w:b/>
          <w:sz w:val="28"/>
          <w:szCs w:val="28"/>
        </w:rPr>
        <w:t>.</w:t>
      </w:r>
      <w:r w:rsidR="00850E02">
        <w:rPr>
          <w:rFonts w:ascii="Arial" w:eastAsia="Times New Roman" w:hAnsi="Arial" w:cs="Arial"/>
          <w:b/>
          <w:sz w:val="28"/>
          <w:szCs w:val="28"/>
        </w:rPr>
        <w:t>0</w:t>
      </w:r>
      <w:r w:rsidR="00686FBC">
        <w:rPr>
          <w:rFonts w:ascii="Arial" w:eastAsia="Times New Roman" w:hAnsi="Arial" w:cs="Arial"/>
          <w:b/>
          <w:sz w:val="28"/>
          <w:szCs w:val="28"/>
        </w:rPr>
        <w:t>4</w:t>
      </w:r>
      <w:r w:rsidR="00DF18BB" w:rsidRPr="00BF212E">
        <w:rPr>
          <w:rFonts w:ascii="Arial" w:eastAsia="Times New Roman" w:hAnsi="Arial" w:cs="Arial"/>
          <w:b/>
          <w:sz w:val="28"/>
          <w:szCs w:val="28"/>
        </w:rPr>
        <w:t>.20</w:t>
      </w:r>
      <w:r w:rsidR="00686FBC">
        <w:rPr>
          <w:rFonts w:ascii="Arial" w:eastAsia="Times New Roman" w:hAnsi="Arial" w:cs="Arial"/>
          <w:b/>
          <w:sz w:val="28"/>
          <w:szCs w:val="28"/>
        </w:rPr>
        <w:t>20</w:t>
      </w:r>
      <w:r w:rsidR="00DF18BB" w:rsidRPr="00BF212E">
        <w:rPr>
          <w:rFonts w:ascii="Arial" w:eastAsia="Times New Roman" w:hAnsi="Arial" w:cs="Arial"/>
          <w:b/>
          <w:sz w:val="28"/>
          <w:szCs w:val="28"/>
        </w:rPr>
        <w:t>.</w:t>
      </w:r>
      <w:proofErr w:type="gramEnd"/>
      <w:r w:rsidR="00DF18BB" w:rsidRPr="00010683">
        <w:rPr>
          <w:rFonts w:ascii="Arial" w:eastAsia="Times New Roman" w:hAnsi="Arial" w:cs="Arial"/>
          <w:b/>
          <w:sz w:val="28"/>
          <w:szCs w:val="28"/>
        </w:rPr>
        <w:t xml:space="preserve"> </w:t>
      </w:r>
      <w:proofErr w:type="gramStart"/>
      <w:r w:rsidR="00DF18BB" w:rsidRPr="00010683">
        <w:rPr>
          <w:rFonts w:ascii="Arial" w:eastAsia="Times New Roman" w:hAnsi="Arial" w:cs="Arial"/>
          <w:b/>
          <w:sz w:val="28"/>
          <w:szCs w:val="28"/>
        </w:rPr>
        <w:t>године</w:t>
      </w:r>
      <w:proofErr w:type="gramEnd"/>
      <w:r w:rsidRPr="00010683">
        <w:rPr>
          <w:rFonts w:ascii="Arial" w:eastAsia="Times New Roman" w:hAnsi="Arial" w:cs="Arial"/>
          <w:b/>
          <w:sz w:val="28"/>
          <w:szCs w:val="28"/>
        </w:rPr>
        <w:t xml:space="preserve"> до </w:t>
      </w:r>
      <w:r w:rsidR="00F708FA">
        <w:rPr>
          <w:rFonts w:ascii="Arial" w:eastAsia="Times New Roman" w:hAnsi="Arial" w:cs="Arial"/>
          <w:b/>
          <w:sz w:val="28"/>
          <w:szCs w:val="28"/>
        </w:rPr>
        <w:t>1</w:t>
      </w:r>
      <w:r w:rsidR="00BF38FA">
        <w:rPr>
          <w:rFonts w:ascii="Arial" w:eastAsia="Times New Roman" w:hAnsi="Arial" w:cs="Arial"/>
          <w:b/>
          <w:sz w:val="28"/>
          <w:szCs w:val="28"/>
        </w:rPr>
        <w:t>1</w:t>
      </w:r>
      <w:r w:rsidR="002F7DC3" w:rsidRPr="00010683">
        <w:rPr>
          <w:rFonts w:ascii="Arial" w:eastAsia="Times New Roman" w:hAnsi="Arial" w:cs="Arial"/>
          <w:b/>
          <w:sz w:val="28"/>
          <w:szCs w:val="28"/>
        </w:rPr>
        <w:t>:00</w:t>
      </w:r>
      <w:r w:rsidRPr="00010683">
        <w:rPr>
          <w:rFonts w:ascii="Arial" w:eastAsia="Times New Roman" w:hAnsi="Arial" w:cs="Arial"/>
          <w:b/>
          <w:sz w:val="28"/>
          <w:szCs w:val="28"/>
        </w:rPr>
        <w:t xml:space="preserve"> часова. </w:t>
      </w:r>
    </w:p>
    <w:p w:rsidR="006B386A" w:rsidRPr="00F02D8B" w:rsidRDefault="006B386A" w:rsidP="00850E02">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02D8B">
        <w:rPr>
          <w:rFonts w:ascii="Arial" w:eastAsia="Times New Roman" w:hAnsi="Arial" w:cs="Arial"/>
          <w:sz w:val="24"/>
          <w:szCs w:val="24"/>
        </w:rPr>
        <w:t xml:space="preserve"> Уколико је понуда достављена непосредно </w:t>
      </w:r>
      <w:r w:rsidR="00EB39B8">
        <w:rPr>
          <w:rFonts w:ascii="Arial" w:eastAsia="Times New Roman" w:hAnsi="Arial" w:cs="Arial"/>
          <w:sz w:val="24"/>
          <w:szCs w:val="24"/>
        </w:rPr>
        <w:t xml:space="preserve">код секретарице </w:t>
      </w:r>
      <w:proofErr w:type="gramStart"/>
      <w:r w:rsidR="00EB39B8">
        <w:rPr>
          <w:rFonts w:ascii="Arial" w:eastAsia="Times New Roman" w:hAnsi="Arial" w:cs="Arial"/>
          <w:sz w:val="24"/>
          <w:szCs w:val="24"/>
        </w:rPr>
        <w:t xml:space="preserve">директора </w:t>
      </w:r>
      <w:r w:rsidRPr="00F02D8B">
        <w:rPr>
          <w:rFonts w:ascii="Arial" w:eastAsia="Times New Roman" w:hAnsi="Arial" w:cs="Arial"/>
          <w:sz w:val="24"/>
          <w:szCs w:val="24"/>
        </w:rPr>
        <w:t xml:space="preserve"> понуђачу</w:t>
      </w:r>
      <w:proofErr w:type="gramEnd"/>
      <w:r w:rsidR="00EB39B8">
        <w:rPr>
          <w:rFonts w:ascii="Arial" w:eastAsia="Times New Roman" w:hAnsi="Arial" w:cs="Arial"/>
          <w:sz w:val="24"/>
          <w:szCs w:val="24"/>
        </w:rPr>
        <w:t xml:space="preserve"> ће бити </w:t>
      </w:r>
      <w:r w:rsidRPr="00F02D8B">
        <w:rPr>
          <w:rFonts w:ascii="Arial" w:eastAsia="Times New Roman" w:hAnsi="Arial" w:cs="Arial"/>
          <w:sz w:val="24"/>
          <w:szCs w:val="24"/>
        </w:rPr>
        <w:t xml:space="preserve"> предат</w:t>
      </w:r>
      <w:r w:rsidR="00EB39B8">
        <w:rPr>
          <w:rFonts w:ascii="Arial" w:eastAsia="Times New Roman" w:hAnsi="Arial" w:cs="Arial"/>
          <w:sz w:val="24"/>
          <w:szCs w:val="24"/>
        </w:rPr>
        <w:t>а потврда</w:t>
      </w:r>
      <w:r w:rsidRPr="00F02D8B">
        <w:rPr>
          <w:rFonts w:ascii="Arial" w:eastAsia="Times New Roman" w:hAnsi="Arial" w:cs="Arial"/>
          <w:sz w:val="24"/>
          <w:szCs w:val="24"/>
        </w:rPr>
        <w:t xml:space="preserve"> пријема понуде. </w:t>
      </w:r>
      <w:proofErr w:type="gramStart"/>
      <w:r w:rsidRPr="00F02D8B">
        <w:rPr>
          <w:rFonts w:ascii="Arial" w:eastAsia="Times New Roman" w:hAnsi="Arial" w:cs="Arial"/>
          <w:sz w:val="24"/>
          <w:szCs w:val="24"/>
        </w:rPr>
        <w:t>У потврди о пријему наручилац ће навести датум и сат пријема понуде.</w:t>
      </w:r>
      <w:proofErr w:type="gramEnd"/>
    </w:p>
    <w:p w:rsidR="006B386A" w:rsidRPr="00EB39B8" w:rsidRDefault="006B386A" w:rsidP="00850E02">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EB39B8">
        <w:rPr>
          <w:rFonts w:ascii="Arial" w:eastAsia="Times New Roman" w:hAnsi="Arial" w:cs="Arial"/>
          <w:sz w:val="24"/>
          <w:szCs w:val="24"/>
        </w:rPr>
        <w:t>ти, сматраће се неблаговременом.</w:t>
      </w:r>
      <w:proofErr w:type="gramEnd"/>
      <w:r w:rsidR="00EB39B8">
        <w:rPr>
          <w:rFonts w:ascii="Arial" w:eastAsia="Times New Roman" w:hAnsi="Arial" w:cs="Arial"/>
          <w:sz w:val="24"/>
          <w:szCs w:val="24"/>
        </w:rPr>
        <w:t xml:space="preserve"> </w:t>
      </w:r>
      <w:proofErr w:type="gramStart"/>
      <w:r w:rsidR="00EB39B8">
        <w:rPr>
          <w:rFonts w:ascii="Arial" w:eastAsia="Times New Roman" w:hAnsi="Arial" w:cs="Arial"/>
          <w:sz w:val="24"/>
          <w:szCs w:val="24"/>
        </w:rPr>
        <w:t>Неблаговремена понуда ће неотворена бити враћена понуђачу.</w:t>
      </w:r>
      <w:proofErr w:type="gramEnd"/>
    </w:p>
    <w:p w:rsidR="00724925" w:rsidRPr="00010683" w:rsidRDefault="00724925" w:rsidP="00E33ADC">
      <w:pPr>
        <w:spacing w:before="120" w:after="120" w:line="240" w:lineRule="auto"/>
        <w:rPr>
          <w:rFonts w:ascii="Arial" w:eastAsia="Times New Roman" w:hAnsi="Arial" w:cs="Arial"/>
          <w:b/>
          <w:sz w:val="28"/>
          <w:szCs w:val="28"/>
        </w:rPr>
      </w:pPr>
      <w:proofErr w:type="gramStart"/>
      <w:r w:rsidRPr="00010683">
        <w:rPr>
          <w:rFonts w:ascii="Arial" w:eastAsia="Times New Roman" w:hAnsi="Arial" w:cs="Arial"/>
          <w:b/>
          <w:sz w:val="28"/>
          <w:szCs w:val="28"/>
        </w:rPr>
        <w:t xml:space="preserve">Отварање понуда обавиће се јавно дана </w:t>
      </w:r>
      <w:r w:rsidR="001317CF">
        <w:rPr>
          <w:rFonts w:ascii="Arial" w:eastAsia="Times New Roman" w:hAnsi="Arial" w:cs="Arial"/>
          <w:b/>
          <w:sz w:val="28"/>
          <w:szCs w:val="28"/>
          <w:lang w:val="sr-Cyrl-RS"/>
        </w:rPr>
        <w:t>30</w:t>
      </w:r>
      <w:r w:rsidR="0040739A" w:rsidRPr="00BF212E">
        <w:rPr>
          <w:rFonts w:ascii="Arial" w:eastAsia="Times New Roman" w:hAnsi="Arial" w:cs="Arial"/>
          <w:b/>
          <w:sz w:val="28"/>
          <w:szCs w:val="28"/>
        </w:rPr>
        <w:t>.</w:t>
      </w:r>
      <w:r w:rsidR="00850E02">
        <w:rPr>
          <w:rFonts w:ascii="Arial" w:eastAsia="Times New Roman" w:hAnsi="Arial" w:cs="Arial"/>
          <w:b/>
          <w:sz w:val="28"/>
          <w:szCs w:val="28"/>
        </w:rPr>
        <w:t>0</w:t>
      </w:r>
      <w:r w:rsidR="000D6FBA">
        <w:rPr>
          <w:rFonts w:ascii="Arial" w:eastAsia="Times New Roman" w:hAnsi="Arial" w:cs="Arial"/>
          <w:b/>
          <w:sz w:val="28"/>
          <w:szCs w:val="28"/>
        </w:rPr>
        <w:t>4</w:t>
      </w:r>
      <w:r w:rsidR="00850E02">
        <w:rPr>
          <w:rFonts w:ascii="Arial" w:eastAsia="Times New Roman" w:hAnsi="Arial" w:cs="Arial"/>
          <w:b/>
          <w:sz w:val="28"/>
          <w:szCs w:val="28"/>
        </w:rPr>
        <w:t>.</w:t>
      </w:r>
      <w:r w:rsidR="00010683" w:rsidRPr="00BF212E">
        <w:rPr>
          <w:rFonts w:ascii="Arial" w:eastAsia="Times New Roman" w:hAnsi="Arial" w:cs="Arial"/>
          <w:b/>
          <w:sz w:val="28"/>
          <w:szCs w:val="28"/>
        </w:rPr>
        <w:t>20</w:t>
      </w:r>
      <w:r w:rsidR="000D6FBA">
        <w:rPr>
          <w:rFonts w:ascii="Arial" w:eastAsia="Times New Roman" w:hAnsi="Arial" w:cs="Arial"/>
          <w:b/>
          <w:sz w:val="28"/>
          <w:szCs w:val="28"/>
        </w:rPr>
        <w:t>20</w:t>
      </w:r>
      <w:r w:rsidRPr="00010683">
        <w:rPr>
          <w:rFonts w:ascii="Arial" w:eastAsia="Times New Roman" w:hAnsi="Arial" w:cs="Arial"/>
          <w:b/>
          <w:sz w:val="28"/>
          <w:szCs w:val="28"/>
        </w:rPr>
        <w:t>.</w:t>
      </w:r>
      <w:proofErr w:type="gramEnd"/>
      <w:r w:rsidRPr="00010683">
        <w:rPr>
          <w:rFonts w:ascii="Arial" w:eastAsia="Times New Roman" w:hAnsi="Arial" w:cs="Arial"/>
          <w:b/>
          <w:sz w:val="28"/>
          <w:szCs w:val="28"/>
        </w:rPr>
        <w:t xml:space="preserve"> </w:t>
      </w:r>
      <w:proofErr w:type="gramStart"/>
      <w:r w:rsidRPr="00010683">
        <w:rPr>
          <w:rFonts w:ascii="Arial" w:eastAsia="Times New Roman" w:hAnsi="Arial" w:cs="Arial"/>
          <w:b/>
          <w:sz w:val="28"/>
          <w:szCs w:val="28"/>
        </w:rPr>
        <w:t>год</w:t>
      </w:r>
      <w:proofErr w:type="gramEnd"/>
      <w:r w:rsidRPr="00010683">
        <w:rPr>
          <w:rFonts w:ascii="Arial" w:eastAsia="Times New Roman" w:hAnsi="Arial" w:cs="Arial"/>
          <w:b/>
          <w:sz w:val="28"/>
          <w:szCs w:val="28"/>
        </w:rPr>
        <w:t xml:space="preserve">. </w:t>
      </w:r>
      <w:proofErr w:type="gramStart"/>
      <w:r w:rsidRPr="00010683">
        <w:rPr>
          <w:rFonts w:ascii="Arial" w:eastAsia="Times New Roman" w:hAnsi="Arial" w:cs="Arial"/>
          <w:b/>
          <w:sz w:val="28"/>
          <w:szCs w:val="28"/>
        </w:rPr>
        <w:t>у</w:t>
      </w:r>
      <w:proofErr w:type="gramEnd"/>
      <w:r w:rsidRPr="00010683">
        <w:rPr>
          <w:rFonts w:ascii="Arial" w:eastAsia="Times New Roman" w:hAnsi="Arial" w:cs="Arial"/>
          <w:b/>
          <w:sz w:val="28"/>
          <w:szCs w:val="28"/>
        </w:rPr>
        <w:t xml:space="preserve"> 1</w:t>
      </w:r>
      <w:r w:rsidR="00BF38FA">
        <w:rPr>
          <w:rFonts w:ascii="Arial" w:eastAsia="Times New Roman" w:hAnsi="Arial" w:cs="Arial"/>
          <w:b/>
          <w:sz w:val="28"/>
          <w:szCs w:val="28"/>
        </w:rPr>
        <w:t>1</w:t>
      </w:r>
      <w:r w:rsidRPr="00010683">
        <w:rPr>
          <w:rFonts w:ascii="Arial" w:eastAsia="Times New Roman" w:hAnsi="Arial" w:cs="Arial"/>
          <w:b/>
          <w:sz w:val="28"/>
          <w:szCs w:val="28"/>
        </w:rPr>
        <w:t xml:space="preserve">:30 часова, у сали за састанке наручиоца у кругу </w:t>
      </w:r>
      <w:r w:rsidR="0037632A" w:rsidRPr="0037632A">
        <w:rPr>
          <w:rFonts w:ascii="Arial" w:eastAsia="Times New Roman" w:hAnsi="Arial" w:cs="Arial"/>
          <w:b/>
          <w:sz w:val="28"/>
          <w:szCs w:val="28"/>
        </w:rPr>
        <w:t>ZIJIN BOR COPPER DOO BOR</w:t>
      </w:r>
      <w:r w:rsidRPr="00010683">
        <w:rPr>
          <w:rFonts w:ascii="Arial" w:eastAsia="Times New Roman" w:hAnsi="Arial" w:cs="Arial"/>
          <w:b/>
          <w:sz w:val="28"/>
          <w:szCs w:val="28"/>
        </w:rPr>
        <w:t>.</w:t>
      </w:r>
    </w:p>
    <w:p w:rsidR="00850E02" w:rsidRPr="00386EF5" w:rsidRDefault="00850E02" w:rsidP="00850E02">
      <w:pPr>
        <w:autoSpaceDE w:val="0"/>
        <w:autoSpaceDN w:val="0"/>
        <w:adjustRightInd w:val="0"/>
        <w:jc w:val="both"/>
        <w:rPr>
          <w:rFonts w:ascii="Arial" w:eastAsia="Times New Roman" w:hAnsi="Arial" w:cs="Arial"/>
          <w:b/>
          <w:color w:val="000000"/>
        </w:rPr>
      </w:pPr>
      <w:r w:rsidRPr="00386EF5">
        <w:rPr>
          <w:rFonts w:ascii="Arial" w:eastAsia="Times New Roman" w:hAnsi="Arial" w:cs="Arial"/>
          <w:b/>
          <w:color w:val="000000"/>
        </w:rPr>
        <w:t>Услови под којима представници понуђача могу учествовати у поступку отварања понуда:</w:t>
      </w:r>
    </w:p>
    <w:p w:rsidR="00BF38FA" w:rsidRDefault="00850E02" w:rsidP="00850E02">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У поступку отварања понуда могу </w:t>
      </w:r>
      <w:r>
        <w:rPr>
          <w:rFonts w:ascii="Arial" w:eastAsia="Times New Roman" w:hAnsi="Arial" w:cs="Arial"/>
          <w:color w:val="000000"/>
        </w:rPr>
        <w:t xml:space="preserve">активно </w:t>
      </w:r>
      <w:r w:rsidRPr="00386EF5">
        <w:rPr>
          <w:rFonts w:ascii="Arial" w:eastAsia="Times New Roman" w:hAnsi="Arial" w:cs="Arial"/>
          <w:color w:val="000000"/>
        </w:rPr>
        <w:t>учествовати представници понуђача који пре почетка отварања понуда предају Ко</w:t>
      </w:r>
      <w:r>
        <w:rPr>
          <w:rFonts w:ascii="Arial" w:eastAsia="Times New Roman" w:hAnsi="Arial" w:cs="Arial"/>
          <w:color w:val="000000"/>
        </w:rPr>
        <w:t xml:space="preserve">мисији уредна писмена </w:t>
      </w:r>
      <w:proofErr w:type="gramStart"/>
      <w:r>
        <w:rPr>
          <w:rFonts w:ascii="Arial" w:eastAsia="Times New Roman" w:hAnsi="Arial" w:cs="Arial"/>
          <w:color w:val="000000"/>
        </w:rPr>
        <w:t>пуномоћја  и</w:t>
      </w:r>
      <w:proofErr w:type="gramEnd"/>
      <w:r>
        <w:rPr>
          <w:rFonts w:ascii="Arial" w:eastAsia="Times New Roman" w:hAnsi="Arial" w:cs="Arial"/>
          <w:color w:val="000000"/>
        </w:rPr>
        <w:t xml:space="preserve"> личне карте на увид, </w:t>
      </w:r>
      <w:r w:rsidRPr="00386EF5">
        <w:rPr>
          <w:rFonts w:ascii="Arial" w:eastAsia="Times New Roman" w:hAnsi="Arial" w:cs="Arial"/>
          <w:color w:val="000000"/>
        </w:rPr>
        <w:t xml:space="preserve"> на основу којих ће доказати овлашћење за учешће у поступку јавног отварања понуда.</w:t>
      </w:r>
      <w:r>
        <w:rPr>
          <w:rFonts w:ascii="Arial" w:eastAsia="Times New Roman" w:hAnsi="Arial" w:cs="Arial"/>
          <w:color w:val="000000"/>
        </w:rPr>
        <w:t xml:space="preserve"> </w:t>
      </w:r>
    </w:p>
    <w:p w:rsidR="00850E02" w:rsidRPr="00480CFD" w:rsidRDefault="00850E02" w:rsidP="00850E02">
      <w:pPr>
        <w:autoSpaceDE w:val="0"/>
        <w:autoSpaceDN w:val="0"/>
        <w:adjustRightInd w:val="0"/>
        <w:jc w:val="both"/>
        <w:rPr>
          <w:rFonts w:ascii="Arial" w:eastAsia="Times New Roman" w:hAnsi="Arial" w:cs="Arial"/>
          <w:color w:val="000000"/>
        </w:rPr>
      </w:pPr>
      <w:proofErr w:type="gramStart"/>
      <w:r>
        <w:rPr>
          <w:rFonts w:ascii="Arial" w:eastAsia="Times New Roman" w:hAnsi="Arial" w:cs="Arial"/>
          <w:color w:val="000000"/>
        </w:rPr>
        <w:t xml:space="preserve">Намеру учествовања морају најавити дан раније како би се обезбедио несметани улазак у круг </w:t>
      </w:r>
      <w:r w:rsidR="0037632A" w:rsidRPr="0037632A">
        <w:rPr>
          <w:rFonts w:ascii="Arial" w:eastAsia="Times New Roman" w:hAnsi="Arial" w:cs="Arial"/>
        </w:rPr>
        <w:t>ZIJIN BOR COPPER DOO BOR</w:t>
      </w:r>
      <w:r>
        <w:rPr>
          <w:rFonts w:ascii="Arial" w:eastAsia="Times New Roman" w:hAnsi="Arial" w:cs="Arial"/>
          <w:color w:val="000000"/>
        </w:rPr>
        <w:t>.</w:t>
      </w:r>
      <w:proofErr w:type="gramEnd"/>
    </w:p>
    <w:p w:rsidR="006B386A" w:rsidRPr="00BF212E" w:rsidRDefault="006B386A" w:rsidP="00E33ADC">
      <w:pPr>
        <w:spacing w:before="120" w:after="120" w:line="240" w:lineRule="auto"/>
        <w:rPr>
          <w:rFonts w:ascii="Arial" w:eastAsia="Times New Roman" w:hAnsi="Arial" w:cs="Arial"/>
          <w:b/>
          <w:sz w:val="24"/>
          <w:szCs w:val="24"/>
        </w:rPr>
      </w:pPr>
      <w:r w:rsidRPr="00BF212E">
        <w:rPr>
          <w:rFonts w:ascii="Arial" w:eastAsia="Times New Roman" w:hAnsi="Arial" w:cs="Arial"/>
          <w:b/>
          <w:sz w:val="24"/>
          <w:szCs w:val="24"/>
        </w:rPr>
        <w:lastRenderedPageBreak/>
        <w:t xml:space="preserve">Понуда мора да садржи: </w:t>
      </w:r>
    </w:p>
    <w:p w:rsidR="002F7DC3" w:rsidRPr="00BF212E" w:rsidRDefault="002F7DC3" w:rsidP="00E33ADC">
      <w:pPr>
        <w:spacing w:before="120" w:after="120" w:line="240" w:lineRule="auto"/>
        <w:rPr>
          <w:rFonts w:ascii="Arial" w:eastAsia="Times New Roman" w:hAnsi="Arial" w:cs="Arial"/>
          <w:sz w:val="24"/>
          <w:szCs w:val="24"/>
        </w:rPr>
      </w:pPr>
      <w:proofErr w:type="gramStart"/>
      <w:r w:rsidRPr="002F7DC3">
        <w:rPr>
          <w:rFonts w:ascii="Arial" w:eastAsia="Times New Roman" w:hAnsi="Arial" w:cs="Arial"/>
          <w:sz w:val="24"/>
          <w:szCs w:val="24"/>
        </w:rPr>
        <w:t>Образац изјаве понуђача о испуњавању услова из чл.</w:t>
      </w:r>
      <w:proofErr w:type="gramEnd"/>
      <w:r w:rsidRPr="002F7DC3">
        <w:rPr>
          <w:rFonts w:ascii="Arial" w:eastAsia="Times New Roman" w:hAnsi="Arial" w:cs="Arial"/>
          <w:sz w:val="24"/>
          <w:szCs w:val="24"/>
        </w:rPr>
        <w:t xml:space="preserve"> 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 xml:space="preserve">набавке мале </w:t>
      </w:r>
      <w:proofErr w:type="gramStart"/>
      <w:r w:rsidRPr="002F7DC3">
        <w:rPr>
          <w:rFonts w:ascii="Arial" w:eastAsia="Times New Roman" w:hAnsi="Arial" w:cs="Arial"/>
          <w:sz w:val="24"/>
          <w:szCs w:val="24"/>
        </w:rPr>
        <w:t>вредности  -</w:t>
      </w:r>
      <w:proofErr w:type="gramEnd"/>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r w:rsidR="00BF212E">
        <w:rPr>
          <w:rFonts w:ascii="Arial" w:eastAsia="Times New Roman" w:hAnsi="Arial" w:cs="Arial"/>
          <w:sz w:val="24"/>
          <w:szCs w:val="24"/>
        </w:rPr>
        <w:t>.</w:t>
      </w:r>
    </w:p>
    <w:p w:rsidR="002F7DC3" w:rsidRDefault="002F7DC3" w:rsidP="00E33ADC">
      <w:pPr>
        <w:spacing w:before="120" w:after="120" w:line="240" w:lineRule="auto"/>
        <w:rPr>
          <w:rFonts w:ascii="Arial" w:eastAsia="Times New Roman" w:hAnsi="Arial" w:cs="Arial"/>
          <w:sz w:val="24"/>
          <w:szCs w:val="24"/>
        </w:rPr>
      </w:pPr>
      <w:r>
        <w:rPr>
          <w:rFonts w:ascii="Arial" w:eastAsia="Times New Roman" w:hAnsi="Arial" w:cs="Arial"/>
          <w:sz w:val="24"/>
          <w:szCs w:val="24"/>
        </w:rPr>
        <w:t>Уколико се понуда подноси са подизвођачем</w:t>
      </w:r>
      <w:r w:rsidR="00BF212E">
        <w:rPr>
          <w:rFonts w:ascii="Arial" w:eastAsia="Times New Roman" w:hAnsi="Arial" w:cs="Arial"/>
          <w:sz w:val="24"/>
          <w:szCs w:val="24"/>
        </w:rPr>
        <w:t xml:space="preserve"> </w:t>
      </w:r>
      <w:proofErr w:type="gramStart"/>
      <w:r w:rsidR="00BF212E">
        <w:rPr>
          <w:rFonts w:ascii="Arial" w:eastAsia="Times New Roman" w:hAnsi="Arial" w:cs="Arial"/>
          <w:sz w:val="24"/>
          <w:szCs w:val="24"/>
        </w:rPr>
        <w:t xml:space="preserve">- </w:t>
      </w:r>
      <w:r>
        <w:rPr>
          <w:rFonts w:ascii="Arial" w:eastAsia="Times New Roman" w:hAnsi="Arial" w:cs="Arial"/>
          <w:sz w:val="24"/>
          <w:szCs w:val="24"/>
        </w:rPr>
        <w:t xml:space="preserve"> изјав</w:t>
      </w:r>
      <w:r w:rsidR="00BF212E">
        <w:rPr>
          <w:rFonts w:ascii="Arial" w:eastAsia="Times New Roman" w:hAnsi="Arial" w:cs="Arial"/>
          <w:sz w:val="24"/>
          <w:szCs w:val="24"/>
        </w:rPr>
        <w:t>у</w:t>
      </w:r>
      <w:proofErr w:type="gramEnd"/>
      <w:r w:rsidR="00BF212E">
        <w:rPr>
          <w:rFonts w:ascii="Arial" w:eastAsia="Times New Roman" w:hAnsi="Arial" w:cs="Arial"/>
          <w:sz w:val="24"/>
          <w:szCs w:val="24"/>
        </w:rPr>
        <w:t xml:space="preserve"> </w:t>
      </w:r>
      <w:r>
        <w:rPr>
          <w:rFonts w:ascii="Arial" w:eastAsia="Times New Roman" w:hAnsi="Arial" w:cs="Arial"/>
          <w:sz w:val="24"/>
          <w:szCs w:val="24"/>
        </w:rPr>
        <w:t xml:space="preserve">подизвођача о испуњавању услова из чл. </w:t>
      </w:r>
      <w:r w:rsidRPr="002F7DC3">
        <w:rPr>
          <w:rFonts w:ascii="Arial" w:eastAsia="Times New Roman" w:hAnsi="Arial" w:cs="Arial"/>
          <w:sz w:val="24"/>
          <w:szCs w:val="24"/>
        </w:rPr>
        <w:t>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 xml:space="preserve">набавке мале </w:t>
      </w:r>
      <w:proofErr w:type="gramStart"/>
      <w:r w:rsidRPr="002F7DC3">
        <w:rPr>
          <w:rFonts w:ascii="Arial" w:eastAsia="Times New Roman" w:hAnsi="Arial" w:cs="Arial"/>
          <w:sz w:val="24"/>
          <w:szCs w:val="24"/>
        </w:rPr>
        <w:t>вредности  -</w:t>
      </w:r>
      <w:proofErr w:type="gramEnd"/>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r w:rsidR="00BF212E">
        <w:rPr>
          <w:rFonts w:ascii="Arial" w:eastAsia="Times New Roman" w:hAnsi="Arial" w:cs="Arial"/>
          <w:sz w:val="24"/>
          <w:szCs w:val="24"/>
        </w:rPr>
        <w:t>.</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Образац понуде –</w:t>
      </w:r>
      <w:r w:rsidR="0037632A">
        <w:rPr>
          <w:rFonts w:ascii="Arial" w:eastAsia="Times New Roman" w:hAnsi="Arial" w:cs="Arial"/>
          <w:sz w:val="24"/>
          <w:szCs w:val="24"/>
        </w:rPr>
        <w:t xml:space="preserve"> </w:t>
      </w:r>
      <w:proofErr w:type="gramStart"/>
      <w:r w:rsidRPr="002F7DC3">
        <w:rPr>
          <w:rFonts w:ascii="Arial" w:eastAsia="Times New Roman" w:hAnsi="Arial" w:cs="Arial"/>
          <w:sz w:val="24"/>
          <w:szCs w:val="24"/>
        </w:rPr>
        <w:t>поглавље  VI</w:t>
      </w:r>
      <w:proofErr w:type="gramEnd"/>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Модел уговора</w:t>
      </w:r>
      <w:r w:rsidR="0037632A">
        <w:rPr>
          <w:rFonts w:ascii="Arial" w:eastAsia="Times New Roman" w:hAnsi="Arial" w:cs="Arial"/>
          <w:sz w:val="24"/>
          <w:szCs w:val="24"/>
        </w:rPr>
        <w:t xml:space="preserve"> </w:t>
      </w:r>
      <w:r w:rsidRPr="002F7DC3">
        <w:rPr>
          <w:rFonts w:ascii="Arial" w:eastAsia="Times New Roman" w:hAnsi="Arial" w:cs="Arial"/>
          <w:sz w:val="24"/>
          <w:szCs w:val="24"/>
        </w:rPr>
        <w:t>– поглавље VII</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трошкова припреме понуде – поглављe </w:t>
      </w:r>
      <w:r w:rsidR="00553BE7">
        <w:rPr>
          <w:rFonts w:ascii="Arial" w:eastAsia="Times New Roman" w:hAnsi="Arial" w:cs="Arial"/>
          <w:sz w:val="24"/>
          <w:szCs w:val="24"/>
        </w:rPr>
        <w:t>VIII</w:t>
      </w:r>
    </w:p>
    <w:p w:rsid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изјаве о независној понуди – поглављe </w:t>
      </w:r>
      <w:r w:rsidR="00553BE7">
        <w:rPr>
          <w:rFonts w:ascii="Arial" w:eastAsia="Times New Roman" w:hAnsi="Arial" w:cs="Arial"/>
          <w:sz w:val="24"/>
          <w:szCs w:val="24"/>
        </w:rPr>
        <w:t>IX</w:t>
      </w:r>
    </w:p>
    <w:p w:rsidR="00277461" w:rsidRDefault="00277461" w:rsidP="0027746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списак испоручених добара - </w:t>
      </w:r>
      <w:r w:rsidRPr="002F7DC3">
        <w:rPr>
          <w:rFonts w:ascii="Arial" w:eastAsia="Times New Roman" w:hAnsi="Arial" w:cs="Arial"/>
          <w:sz w:val="24"/>
          <w:szCs w:val="24"/>
        </w:rPr>
        <w:t>поглав</w:t>
      </w:r>
      <w:r w:rsidRPr="00277461">
        <w:rPr>
          <w:rFonts w:ascii="Arial" w:eastAsia="Times New Roman" w:hAnsi="Arial" w:cs="Arial"/>
          <w:sz w:val="24"/>
          <w:szCs w:val="24"/>
        </w:rPr>
        <w:t xml:space="preserve"> </w:t>
      </w:r>
      <w:r w:rsidRPr="002F7DC3">
        <w:rPr>
          <w:rFonts w:ascii="Arial" w:eastAsia="Times New Roman" w:hAnsi="Arial" w:cs="Arial"/>
          <w:sz w:val="24"/>
          <w:szCs w:val="24"/>
        </w:rPr>
        <w:t xml:space="preserve">поглављe </w:t>
      </w:r>
      <w:r>
        <w:rPr>
          <w:rFonts w:ascii="Arial" w:eastAsia="Times New Roman" w:hAnsi="Arial" w:cs="Arial"/>
          <w:sz w:val="24"/>
          <w:szCs w:val="24"/>
        </w:rPr>
        <w:t>X</w:t>
      </w:r>
      <w:r w:rsidRPr="002F7DC3">
        <w:rPr>
          <w:rFonts w:ascii="Arial" w:eastAsia="Times New Roman" w:hAnsi="Arial" w:cs="Arial"/>
          <w:sz w:val="24"/>
          <w:szCs w:val="24"/>
        </w:rPr>
        <w:t xml:space="preserve"> </w:t>
      </w:r>
    </w:p>
    <w:p w:rsidR="00277461" w:rsidRDefault="00277461" w:rsidP="00277461">
      <w:pPr>
        <w:spacing w:before="120" w:after="120" w:line="240" w:lineRule="auto"/>
        <w:rPr>
          <w:rFonts w:ascii="Arial" w:eastAsia="Times New Roman" w:hAnsi="Arial" w:cs="Arial"/>
          <w:sz w:val="24"/>
          <w:szCs w:val="24"/>
          <w:lang w:val="sr-Cyrl-RS"/>
        </w:rPr>
      </w:pPr>
      <w:r w:rsidRPr="00F02D8B">
        <w:rPr>
          <w:rFonts w:ascii="Arial" w:eastAsia="Times New Roman" w:hAnsi="Arial" w:cs="Arial"/>
          <w:sz w:val="24"/>
          <w:szCs w:val="24"/>
        </w:rPr>
        <w:t>Образац</w:t>
      </w:r>
      <w:r>
        <w:rPr>
          <w:rFonts w:ascii="Arial" w:eastAsia="Times New Roman" w:hAnsi="Arial" w:cs="Arial"/>
          <w:sz w:val="24"/>
          <w:szCs w:val="24"/>
        </w:rPr>
        <w:t xml:space="preserve"> потврде за реферецу - </w:t>
      </w:r>
      <w:r w:rsidRPr="002F7DC3">
        <w:rPr>
          <w:rFonts w:ascii="Arial" w:eastAsia="Times New Roman" w:hAnsi="Arial" w:cs="Arial"/>
          <w:sz w:val="24"/>
          <w:szCs w:val="24"/>
        </w:rPr>
        <w:t xml:space="preserve">поглављe </w:t>
      </w:r>
      <w:r>
        <w:rPr>
          <w:rFonts w:ascii="Arial" w:eastAsia="Times New Roman" w:hAnsi="Arial" w:cs="Arial"/>
          <w:sz w:val="24"/>
          <w:szCs w:val="24"/>
        </w:rPr>
        <w:t>XI</w:t>
      </w:r>
    </w:p>
    <w:p w:rsidR="00CA398B" w:rsidRPr="00EA4CED" w:rsidRDefault="00CA398B" w:rsidP="00CA398B">
      <w:pPr>
        <w:pStyle w:val="ListParagraph1"/>
        <w:ind w:left="0"/>
        <w:rPr>
          <w:rFonts w:ascii="Arial" w:hAnsi="Arial" w:cs="Arial"/>
        </w:rPr>
      </w:pPr>
      <w:r w:rsidRPr="00EA4CED">
        <w:rPr>
          <w:rFonts w:ascii="Arial" w:hAnsi="Arial" w:cs="Arial"/>
        </w:rPr>
        <w:t xml:space="preserve">Средства финансијског обезбеђења: </w:t>
      </w:r>
    </w:p>
    <w:p w:rsidR="00CA398B" w:rsidRPr="00EA4CED" w:rsidRDefault="00CA398B" w:rsidP="00CA398B">
      <w:pPr>
        <w:pStyle w:val="ListParagraph1"/>
        <w:numPr>
          <w:ilvl w:val="0"/>
          <w:numId w:val="28"/>
        </w:numPr>
        <w:tabs>
          <w:tab w:val="clear" w:pos="960"/>
          <w:tab w:val="num" w:pos="709"/>
        </w:tabs>
        <w:ind w:left="709"/>
        <w:rPr>
          <w:rFonts w:ascii="Arial" w:hAnsi="Arial" w:cs="Arial"/>
        </w:rPr>
      </w:pPr>
      <w:r w:rsidRPr="00EA4CED">
        <w:rPr>
          <w:rFonts w:ascii="Arial" w:hAnsi="Arial" w:cs="Arial"/>
          <w:lang w:val="sr-Cyrl-CS"/>
        </w:rPr>
        <w:t>бланко соло меница и менично писмо</w:t>
      </w:r>
      <w:r w:rsidRPr="00EA4CED">
        <w:rPr>
          <w:rFonts w:ascii="Arial" w:hAnsi="Arial" w:cs="Arial"/>
        </w:rPr>
        <w:t xml:space="preserve"> за озбиљност понуде</w:t>
      </w:r>
      <w:r w:rsidR="00CD3A47">
        <w:rPr>
          <w:rFonts w:ascii="Arial" w:hAnsi="Arial" w:cs="Arial"/>
          <w:lang w:val="sr-Cyrl-RS"/>
        </w:rPr>
        <w:t xml:space="preserve"> - поглавље</w:t>
      </w:r>
      <w:r w:rsidRPr="00EA4CED">
        <w:rPr>
          <w:rFonts w:ascii="Arial" w:hAnsi="Arial" w:cs="Arial"/>
        </w:rPr>
        <w:t xml:space="preserve"> </w:t>
      </w:r>
      <w:r w:rsidR="00CD3A47">
        <w:rPr>
          <w:rFonts w:ascii="Arial" w:hAnsi="Arial" w:cs="Arial"/>
          <w:lang w:val="sr-Latn-RS"/>
        </w:rPr>
        <w:t>XII</w:t>
      </w:r>
    </w:p>
    <w:p w:rsidR="00CA398B" w:rsidRPr="004F70FE" w:rsidRDefault="00CA398B" w:rsidP="00CA398B">
      <w:pPr>
        <w:pStyle w:val="ListParagraph1"/>
        <w:numPr>
          <w:ilvl w:val="0"/>
          <w:numId w:val="28"/>
        </w:numPr>
        <w:tabs>
          <w:tab w:val="clear" w:pos="960"/>
          <w:tab w:val="num" w:pos="709"/>
        </w:tabs>
        <w:ind w:left="709"/>
        <w:rPr>
          <w:rFonts w:ascii="Arial" w:hAnsi="Arial" w:cs="Arial"/>
        </w:rPr>
      </w:pPr>
      <w:r w:rsidRPr="004F70FE">
        <w:rPr>
          <w:rFonts w:ascii="Arial" w:hAnsi="Arial" w:cs="Arial"/>
          <w:lang w:val="sr-Cyrl-CS"/>
        </w:rPr>
        <w:t xml:space="preserve">изјава понуђача дата под материјалном и кривичном одговорношћу </w:t>
      </w:r>
      <w:r w:rsidRPr="004F70FE">
        <w:rPr>
          <w:rFonts w:ascii="Arial" w:hAnsi="Arial" w:cs="Arial"/>
        </w:rPr>
        <w:t xml:space="preserve">да ће </w:t>
      </w:r>
      <w:r w:rsidRPr="004F70FE">
        <w:rPr>
          <w:rFonts w:ascii="Arial" w:hAnsi="Arial" w:cs="Arial"/>
          <w:lang w:val="sr-Cyrl-CS"/>
        </w:rPr>
        <w:t xml:space="preserve">дати бланко </w:t>
      </w:r>
      <w:r w:rsidRPr="004F70FE">
        <w:rPr>
          <w:rFonts w:ascii="Arial" w:hAnsi="Arial" w:cs="Arial"/>
        </w:rPr>
        <w:t xml:space="preserve"> </w:t>
      </w:r>
      <w:r w:rsidRPr="004F70FE">
        <w:rPr>
          <w:rFonts w:ascii="Arial" w:hAnsi="Arial" w:cs="Arial"/>
          <w:lang w:val="sr-Cyrl-CS"/>
        </w:rPr>
        <w:t xml:space="preserve">соло меницу и менично писмо </w:t>
      </w:r>
      <w:r w:rsidRPr="004F70FE">
        <w:rPr>
          <w:rFonts w:ascii="Arial" w:hAnsi="Arial" w:cs="Arial"/>
        </w:rPr>
        <w:t>за добро извршење посла и обезбеђење гарантног рока</w:t>
      </w:r>
      <w:r>
        <w:rPr>
          <w:rFonts w:ascii="Arial" w:hAnsi="Arial" w:cs="Arial"/>
        </w:rPr>
        <w:t xml:space="preserve"> </w:t>
      </w:r>
      <w:r w:rsidR="00CD3A47">
        <w:rPr>
          <w:rFonts w:ascii="Arial" w:hAnsi="Arial" w:cs="Arial"/>
          <w:lang w:val="sr-Cyrl-RS"/>
        </w:rPr>
        <w:t>– поглавље</w:t>
      </w:r>
      <w:r w:rsidR="00CD3A47">
        <w:rPr>
          <w:rFonts w:ascii="Arial" w:hAnsi="Arial" w:cs="Arial"/>
          <w:lang w:val="sr-Latn-RS"/>
        </w:rPr>
        <w:t xml:space="preserve"> XIII</w:t>
      </w:r>
    </w:p>
    <w:p w:rsidR="002F7DC3" w:rsidRPr="002F7DC3" w:rsidRDefault="002F7DC3" w:rsidP="00E33ADC">
      <w:pPr>
        <w:spacing w:before="120" w:after="120" w:line="240" w:lineRule="auto"/>
        <w:rPr>
          <w:rFonts w:ascii="Arial" w:eastAsia="Times New Roman" w:hAnsi="Arial" w:cs="Arial"/>
          <w:sz w:val="24"/>
          <w:szCs w:val="24"/>
        </w:rPr>
      </w:pPr>
      <w:r w:rsidRPr="00F70881">
        <w:rPr>
          <w:rFonts w:ascii="Arial" w:eastAsia="Times New Roman" w:hAnsi="Arial" w:cs="Arial"/>
          <w:b/>
          <w:sz w:val="24"/>
          <w:szCs w:val="24"/>
        </w:rPr>
        <w:t>Напомена:</w:t>
      </w:r>
      <w:r w:rsidRPr="002F7DC3">
        <w:rPr>
          <w:rFonts w:ascii="Arial" w:eastAsia="Times New Roman" w:hAnsi="Arial" w:cs="Arial"/>
          <w:sz w:val="24"/>
          <w:szCs w:val="24"/>
        </w:rPr>
        <w:t xml:space="preserve"> Обрасци морају бити у оригиналу попуњени читко штампаним </w:t>
      </w:r>
      <w:proofErr w:type="gramStart"/>
      <w:r w:rsidRPr="002F7DC3">
        <w:rPr>
          <w:rFonts w:ascii="Arial" w:eastAsia="Times New Roman" w:hAnsi="Arial" w:cs="Arial"/>
          <w:sz w:val="24"/>
          <w:szCs w:val="24"/>
        </w:rPr>
        <w:t>словима</w:t>
      </w:r>
      <w:proofErr w:type="gramEnd"/>
      <w:r w:rsidR="00A87CAD">
        <w:rPr>
          <w:rFonts w:ascii="Arial" w:eastAsia="Times New Roman" w:hAnsi="Arial" w:cs="Arial"/>
          <w:sz w:val="24"/>
          <w:szCs w:val="24"/>
        </w:rPr>
        <w:t xml:space="preserve"> и</w:t>
      </w:r>
      <w:r w:rsidRPr="002F7DC3">
        <w:rPr>
          <w:rFonts w:ascii="Arial" w:eastAsia="Times New Roman" w:hAnsi="Arial" w:cs="Arial"/>
          <w:sz w:val="24"/>
          <w:szCs w:val="24"/>
        </w:rPr>
        <w:t xml:space="preserve"> потписани од стране овлашћеног лица понуђача.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Подношење понуде са варијантама није дозвољено.</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5. НАЧИН ИЗМЕНЕ, ДОПУНЕ И ОПОЗИВА ПОНУДЕ</w:t>
      </w:r>
    </w:p>
    <w:p w:rsidR="006B386A" w:rsidRPr="00F02D8B" w:rsidRDefault="006B386A" w:rsidP="00A87CAD">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B386A" w:rsidRPr="00F02D8B" w:rsidRDefault="006B386A" w:rsidP="00A87CAD">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је дужан да јасно назначи који део понуде мења односно која документа накнадно доставља.</w:t>
      </w:r>
      <w:proofErr w:type="gramEnd"/>
    </w:p>
    <w:p w:rsidR="006B386A" w:rsidRPr="00F02D8B" w:rsidRDefault="006B386A" w:rsidP="00A87CAD">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Измену, допуну или опозив понуде треба доставити на адресу: </w:t>
      </w:r>
      <w:r w:rsidR="00553BE7">
        <w:rPr>
          <w:rFonts w:ascii="Arial" w:eastAsia="Times New Roman" w:hAnsi="Arial" w:cs="Arial"/>
          <w:sz w:val="24"/>
          <w:szCs w:val="24"/>
        </w:rPr>
        <w:t>ЈКП „Топлана</w:t>
      </w:r>
      <w:proofErr w:type="gramStart"/>
      <w:r w:rsidR="00553BE7">
        <w:rPr>
          <w:rFonts w:ascii="Arial" w:eastAsia="Times New Roman" w:hAnsi="Arial" w:cs="Arial"/>
          <w:sz w:val="24"/>
          <w:szCs w:val="24"/>
        </w:rPr>
        <w:t>“ Бор</w:t>
      </w:r>
      <w:proofErr w:type="gramEnd"/>
      <w:r w:rsidR="00553BE7">
        <w:rPr>
          <w:rFonts w:ascii="Arial" w:eastAsia="Times New Roman" w:hAnsi="Arial" w:cs="Arial"/>
          <w:sz w:val="24"/>
          <w:szCs w:val="24"/>
        </w:rPr>
        <w:t>, ул. Ђ.А.Куна бр.12, 19210 Бор</w:t>
      </w:r>
      <w:r w:rsidRPr="00F02D8B">
        <w:rPr>
          <w:rFonts w:ascii="Arial" w:eastAsia="Times New Roman" w:hAnsi="Arial" w:cs="Arial"/>
          <w:sz w:val="24"/>
          <w:szCs w:val="24"/>
        </w:rPr>
        <w:t>, са назнаком:</w:t>
      </w:r>
    </w:p>
    <w:p w:rsidR="006B386A" w:rsidRPr="00F02D8B" w:rsidRDefault="006B386A" w:rsidP="00A87CAD">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„Измена понуде за јавну набавку </w:t>
      </w:r>
      <w:r w:rsidR="00ED5278">
        <w:rPr>
          <w:rFonts w:ascii="Arial" w:eastAsia="Times New Roman" w:hAnsi="Arial" w:cs="Arial"/>
          <w:sz w:val="24"/>
          <w:szCs w:val="24"/>
        </w:rPr>
        <w:t>радова – Шамотирање чеоног дела озида котла ВК</w:t>
      </w:r>
      <w:r w:rsidR="00C62DA2">
        <w:rPr>
          <w:rFonts w:ascii="Arial" w:eastAsia="Times New Roman" w:hAnsi="Arial" w:cs="Arial"/>
          <w:sz w:val="24"/>
          <w:szCs w:val="24"/>
          <w:lang w:val="sr-Cyrl-RS"/>
        </w:rPr>
        <w:t>2</w:t>
      </w:r>
      <w:r w:rsidR="00ED5278">
        <w:rPr>
          <w:rFonts w:ascii="Arial" w:eastAsia="Times New Roman" w:hAnsi="Arial" w:cs="Arial"/>
          <w:sz w:val="24"/>
          <w:szCs w:val="24"/>
        </w:rPr>
        <w:t xml:space="preserve">, </w:t>
      </w:r>
      <w:r w:rsidR="00ED5278" w:rsidRPr="00F02D8B">
        <w:rPr>
          <w:rFonts w:ascii="Arial" w:eastAsia="Times New Roman" w:hAnsi="Arial" w:cs="Arial"/>
          <w:sz w:val="24"/>
          <w:szCs w:val="24"/>
        </w:rPr>
        <w:t xml:space="preserve">број </w:t>
      </w:r>
      <w:r w:rsidR="00ED5278">
        <w:rPr>
          <w:rFonts w:ascii="Arial" w:eastAsia="Times New Roman" w:hAnsi="Arial" w:cs="Arial"/>
          <w:sz w:val="24"/>
          <w:szCs w:val="24"/>
        </w:rPr>
        <w:t>ЈНВВ 1.3.2/2020</w:t>
      </w:r>
      <w:r w:rsidRPr="00F02D8B">
        <w:rPr>
          <w:rFonts w:ascii="Arial" w:eastAsia="Times New Roman" w:hAnsi="Arial" w:cs="Arial"/>
          <w:sz w:val="24"/>
          <w:szCs w:val="24"/>
        </w:rPr>
        <w:t>- НЕ ОТВАРАТИ” или</w:t>
      </w:r>
    </w:p>
    <w:p w:rsidR="006B386A" w:rsidRPr="00F02D8B" w:rsidRDefault="006B386A" w:rsidP="00A87CAD">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„Допуна понуде за јавну набавку </w:t>
      </w:r>
      <w:r w:rsidR="00ED5278">
        <w:rPr>
          <w:rFonts w:ascii="Arial" w:eastAsia="Times New Roman" w:hAnsi="Arial" w:cs="Arial"/>
          <w:sz w:val="24"/>
          <w:szCs w:val="24"/>
        </w:rPr>
        <w:t>радова – Шамотирање чеоног дела озида котла ВК</w:t>
      </w:r>
      <w:r w:rsidR="00C62DA2">
        <w:rPr>
          <w:rFonts w:ascii="Arial" w:eastAsia="Times New Roman" w:hAnsi="Arial" w:cs="Arial"/>
          <w:sz w:val="24"/>
          <w:szCs w:val="24"/>
          <w:lang w:val="sr-Cyrl-RS"/>
        </w:rPr>
        <w:t>2</w:t>
      </w:r>
      <w:r w:rsidR="00ED5278">
        <w:rPr>
          <w:rFonts w:ascii="Arial" w:eastAsia="Times New Roman" w:hAnsi="Arial" w:cs="Arial"/>
          <w:sz w:val="24"/>
          <w:szCs w:val="24"/>
        </w:rPr>
        <w:t xml:space="preserve">, </w:t>
      </w:r>
      <w:r w:rsidR="00ED5278" w:rsidRPr="00F02D8B">
        <w:rPr>
          <w:rFonts w:ascii="Arial" w:eastAsia="Times New Roman" w:hAnsi="Arial" w:cs="Arial"/>
          <w:sz w:val="24"/>
          <w:szCs w:val="24"/>
        </w:rPr>
        <w:t xml:space="preserve">број </w:t>
      </w:r>
      <w:r w:rsidR="00ED5278">
        <w:rPr>
          <w:rFonts w:ascii="Arial" w:eastAsia="Times New Roman" w:hAnsi="Arial" w:cs="Arial"/>
          <w:sz w:val="24"/>
          <w:szCs w:val="24"/>
        </w:rPr>
        <w:t>ЈНВВ 1.3.2/2020</w:t>
      </w:r>
      <w:r w:rsidRPr="00F02D8B">
        <w:rPr>
          <w:rFonts w:ascii="Arial" w:eastAsia="Times New Roman" w:hAnsi="Arial" w:cs="Arial"/>
          <w:sz w:val="24"/>
          <w:szCs w:val="24"/>
        </w:rPr>
        <w:t>- НЕ ОТВАРАТИ” или</w:t>
      </w:r>
    </w:p>
    <w:p w:rsidR="006B386A" w:rsidRPr="00F02D8B" w:rsidRDefault="006B386A" w:rsidP="00A87CAD">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„Опозив понуде за јавну набавку </w:t>
      </w:r>
      <w:r w:rsidR="00ED5278">
        <w:rPr>
          <w:rFonts w:ascii="Arial" w:eastAsia="Times New Roman" w:hAnsi="Arial" w:cs="Arial"/>
          <w:sz w:val="24"/>
          <w:szCs w:val="24"/>
        </w:rPr>
        <w:t>радова – Шамотирање чеоног дела озида котла ВК</w:t>
      </w:r>
      <w:r w:rsidR="00C62DA2">
        <w:rPr>
          <w:rFonts w:ascii="Arial" w:eastAsia="Times New Roman" w:hAnsi="Arial" w:cs="Arial"/>
          <w:sz w:val="24"/>
          <w:szCs w:val="24"/>
          <w:lang w:val="sr-Cyrl-RS"/>
        </w:rPr>
        <w:t>2</w:t>
      </w:r>
      <w:r w:rsidR="00ED5278">
        <w:rPr>
          <w:rFonts w:ascii="Arial" w:eastAsia="Times New Roman" w:hAnsi="Arial" w:cs="Arial"/>
          <w:sz w:val="24"/>
          <w:szCs w:val="24"/>
        </w:rPr>
        <w:t xml:space="preserve">, </w:t>
      </w:r>
      <w:r w:rsidR="00ED5278" w:rsidRPr="00F02D8B">
        <w:rPr>
          <w:rFonts w:ascii="Arial" w:eastAsia="Times New Roman" w:hAnsi="Arial" w:cs="Arial"/>
          <w:sz w:val="24"/>
          <w:szCs w:val="24"/>
        </w:rPr>
        <w:t xml:space="preserve">број </w:t>
      </w:r>
      <w:r w:rsidR="00ED5278">
        <w:rPr>
          <w:rFonts w:ascii="Arial" w:eastAsia="Times New Roman" w:hAnsi="Arial" w:cs="Arial"/>
          <w:sz w:val="24"/>
          <w:szCs w:val="24"/>
        </w:rPr>
        <w:t>ЈНВВ 1.3.2/2020</w:t>
      </w:r>
      <w:r w:rsidR="00F70881" w:rsidRPr="00F02D8B">
        <w:rPr>
          <w:rFonts w:ascii="Arial" w:eastAsia="Times New Roman" w:hAnsi="Arial" w:cs="Arial"/>
          <w:sz w:val="24"/>
          <w:szCs w:val="24"/>
        </w:rPr>
        <w:t xml:space="preserve"> </w:t>
      </w:r>
      <w:r w:rsidRPr="00F02D8B">
        <w:rPr>
          <w:rFonts w:ascii="Arial" w:eastAsia="Times New Roman" w:hAnsi="Arial" w:cs="Arial"/>
          <w:sz w:val="24"/>
          <w:szCs w:val="24"/>
        </w:rPr>
        <w:t>- НЕ ОТВАРАТИ” или</w:t>
      </w:r>
    </w:p>
    <w:p w:rsidR="006B386A" w:rsidRPr="00F02D8B" w:rsidRDefault="006B386A" w:rsidP="00A87CAD">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„Измена и допуна понуде за јавну набавку </w:t>
      </w:r>
      <w:r w:rsidR="00ED5278">
        <w:rPr>
          <w:rFonts w:ascii="Arial" w:eastAsia="Times New Roman" w:hAnsi="Arial" w:cs="Arial"/>
          <w:sz w:val="24"/>
          <w:szCs w:val="24"/>
        </w:rPr>
        <w:t>радова – Шамотирање чеоног дела озида котла ВК</w:t>
      </w:r>
      <w:r w:rsidR="00C62DA2">
        <w:rPr>
          <w:rFonts w:ascii="Arial" w:eastAsia="Times New Roman" w:hAnsi="Arial" w:cs="Arial"/>
          <w:sz w:val="24"/>
          <w:szCs w:val="24"/>
          <w:lang w:val="sr-Cyrl-RS"/>
        </w:rPr>
        <w:t>2</w:t>
      </w:r>
      <w:r w:rsidR="00ED5278">
        <w:rPr>
          <w:rFonts w:ascii="Arial" w:eastAsia="Times New Roman" w:hAnsi="Arial" w:cs="Arial"/>
          <w:sz w:val="24"/>
          <w:szCs w:val="24"/>
        </w:rPr>
        <w:t xml:space="preserve">, </w:t>
      </w:r>
      <w:r w:rsidR="00ED5278" w:rsidRPr="00F02D8B">
        <w:rPr>
          <w:rFonts w:ascii="Arial" w:eastAsia="Times New Roman" w:hAnsi="Arial" w:cs="Arial"/>
          <w:sz w:val="24"/>
          <w:szCs w:val="24"/>
        </w:rPr>
        <w:t xml:space="preserve">број </w:t>
      </w:r>
      <w:r w:rsidR="00ED5278">
        <w:rPr>
          <w:rFonts w:ascii="Arial" w:eastAsia="Times New Roman" w:hAnsi="Arial" w:cs="Arial"/>
          <w:sz w:val="24"/>
          <w:szCs w:val="24"/>
        </w:rPr>
        <w:t>ЈНВВ 1.3.2/2020</w:t>
      </w:r>
      <w:r w:rsidR="00F70881" w:rsidRPr="00F02D8B">
        <w:rPr>
          <w:rFonts w:ascii="Arial" w:eastAsia="Times New Roman" w:hAnsi="Arial" w:cs="Arial"/>
          <w:sz w:val="24"/>
          <w:szCs w:val="24"/>
        </w:rPr>
        <w:t xml:space="preserve"> </w:t>
      </w:r>
      <w:r w:rsidRPr="00F02D8B">
        <w:rPr>
          <w:rFonts w:ascii="Arial" w:eastAsia="Times New Roman" w:hAnsi="Arial" w:cs="Arial"/>
          <w:sz w:val="24"/>
          <w:szCs w:val="24"/>
        </w:rPr>
        <w:t>- НЕ ОТВАРАТИ”.</w:t>
      </w:r>
      <w:proofErr w:type="gramEnd"/>
    </w:p>
    <w:p w:rsidR="006B386A" w:rsidRPr="00F02D8B" w:rsidRDefault="006B386A" w:rsidP="00A87CAD">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 полеђини коверте или на кутији навести назив и адресу понуђача.</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 xml:space="preserve">У случају да понуду подноси група понуђача, на коверти је потребно назначити да се </w:t>
      </w:r>
      <w:r w:rsidRPr="00F02D8B">
        <w:rPr>
          <w:rFonts w:ascii="Arial" w:eastAsia="Times New Roman" w:hAnsi="Arial" w:cs="Arial"/>
          <w:sz w:val="24"/>
          <w:szCs w:val="24"/>
        </w:rPr>
        <w:lastRenderedPageBreak/>
        <w:t>ради о групи понуђача и навести називе и адресу свих учесника у заједничкој понуди.</w:t>
      </w:r>
      <w:proofErr w:type="gramEnd"/>
    </w:p>
    <w:p w:rsidR="006B386A" w:rsidRDefault="006B386A" w:rsidP="00A87CAD">
      <w:pPr>
        <w:spacing w:before="120" w:after="120" w:line="240" w:lineRule="auto"/>
        <w:jc w:val="both"/>
        <w:rPr>
          <w:rFonts w:ascii="Arial" w:eastAsia="Times New Roman" w:hAnsi="Arial" w:cs="Arial"/>
          <w:sz w:val="24"/>
          <w:szCs w:val="24"/>
          <w:lang w:val="sr-Cyrl-RS"/>
        </w:rPr>
      </w:pPr>
      <w:proofErr w:type="gramStart"/>
      <w:r w:rsidRPr="00F02D8B">
        <w:rPr>
          <w:rFonts w:ascii="Arial" w:eastAsia="Times New Roman" w:hAnsi="Arial" w:cs="Arial"/>
          <w:sz w:val="24"/>
          <w:szCs w:val="24"/>
        </w:rPr>
        <w:t>По истеку рока за подношење понуда понуђач не може да повуче нити да мења своју понуду.</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6. УЧЕСТВОВАЊЕ У ЗАЈЕДНИЧКОЈ ПОНУДИ ИЛИ КАО ПОДИЗВОЂАЧ </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Понуђач може да поднесе само једну понуду.</w:t>
      </w:r>
      <w:proofErr w:type="gramEnd"/>
      <w:r w:rsidRPr="00F02D8B">
        <w:rPr>
          <w:rFonts w:ascii="Arial" w:eastAsia="Times New Roman" w:hAnsi="Arial" w:cs="Arial"/>
          <w:sz w:val="24"/>
          <w:szCs w:val="24"/>
        </w:rPr>
        <w:t xml:space="preserve"> </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B386A"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7. ПОНУДА СА ПОДИЗВОЂАЧЕМ</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у Обрасцу понуде наводи назив и седиште подизвођача, уколико ће делимично извршење набавке поверити подизвођачу.</w:t>
      </w:r>
      <w:proofErr w:type="gramEnd"/>
      <w:r w:rsidRPr="00F02D8B">
        <w:rPr>
          <w:rFonts w:ascii="Arial" w:eastAsia="Times New Roman" w:hAnsi="Arial" w:cs="Arial"/>
          <w:sz w:val="24"/>
          <w:szCs w:val="24"/>
        </w:rPr>
        <w:t xml:space="preserve"> </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02D8B">
        <w:rPr>
          <w:rFonts w:ascii="Arial" w:eastAsia="Times New Roman" w:hAnsi="Arial" w:cs="Arial"/>
          <w:sz w:val="24"/>
          <w:szCs w:val="24"/>
        </w:rPr>
        <w:t xml:space="preserve"> </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rPr>
        <w:t>I</w:t>
      </w:r>
      <w:r w:rsidRPr="00F02D8B">
        <w:rPr>
          <w:rFonts w:ascii="Arial" w:eastAsia="Times New Roman" w:hAnsi="Arial" w:cs="Arial"/>
          <w:sz w:val="24"/>
          <w:szCs w:val="24"/>
        </w:rPr>
        <w:t>V одељак 3.).</w:t>
      </w:r>
      <w:proofErr w:type="gramEnd"/>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02D8B">
        <w:rPr>
          <w:rFonts w:ascii="Arial" w:eastAsia="Times New Roman" w:hAnsi="Arial" w:cs="Arial"/>
          <w:sz w:val="24"/>
          <w:szCs w:val="24"/>
        </w:rPr>
        <w:t xml:space="preserve"> </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8. ЗАЈЕДНИЧКА ПОНУДА</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Понуду може поднети група понуђача.</w:t>
      </w:r>
      <w:proofErr w:type="gramEnd"/>
    </w:p>
    <w:p w:rsidR="006B386A" w:rsidRPr="00F02D8B" w:rsidRDefault="006B386A" w:rsidP="00CD3A47">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CD3A47">
      <w:pPr>
        <w:pStyle w:val="Default"/>
        <w:numPr>
          <w:ilvl w:val="0"/>
          <w:numId w:val="5"/>
        </w:numPr>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CD3A47">
      <w:pPr>
        <w:pStyle w:val="Default"/>
        <w:numPr>
          <w:ilvl w:val="0"/>
          <w:numId w:val="5"/>
        </w:numPr>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CD3A47">
      <w:pPr>
        <w:pStyle w:val="Default"/>
        <w:numPr>
          <w:ilvl w:val="0"/>
          <w:numId w:val="5"/>
        </w:numPr>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CD3A47">
      <w:pPr>
        <w:pStyle w:val="Default"/>
        <w:numPr>
          <w:ilvl w:val="0"/>
          <w:numId w:val="5"/>
        </w:numPr>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CD3A47">
      <w:pPr>
        <w:pStyle w:val="Default"/>
        <w:numPr>
          <w:ilvl w:val="0"/>
          <w:numId w:val="5"/>
        </w:numPr>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lastRenderedPageBreak/>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rPr>
        <w:t>I</w:t>
      </w:r>
      <w:r w:rsidRPr="00F02D8B">
        <w:rPr>
          <w:rFonts w:ascii="Arial" w:eastAsia="Times New Roman" w:hAnsi="Arial" w:cs="Arial"/>
          <w:sz w:val="24"/>
          <w:szCs w:val="24"/>
        </w:rPr>
        <w:t>V одељак 3.).</w:t>
      </w:r>
      <w:proofErr w:type="gramEnd"/>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Понуђачи из групе понуђача одговарају неограничено солидарно према наручиоцу.</w:t>
      </w:r>
      <w:proofErr w:type="gramEnd"/>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Задруга може поднети понуду самостално, у своје име, а за рачун задругара или заједничку понуду у име задругара.</w:t>
      </w:r>
      <w:proofErr w:type="gramEnd"/>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плаћања </w:t>
      </w:r>
      <w:r w:rsidRPr="009C3C9A">
        <w:rPr>
          <w:rFonts w:ascii="Arial" w:eastAsia="Arial" w:hAnsi="Arial" w:cs="Arial"/>
          <w:lang w:val="sr-Cyrl-CS"/>
        </w:rPr>
        <w:t>је</w:t>
      </w:r>
      <w:r w:rsidRPr="009C3C9A">
        <w:rPr>
          <w:rFonts w:ascii="Arial" w:eastAsia="Arial" w:hAnsi="Arial" w:cs="Arial"/>
          <w:b/>
          <w:bCs/>
        </w:rPr>
        <w:t xml:space="preserve"> 45 дана </w:t>
      </w:r>
      <w:r w:rsidRPr="009C3C9A">
        <w:rPr>
          <w:rFonts w:ascii="Arial" w:eastAsia="Arial" w:hAnsi="Arial" w:cs="Arial"/>
        </w:rPr>
        <w:t>од дана пријема фактуре. Плаћање се врши уплатом на рачун понуђача.</w:t>
      </w:r>
    </w:p>
    <w:p w:rsidR="00EB4C31" w:rsidRDefault="00EB4C31" w:rsidP="00E33ADC">
      <w:pPr>
        <w:pStyle w:val="Default"/>
        <w:spacing w:before="120" w:after="120"/>
        <w:rPr>
          <w:rFonts w:ascii="Arial" w:eastAsia="Arial" w:hAnsi="Arial" w:cs="Arial"/>
        </w:rPr>
      </w:pPr>
      <w:r w:rsidRPr="009C3C9A">
        <w:rPr>
          <w:rFonts w:ascii="Arial" w:eastAsia="Arial" w:hAnsi="Arial" w:cs="Arial"/>
        </w:rPr>
        <w:t>Понуђачу није дозвољено да захтева аванс.</w:t>
      </w:r>
    </w:p>
    <w:p w:rsidR="00C46DFE" w:rsidRDefault="00C46DFE" w:rsidP="00E33ADC">
      <w:pPr>
        <w:pStyle w:val="Default"/>
        <w:spacing w:before="120" w:after="120"/>
        <w:rPr>
          <w:rFonts w:ascii="Arial" w:eastAsia="Arial" w:hAnsi="Arial" w:cs="Arial"/>
          <w:b/>
        </w:rPr>
      </w:pPr>
      <w:r>
        <w:rPr>
          <w:rFonts w:ascii="Arial" w:eastAsia="Arial" w:hAnsi="Arial" w:cs="Arial"/>
          <w:b/>
        </w:rPr>
        <w:t>9.2. Гарантни рок</w:t>
      </w:r>
    </w:p>
    <w:p w:rsidR="00C46DFE" w:rsidRPr="00C46DFE" w:rsidRDefault="00C46DFE" w:rsidP="00E33ADC">
      <w:pPr>
        <w:pStyle w:val="Default"/>
        <w:spacing w:before="120" w:after="120"/>
        <w:rPr>
          <w:rFonts w:ascii="Arial" w:eastAsia="Arial" w:hAnsi="Arial" w:cs="Arial"/>
        </w:rPr>
      </w:pPr>
      <w:r>
        <w:rPr>
          <w:rFonts w:ascii="Arial" w:eastAsia="Arial" w:hAnsi="Arial" w:cs="Arial"/>
        </w:rPr>
        <w:t xml:space="preserve">Гарантни рок за испоручена добра не може бити краћи од </w:t>
      </w:r>
      <w:r w:rsidRPr="006D41AD">
        <w:rPr>
          <w:rFonts w:ascii="Arial" w:eastAsia="Arial" w:hAnsi="Arial" w:cs="Arial"/>
          <w:b/>
        </w:rPr>
        <w:t>12 месеци</w:t>
      </w:r>
      <w:r>
        <w:rPr>
          <w:rFonts w:ascii="Arial" w:eastAsia="Arial" w:hAnsi="Arial" w:cs="Arial"/>
        </w:rPr>
        <w:t xml:space="preserve"> од дана испоруке</w:t>
      </w:r>
      <w:r w:rsidR="00BF38FA">
        <w:rPr>
          <w:rFonts w:ascii="Arial" w:eastAsia="Arial" w:hAnsi="Arial" w:cs="Arial"/>
        </w:rPr>
        <w:t xml:space="preserve"> и уградње</w:t>
      </w:r>
      <w:r>
        <w:rPr>
          <w:rFonts w:ascii="Arial" w:eastAsia="Arial" w:hAnsi="Arial" w:cs="Arial"/>
        </w:rPr>
        <w:t>.</w:t>
      </w:r>
    </w:p>
    <w:p w:rsidR="00EB4C31" w:rsidRPr="0077454E" w:rsidRDefault="00EB4C31" w:rsidP="00E33ADC">
      <w:pPr>
        <w:pStyle w:val="Default"/>
        <w:spacing w:before="120" w:after="120"/>
        <w:rPr>
          <w:rFonts w:ascii="Arial" w:eastAsia="Arial" w:hAnsi="Arial" w:cs="Arial"/>
          <w:b/>
          <w:bCs/>
        </w:rPr>
      </w:pPr>
      <w:r w:rsidRPr="009C3C9A">
        <w:rPr>
          <w:rFonts w:ascii="Arial" w:eastAsia="Arial" w:hAnsi="Arial" w:cs="Arial"/>
          <w:b/>
          <w:bCs/>
        </w:rPr>
        <w:t>9.</w:t>
      </w:r>
      <w:r w:rsidR="00C46DFE">
        <w:rPr>
          <w:rFonts w:ascii="Arial" w:eastAsia="Arial" w:hAnsi="Arial" w:cs="Arial"/>
          <w:b/>
          <w:bCs/>
        </w:rPr>
        <w:t>3</w:t>
      </w:r>
      <w:r w:rsidRPr="009C3C9A">
        <w:rPr>
          <w:rFonts w:ascii="Arial" w:eastAsia="Arial" w:hAnsi="Arial" w:cs="Arial"/>
          <w:b/>
          <w:bCs/>
        </w:rPr>
        <w:t>. Важење понуде</w:t>
      </w:r>
    </w:p>
    <w:p w:rsidR="00EB4C31" w:rsidRPr="009C3C9A" w:rsidRDefault="00EB4C31" w:rsidP="00F70881">
      <w:pPr>
        <w:pStyle w:val="Default"/>
        <w:spacing w:before="120" w:after="120"/>
        <w:jc w:val="both"/>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F70881">
      <w:pPr>
        <w:pStyle w:val="Default"/>
        <w:spacing w:before="120" w:after="120"/>
        <w:jc w:val="both"/>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Pr="009C3C9A" w:rsidRDefault="00EB4C31" w:rsidP="00F70881">
      <w:pPr>
        <w:pStyle w:val="Default"/>
        <w:spacing w:before="120" w:after="120"/>
        <w:jc w:val="both"/>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10. ВАЛУТА И НАЧИН НА КОЈИ МОРА ДА БУДЕ НАВЕДЕНА И ИЗРАЖЕНА ЦЕНА У ПОНУДИ</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У цену </w:t>
      </w:r>
      <w:r w:rsidR="001D2EEF">
        <w:rPr>
          <w:rFonts w:ascii="Arial" w:eastAsia="Times New Roman" w:hAnsi="Arial" w:cs="Arial"/>
          <w:sz w:val="24"/>
          <w:szCs w:val="24"/>
        </w:rPr>
        <w:t>су</w:t>
      </w:r>
      <w:r w:rsidRPr="00F02D8B">
        <w:rPr>
          <w:rFonts w:ascii="Arial" w:eastAsia="Times New Roman" w:hAnsi="Arial" w:cs="Arial"/>
          <w:sz w:val="24"/>
          <w:szCs w:val="24"/>
        </w:rPr>
        <w:t xml:space="preserve"> урачунат</w:t>
      </w:r>
      <w:r w:rsidR="001D2EEF">
        <w:rPr>
          <w:rFonts w:ascii="Arial" w:eastAsia="Times New Roman" w:hAnsi="Arial" w:cs="Arial"/>
          <w:sz w:val="24"/>
          <w:szCs w:val="24"/>
        </w:rPr>
        <w:t>и</w:t>
      </w:r>
      <w:r w:rsidRPr="00F02D8B">
        <w:rPr>
          <w:rFonts w:ascii="Arial" w:eastAsia="Times New Roman" w:hAnsi="Arial" w:cs="Arial"/>
          <w:sz w:val="24"/>
          <w:szCs w:val="24"/>
        </w:rPr>
        <w:t xml:space="preserve"> </w:t>
      </w:r>
      <w:r w:rsidR="001D2EEF">
        <w:rPr>
          <w:rFonts w:ascii="Arial" w:eastAsia="Times New Roman" w:hAnsi="Arial" w:cs="Arial"/>
          <w:sz w:val="24"/>
          <w:szCs w:val="24"/>
        </w:rPr>
        <w:t xml:space="preserve">и трошкови </w:t>
      </w:r>
      <w:r w:rsidRPr="00F02D8B">
        <w:rPr>
          <w:rFonts w:ascii="Arial" w:eastAsia="Times New Roman" w:hAnsi="Arial" w:cs="Arial"/>
          <w:sz w:val="24"/>
          <w:szCs w:val="24"/>
        </w:rPr>
        <w:t>испорук</w:t>
      </w:r>
      <w:r w:rsidR="001D2EEF">
        <w:rPr>
          <w:rFonts w:ascii="Arial" w:eastAsia="Times New Roman" w:hAnsi="Arial" w:cs="Arial"/>
          <w:sz w:val="24"/>
          <w:szCs w:val="24"/>
        </w:rPr>
        <w:t>е</w:t>
      </w:r>
      <w:r w:rsidR="003270E9">
        <w:rPr>
          <w:rFonts w:ascii="Arial" w:eastAsia="Times New Roman" w:hAnsi="Arial" w:cs="Arial"/>
          <w:sz w:val="24"/>
          <w:szCs w:val="24"/>
        </w:rPr>
        <w:t xml:space="preserve"> и </w:t>
      </w:r>
      <w:r w:rsidR="003270E9" w:rsidRPr="006D41AD">
        <w:rPr>
          <w:rFonts w:ascii="Arial" w:eastAsia="Times New Roman" w:hAnsi="Arial" w:cs="Arial"/>
          <w:sz w:val="24"/>
          <w:szCs w:val="24"/>
        </w:rPr>
        <w:t>уградње</w:t>
      </w:r>
      <w:r w:rsidRPr="00F02D8B">
        <w:rPr>
          <w:rFonts w:ascii="Arial" w:eastAsia="Times New Roman" w:hAnsi="Arial" w:cs="Arial"/>
          <w:sz w:val="24"/>
          <w:szCs w:val="24"/>
        </w:rPr>
        <w:t>.</w:t>
      </w:r>
      <w:proofErr w:type="gramEnd"/>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Цена је фиксна и не може се мењати.</w:t>
      </w:r>
      <w:proofErr w:type="gramEnd"/>
      <w:r w:rsidRPr="00F02D8B">
        <w:rPr>
          <w:rFonts w:ascii="Arial" w:eastAsia="Times New Roman" w:hAnsi="Arial" w:cs="Arial"/>
          <w:sz w:val="24"/>
          <w:szCs w:val="24"/>
        </w:rPr>
        <w:t xml:space="preserve"> </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је у понуди исказана неуобичајено ниска цена, наручилац ће поступити у складу са чланом 92.</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Закона.</w:t>
      </w:r>
      <w:proofErr w:type="gramEnd"/>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понуђена цена укључује увозну царину и друге дажбине, понуђач је дужан да тај део одвојено искаже у динарима.</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Подаци о пореским обавезама се могу добити у Пореској управи, Министарства финансија и привреде.</w:t>
      </w:r>
      <w:proofErr w:type="gramEnd"/>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6B386A" w:rsidRDefault="006B386A" w:rsidP="00F70881">
      <w:pPr>
        <w:spacing w:before="120" w:after="120" w:line="240" w:lineRule="auto"/>
        <w:jc w:val="both"/>
        <w:rPr>
          <w:rFonts w:ascii="Arial" w:eastAsia="Times New Roman" w:hAnsi="Arial" w:cs="Arial"/>
          <w:sz w:val="24"/>
          <w:szCs w:val="24"/>
          <w:lang w:val="sr-Cyrl-RS"/>
        </w:rPr>
      </w:pPr>
      <w:proofErr w:type="gramStart"/>
      <w:r w:rsidRPr="00F02D8B">
        <w:rPr>
          <w:rFonts w:ascii="Arial" w:eastAsia="Times New Roman" w:hAnsi="Arial" w:cs="Arial"/>
          <w:sz w:val="24"/>
          <w:szCs w:val="24"/>
        </w:rPr>
        <w:t>Подаци о заштити при запошљавању и условима рада се могу добити у Министарству рада, запошљавања и социјалне политике.</w:t>
      </w:r>
      <w:proofErr w:type="gramEnd"/>
    </w:p>
    <w:p w:rsidR="004077FA" w:rsidRDefault="004077FA" w:rsidP="00F70881">
      <w:pPr>
        <w:spacing w:before="120" w:after="120" w:line="240" w:lineRule="auto"/>
        <w:jc w:val="both"/>
        <w:rPr>
          <w:rFonts w:ascii="Arial" w:eastAsia="Times New Roman" w:hAnsi="Arial" w:cs="Arial"/>
          <w:sz w:val="24"/>
          <w:szCs w:val="24"/>
          <w:lang w:val="sr-Cyrl-RS"/>
        </w:rPr>
      </w:pPr>
    </w:p>
    <w:p w:rsidR="004077FA" w:rsidRPr="004077FA" w:rsidRDefault="004077FA" w:rsidP="004077FA">
      <w:pPr>
        <w:spacing w:before="120" w:after="120" w:line="240" w:lineRule="auto"/>
        <w:jc w:val="both"/>
        <w:rPr>
          <w:rFonts w:ascii="Arial" w:eastAsia="Times New Roman" w:hAnsi="Arial" w:cs="Arial"/>
          <w:b/>
          <w:sz w:val="24"/>
          <w:szCs w:val="24"/>
          <w:lang w:val="sr-Cyrl-RS"/>
        </w:rPr>
      </w:pPr>
      <w:r w:rsidRPr="004077FA">
        <w:rPr>
          <w:rFonts w:ascii="Arial" w:eastAsia="Times New Roman" w:hAnsi="Arial" w:cs="Arial"/>
          <w:b/>
          <w:sz w:val="24"/>
          <w:szCs w:val="24"/>
          <w:lang w:val="sr-Cyrl-RS"/>
        </w:rPr>
        <w:t>12. ПОДАЦИ О ВРСТИ, САДРЖИНИ, НАЧИНУ ПОДНОШЕЊА, ВИСИНИ И РОКОВИМА ОБЕЗБЕЂЕЊА ИСПУЊЕЊА ОБАВЕЗА ПОНУЂАЧА</w:t>
      </w:r>
    </w:p>
    <w:p w:rsidR="004077FA" w:rsidRPr="004077FA" w:rsidRDefault="004077FA" w:rsidP="004077FA">
      <w:pPr>
        <w:spacing w:before="120" w:after="120" w:line="240" w:lineRule="auto"/>
        <w:jc w:val="both"/>
        <w:rPr>
          <w:rFonts w:ascii="Arial" w:eastAsia="Times New Roman" w:hAnsi="Arial" w:cs="Arial"/>
          <w:b/>
          <w:sz w:val="24"/>
          <w:szCs w:val="24"/>
          <w:lang w:val="sr-Cyrl-RS"/>
        </w:rPr>
      </w:pPr>
      <w:r w:rsidRPr="004077FA">
        <w:rPr>
          <w:rFonts w:ascii="Arial" w:eastAsia="Times New Roman" w:hAnsi="Arial" w:cs="Arial"/>
          <w:b/>
          <w:sz w:val="24"/>
          <w:szCs w:val="24"/>
          <w:lang w:val="sr-Cyrl-RS"/>
        </w:rPr>
        <w:t xml:space="preserve">12.1. Понуђач је дужан да у понуди достави: </w:t>
      </w:r>
    </w:p>
    <w:p w:rsidR="004077FA" w:rsidRPr="004077FA" w:rsidRDefault="004077FA" w:rsidP="004077FA">
      <w:pPr>
        <w:spacing w:before="120" w:after="120" w:line="240" w:lineRule="auto"/>
        <w:jc w:val="both"/>
        <w:rPr>
          <w:rFonts w:ascii="Arial" w:eastAsia="Times New Roman" w:hAnsi="Arial" w:cs="Arial"/>
          <w:sz w:val="24"/>
          <w:szCs w:val="24"/>
          <w:lang w:val="sr-Cyrl-RS"/>
        </w:rPr>
      </w:pPr>
      <w:r w:rsidRPr="004077FA">
        <w:rPr>
          <w:rFonts w:ascii="Arial" w:eastAsia="Times New Roman" w:hAnsi="Arial" w:cs="Arial"/>
          <w:sz w:val="24"/>
          <w:szCs w:val="24"/>
          <w:lang w:val="sr-Cyrl-RS"/>
        </w:rPr>
        <w:t>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потписано менично овлашћење – писмо, са назначеним износом од 10%  укупне вредност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исти као рок важења понуде.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4077FA" w:rsidRPr="004077FA" w:rsidRDefault="004077FA" w:rsidP="004077FA">
      <w:pPr>
        <w:spacing w:before="120" w:after="120" w:line="240" w:lineRule="auto"/>
        <w:jc w:val="both"/>
        <w:rPr>
          <w:rFonts w:ascii="Arial" w:eastAsia="Times New Roman" w:hAnsi="Arial" w:cs="Arial"/>
          <w:sz w:val="24"/>
          <w:szCs w:val="24"/>
          <w:lang w:val="sr-Cyrl-RS"/>
        </w:rPr>
      </w:pPr>
      <w:r w:rsidRPr="004077FA">
        <w:rPr>
          <w:rFonts w:ascii="Arial" w:eastAsia="Times New Roman" w:hAnsi="Arial" w:cs="Arial"/>
          <w:sz w:val="24"/>
          <w:szCs w:val="24"/>
          <w:lang w:val="sr-Cyrl-RS"/>
        </w:rPr>
        <w:t>Наручилац ће вратити менице понуђачима са којима није закључен уговор на њихов захтев одмах по закључењу уговора са изабраним понуђачем.</w:t>
      </w:r>
    </w:p>
    <w:p w:rsidR="004077FA" w:rsidRDefault="004077FA" w:rsidP="004077FA">
      <w:pPr>
        <w:spacing w:before="120" w:after="120" w:line="240" w:lineRule="auto"/>
        <w:jc w:val="both"/>
        <w:rPr>
          <w:rFonts w:ascii="Arial" w:eastAsia="Times New Roman" w:hAnsi="Arial" w:cs="Arial"/>
          <w:b/>
          <w:sz w:val="24"/>
          <w:szCs w:val="24"/>
          <w:lang w:val="sr-Cyrl-RS"/>
        </w:rPr>
      </w:pPr>
      <w:r w:rsidRPr="004077FA">
        <w:rPr>
          <w:rFonts w:ascii="Arial" w:eastAsia="Times New Roman" w:hAnsi="Arial" w:cs="Arial"/>
          <w:b/>
          <w:sz w:val="24"/>
          <w:szCs w:val="24"/>
          <w:lang w:val="sr-Cyrl-RS"/>
        </w:rPr>
        <w:t>12.1. Изабрани понуђач је дужан да достави:</w:t>
      </w:r>
    </w:p>
    <w:p w:rsidR="00CD3A47" w:rsidRPr="004077FA" w:rsidRDefault="00CD3A47" w:rsidP="004077FA">
      <w:pPr>
        <w:spacing w:before="120" w:after="120" w:line="240" w:lineRule="auto"/>
        <w:jc w:val="both"/>
        <w:rPr>
          <w:rFonts w:ascii="Arial" w:eastAsia="Times New Roman" w:hAnsi="Arial" w:cs="Arial"/>
          <w:b/>
          <w:sz w:val="24"/>
          <w:szCs w:val="24"/>
          <w:lang w:val="sr-Cyrl-RS"/>
        </w:rPr>
      </w:pPr>
      <w:r w:rsidRPr="00CD3A47">
        <w:rPr>
          <w:rFonts w:ascii="Arial" w:eastAsia="Times New Roman" w:hAnsi="Arial" w:cs="Arial"/>
          <w:b/>
          <w:sz w:val="24"/>
          <w:szCs w:val="24"/>
          <w:lang w:val="sr-Cyrl-RS"/>
        </w:rPr>
        <w:t xml:space="preserve">Изјава понуђача дата под материјалном и кривичном одговорношћу да ће дати бланко  соло меницу и менично писмо за </w:t>
      </w:r>
      <w:r>
        <w:rPr>
          <w:rFonts w:ascii="Arial" w:eastAsia="Times New Roman" w:hAnsi="Arial" w:cs="Arial"/>
          <w:b/>
          <w:sz w:val="24"/>
          <w:szCs w:val="24"/>
          <w:lang w:val="sr-Cyrl-RS"/>
        </w:rPr>
        <w:t>добро извршење посла</w:t>
      </w:r>
    </w:p>
    <w:p w:rsidR="004077FA" w:rsidRPr="004077FA" w:rsidRDefault="00090432" w:rsidP="004077FA">
      <w:pPr>
        <w:spacing w:before="120" w:after="12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П</w:t>
      </w:r>
      <w:r w:rsidR="004077FA" w:rsidRPr="004077FA">
        <w:rPr>
          <w:rFonts w:ascii="Arial" w:eastAsia="Times New Roman" w:hAnsi="Arial" w:cs="Arial"/>
          <w:sz w:val="24"/>
          <w:szCs w:val="24"/>
          <w:lang w:val="sr-Cyrl-RS"/>
        </w:rPr>
        <w:t>онуђач се обавезује да у тренутку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потписано менично овлашћење – писмо, са назначеним износом од 10%  од укупне вредности уговора без ПДВ-а.</w:t>
      </w:r>
      <w:r w:rsidR="004077FA">
        <w:rPr>
          <w:rFonts w:ascii="Arial" w:eastAsia="Times New Roman" w:hAnsi="Arial" w:cs="Arial"/>
          <w:sz w:val="24"/>
          <w:szCs w:val="24"/>
          <w:lang w:val="sr-Cyrl-RS"/>
        </w:rPr>
        <w:t xml:space="preserve"> </w:t>
      </w:r>
      <w:r w:rsidR="004077FA" w:rsidRPr="004077FA">
        <w:rPr>
          <w:rFonts w:ascii="Arial" w:eastAsia="Times New Roman" w:hAnsi="Arial" w:cs="Arial"/>
          <w:sz w:val="24"/>
          <w:szCs w:val="24"/>
          <w:lang w:val="sr-Cyrl-R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w:t>
      </w:r>
      <w:r w:rsidR="004077FA" w:rsidRPr="004077FA">
        <w:rPr>
          <w:rFonts w:ascii="Arial" w:eastAsia="Times New Roman" w:hAnsi="Arial" w:cs="Arial"/>
          <w:sz w:val="24"/>
          <w:szCs w:val="24"/>
          <w:lang w:val="sr-Cyrl-RS"/>
        </w:rPr>
        <w:lastRenderedPageBreak/>
        <w:t xml:space="preserve">писму. Рок важења менице мора бити 30 дана дужи од рока важења уговора.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4077FA" w:rsidRPr="004077FA" w:rsidRDefault="004077FA" w:rsidP="004077FA">
      <w:pPr>
        <w:spacing w:before="120" w:after="120" w:line="240" w:lineRule="auto"/>
        <w:jc w:val="both"/>
        <w:rPr>
          <w:rFonts w:ascii="Arial" w:eastAsia="Times New Roman" w:hAnsi="Arial" w:cs="Arial"/>
          <w:b/>
          <w:sz w:val="24"/>
          <w:szCs w:val="24"/>
          <w:lang w:val="sr-Cyrl-RS"/>
        </w:rPr>
      </w:pPr>
      <w:r w:rsidRPr="004077FA">
        <w:rPr>
          <w:rFonts w:ascii="Arial" w:eastAsia="Times New Roman" w:hAnsi="Arial" w:cs="Arial"/>
          <w:b/>
          <w:sz w:val="24"/>
          <w:szCs w:val="24"/>
          <w:lang w:val="sr-Cyrl-RS"/>
        </w:rPr>
        <w:t>12.3. Средство финансијског обезбеђења гарантног рока</w:t>
      </w:r>
    </w:p>
    <w:p w:rsidR="004077FA" w:rsidRPr="004077FA" w:rsidRDefault="004077FA" w:rsidP="004077FA">
      <w:pPr>
        <w:spacing w:before="120" w:after="120" w:line="240" w:lineRule="auto"/>
        <w:jc w:val="both"/>
        <w:rPr>
          <w:rFonts w:ascii="Arial" w:eastAsia="Times New Roman" w:hAnsi="Arial" w:cs="Arial"/>
          <w:sz w:val="24"/>
          <w:szCs w:val="24"/>
          <w:lang w:val="sr-Cyrl-RS"/>
        </w:rPr>
      </w:pPr>
      <w:r w:rsidRPr="004077FA">
        <w:rPr>
          <w:rFonts w:ascii="Arial" w:eastAsia="Times New Roman" w:hAnsi="Arial" w:cs="Arial"/>
          <w:sz w:val="24"/>
          <w:szCs w:val="24"/>
          <w:lang w:val="sr-Cyrl-RS"/>
        </w:rPr>
        <w:t xml:space="preserve">Изјава понуђача дата под материјалном и кривичном одговорношћу да ће дати бланко  соло меницу и менично писмо за обезбеђење гарантног рока. </w:t>
      </w:r>
    </w:p>
    <w:p w:rsidR="004077FA" w:rsidRPr="004077FA" w:rsidRDefault="004077FA" w:rsidP="004077FA">
      <w:pPr>
        <w:spacing w:before="120" w:after="120" w:line="240" w:lineRule="auto"/>
        <w:jc w:val="both"/>
        <w:rPr>
          <w:rFonts w:ascii="Arial" w:eastAsia="Times New Roman" w:hAnsi="Arial" w:cs="Arial"/>
          <w:sz w:val="24"/>
          <w:szCs w:val="24"/>
          <w:lang w:val="sr-Cyrl-RS"/>
        </w:rPr>
      </w:pPr>
      <w:r w:rsidRPr="004077FA">
        <w:rPr>
          <w:rFonts w:ascii="Arial" w:eastAsia="Times New Roman" w:hAnsi="Arial" w:cs="Arial"/>
          <w:sz w:val="24"/>
          <w:szCs w:val="24"/>
          <w:lang w:val="sr-Cyrl-RS"/>
        </w:rPr>
        <w:t>Понуђач се обавезује да у тренутку примопредаје измењивача,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077FA">
        <w:rPr>
          <w:rFonts w:ascii="Arial" w:eastAsia="Times New Roman" w:hAnsi="Arial" w:cs="Arial"/>
          <w:b/>
          <w:bCs/>
          <w:sz w:val="24"/>
          <w:szCs w:val="24"/>
          <w:lang w:val="sr-Cyrl-RS"/>
        </w:rPr>
        <w:t>3</w:t>
      </w:r>
      <w:r w:rsidRPr="00F02D8B">
        <w:rPr>
          <w:rFonts w:ascii="Arial" w:eastAsia="Times New Roman" w:hAnsi="Arial" w:cs="Arial"/>
          <w:b/>
          <w:bCs/>
          <w:sz w:val="24"/>
          <w:szCs w:val="24"/>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Предметна набавка не садржи поверљиве информације које наручилац ставља на располагање.</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077FA">
        <w:rPr>
          <w:rFonts w:ascii="Arial" w:eastAsia="Times New Roman" w:hAnsi="Arial" w:cs="Arial"/>
          <w:b/>
          <w:bCs/>
          <w:sz w:val="24"/>
          <w:szCs w:val="24"/>
          <w:lang w:val="sr-Cyrl-RS"/>
        </w:rPr>
        <w:t>4</w:t>
      </w:r>
      <w:r w:rsidRPr="00F02D8B">
        <w:rPr>
          <w:rFonts w:ascii="Arial" w:eastAsia="Times New Roman" w:hAnsi="Arial" w:cs="Arial"/>
          <w:b/>
          <w:bCs/>
          <w:sz w:val="24"/>
          <w:szCs w:val="24"/>
        </w:rPr>
        <w:t>. ДОДАТНЕ ИНФОРМАЦИЈЕ ИЛИ ПОЈАШЊЕЊА У ВЕЗИ СА ПРИПРЕМАЊЕМ ПОНУДЕ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rPr>
        <w:t>toplanaborjn@mts.ra</w:t>
      </w:r>
      <w:r w:rsidRPr="00F02D8B">
        <w:rPr>
          <w:rFonts w:ascii="Arial" w:eastAsia="Times New Roman" w:hAnsi="Arial" w:cs="Arial"/>
          <w:sz w:val="24"/>
          <w:szCs w:val="24"/>
        </w:rPr>
        <w:t xml:space="preserve"> или факсом на број </w:t>
      </w:r>
      <w:r w:rsidR="00EC599A">
        <w:rPr>
          <w:rFonts w:ascii="Arial" w:eastAsia="Times New Roman" w:hAnsi="Arial" w:cs="Arial"/>
          <w:sz w:val="24"/>
          <w:szCs w:val="24"/>
        </w:rPr>
        <w:t>030/458-056</w:t>
      </w:r>
      <w:r w:rsidRPr="00F02D8B">
        <w:rPr>
          <w:rFonts w:ascii="Arial" w:eastAsia="Times New Roman"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roofErr w:type="gramEnd"/>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ED5278">
        <w:rPr>
          <w:rFonts w:ascii="Arial" w:eastAsia="Times New Roman" w:hAnsi="Arial" w:cs="Arial"/>
          <w:sz w:val="24"/>
          <w:szCs w:val="24"/>
        </w:rPr>
        <w:t>В</w:t>
      </w:r>
      <w:r w:rsidR="00483C70">
        <w:rPr>
          <w:rFonts w:ascii="Arial" w:eastAsia="Times New Roman" w:hAnsi="Arial" w:cs="Arial"/>
          <w:sz w:val="24"/>
          <w:szCs w:val="24"/>
        </w:rPr>
        <w:t>В</w:t>
      </w:r>
      <w:r w:rsidRPr="00F02D8B">
        <w:rPr>
          <w:rFonts w:ascii="Arial" w:eastAsia="Times New Roman" w:hAnsi="Arial" w:cs="Arial"/>
          <w:sz w:val="24"/>
          <w:szCs w:val="24"/>
        </w:rPr>
        <w:t xml:space="preserve"> бр.</w:t>
      </w:r>
      <w:proofErr w:type="gramEnd"/>
      <w:r w:rsidRPr="00F02D8B">
        <w:rPr>
          <w:rFonts w:ascii="Arial" w:eastAsia="Times New Roman" w:hAnsi="Arial" w:cs="Arial"/>
          <w:sz w:val="24"/>
          <w:szCs w:val="24"/>
        </w:rPr>
        <w:t xml:space="preserve"> </w:t>
      </w:r>
      <w:r w:rsidR="00F70881">
        <w:rPr>
          <w:rFonts w:ascii="Arial" w:eastAsia="Times New Roman" w:hAnsi="Arial" w:cs="Arial"/>
          <w:sz w:val="24"/>
          <w:szCs w:val="24"/>
        </w:rPr>
        <w:t>1.</w:t>
      </w:r>
      <w:r w:rsidR="00ED5278">
        <w:rPr>
          <w:rFonts w:ascii="Arial" w:eastAsia="Times New Roman" w:hAnsi="Arial" w:cs="Arial"/>
          <w:sz w:val="24"/>
          <w:szCs w:val="24"/>
        </w:rPr>
        <w:t>3</w:t>
      </w:r>
      <w:r w:rsidR="00F70881">
        <w:rPr>
          <w:rFonts w:ascii="Arial" w:eastAsia="Times New Roman" w:hAnsi="Arial" w:cs="Arial"/>
          <w:sz w:val="24"/>
          <w:szCs w:val="24"/>
        </w:rPr>
        <w:t>.</w:t>
      </w:r>
      <w:r w:rsidR="00ED5278">
        <w:rPr>
          <w:rFonts w:ascii="Arial" w:eastAsia="Times New Roman" w:hAnsi="Arial" w:cs="Arial"/>
          <w:sz w:val="24"/>
          <w:szCs w:val="24"/>
        </w:rPr>
        <w:t>2</w:t>
      </w:r>
      <w:r w:rsidR="00F70881">
        <w:rPr>
          <w:rFonts w:ascii="Arial" w:eastAsia="Times New Roman" w:hAnsi="Arial" w:cs="Arial"/>
          <w:sz w:val="24"/>
          <w:szCs w:val="24"/>
        </w:rPr>
        <w:t>/20</w:t>
      </w:r>
      <w:r w:rsidR="00ED5278">
        <w:rPr>
          <w:rFonts w:ascii="Arial" w:eastAsia="Times New Roman" w:hAnsi="Arial" w:cs="Arial"/>
          <w:sz w:val="24"/>
          <w:szCs w:val="24"/>
        </w:rPr>
        <w:t>20</w:t>
      </w:r>
      <w:r w:rsidRPr="00F02D8B">
        <w:rPr>
          <w:rFonts w:ascii="Arial" w:eastAsia="Times New Roman" w:hAnsi="Arial" w:cs="Arial"/>
          <w:sz w:val="24"/>
          <w:szCs w:val="24"/>
        </w:rPr>
        <w:t>”.</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lastRenderedPageBreak/>
        <w:t>По истеку рока предвиђеног за подношење понуда наручилац не може да мења нити да допуњује конкурсну документацију.</w:t>
      </w:r>
      <w:proofErr w:type="gramEnd"/>
      <w:r w:rsidRPr="00F02D8B">
        <w:rPr>
          <w:rFonts w:ascii="Arial" w:eastAsia="Times New Roman" w:hAnsi="Arial" w:cs="Arial"/>
          <w:sz w:val="24"/>
          <w:szCs w:val="24"/>
        </w:rPr>
        <w:t xml:space="preserve"> </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Тражење додатних информација или појашњења у вези са припремањем понуде телефоном није дозвољено.</w:t>
      </w:r>
      <w:proofErr w:type="gramEnd"/>
      <w:r w:rsidRPr="00F02D8B">
        <w:rPr>
          <w:rFonts w:ascii="Arial" w:eastAsia="Times New Roman" w:hAnsi="Arial" w:cs="Arial"/>
          <w:sz w:val="24"/>
          <w:szCs w:val="24"/>
        </w:rPr>
        <w:t xml:space="preserve"> </w:t>
      </w:r>
    </w:p>
    <w:p w:rsidR="006B386A" w:rsidRDefault="006B386A" w:rsidP="00F70881">
      <w:pPr>
        <w:spacing w:before="120" w:after="120" w:line="240" w:lineRule="auto"/>
        <w:jc w:val="both"/>
        <w:rPr>
          <w:rFonts w:ascii="Arial" w:eastAsia="Times New Roman" w:hAnsi="Arial" w:cs="Arial"/>
          <w:sz w:val="24"/>
          <w:szCs w:val="24"/>
          <w:lang w:val="sr-Cyrl-RS"/>
        </w:rPr>
      </w:pPr>
      <w:proofErr w:type="gramStart"/>
      <w:r w:rsidRPr="00F02D8B">
        <w:rPr>
          <w:rFonts w:ascii="Arial" w:eastAsia="Times New Roman" w:hAnsi="Arial" w:cs="Arial"/>
          <w:sz w:val="24"/>
          <w:szCs w:val="24"/>
        </w:rPr>
        <w:t>Комуникација у поступку јавне набавке врши се искључиво на начин одређен чланом 20.</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Закона.</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077FA">
        <w:rPr>
          <w:rFonts w:ascii="Arial" w:eastAsia="Times New Roman" w:hAnsi="Arial" w:cs="Arial"/>
          <w:b/>
          <w:bCs/>
          <w:sz w:val="24"/>
          <w:szCs w:val="24"/>
          <w:lang w:val="sr-Cyrl-RS"/>
        </w:rPr>
        <w:t>5</w:t>
      </w:r>
      <w:r w:rsidRPr="00F02D8B">
        <w:rPr>
          <w:rFonts w:ascii="Arial" w:eastAsia="Times New Roman"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Закона).</w:t>
      </w:r>
      <w:proofErr w:type="gramEnd"/>
      <w:r w:rsidRPr="00F02D8B">
        <w:rPr>
          <w:rFonts w:ascii="Arial" w:eastAsia="Times New Roman" w:hAnsi="Arial" w:cs="Arial"/>
          <w:sz w:val="24"/>
          <w:szCs w:val="24"/>
        </w:rPr>
        <w:t xml:space="preserve">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02D8B">
        <w:rPr>
          <w:rFonts w:ascii="Arial" w:eastAsia="Times New Roman" w:hAnsi="Arial" w:cs="Arial"/>
          <w:sz w:val="24"/>
          <w:szCs w:val="24"/>
        </w:rPr>
        <w:t xml:space="preserve"> </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 случају разлике између јединичне и укупне цене, меродавна је јединична цена.</w:t>
      </w:r>
      <w:proofErr w:type="gramEnd"/>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се понуђач не сагласи са исправком рачунских грешака, наручилац ће његову понуду одбити као неприхватљиву.</w:t>
      </w:r>
      <w:proofErr w:type="gramEnd"/>
      <w:r w:rsidRPr="00F02D8B">
        <w:rPr>
          <w:rFonts w:ascii="Arial" w:eastAsia="Times New Roman" w:hAnsi="Arial" w:cs="Arial"/>
          <w:sz w:val="24"/>
          <w:szCs w:val="24"/>
        </w:rPr>
        <w:t xml:space="preserve"> </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077FA">
        <w:rPr>
          <w:rFonts w:ascii="Arial" w:eastAsia="Times New Roman" w:hAnsi="Arial" w:cs="Arial"/>
          <w:b/>
          <w:bCs/>
          <w:sz w:val="24"/>
          <w:szCs w:val="24"/>
          <w:lang w:val="sr-Cyrl-RS"/>
        </w:rPr>
        <w:t>6</w:t>
      </w:r>
      <w:r w:rsidRPr="00F02D8B">
        <w:rPr>
          <w:rFonts w:ascii="Arial" w:eastAsia="Times New Roman" w:hAnsi="Arial" w:cs="Arial"/>
          <w:b/>
          <w:bCs/>
          <w:sz w:val="24"/>
          <w:szCs w:val="24"/>
        </w:rPr>
        <w:t>. ВРСТА КРИТЕРИЈУМА ЗА ДОДЕЛУ УГОВОРА</w:t>
      </w:r>
      <w:r w:rsidR="00EC599A">
        <w:rPr>
          <w:rFonts w:ascii="Arial" w:eastAsia="Times New Roman" w:hAnsi="Arial" w:cs="Arial"/>
          <w:b/>
          <w:bCs/>
          <w:sz w:val="24"/>
          <w:szCs w:val="24"/>
        </w:rPr>
        <w:t xml:space="preserve"> </w:t>
      </w:r>
    </w:p>
    <w:p w:rsidR="00483C70" w:rsidRPr="00483C70" w:rsidRDefault="006B386A" w:rsidP="00E33ADC">
      <w:pPr>
        <w:pStyle w:val="Default"/>
        <w:spacing w:before="120" w:after="120"/>
        <w:rPr>
          <w:rFonts w:ascii="Arial" w:hAnsi="Arial" w:cs="Arial"/>
          <w:b/>
          <w:bCs/>
          <w:lang w:val="sr-Cyrl-CS"/>
        </w:rPr>
      </w:pPr>
      <w:r w:rsidRPr="00F02D8B">
        <w:rPr>
          <w:rFonts w:ascii="Arial" w:eastAsia="Times New Roman" w:hAnsi="Arial" w:cs="Arial"/>
        </w:rPr>
        <w:t>Избор најповољније понуде ће се извршити применом критеријума „</w:t>
      </w:r>
      <w:r w:rsidR="00EC599A">
        <w:rPr>
          <w:rFonts w:ascii="Arial" w:hAnsi="Arial" w:cs="Arial"/>
          <w:b/>
          <w:bCs/>
        </w:rPr>
        <w:t>НАЈНИЖА ПОНУЂЕНА ЦЕНА</w:t>
      </w:r>
      <w:r w:rsidR="00483C70" w:rsidRPr="00483C70">
        <w:rPr>
          <w:rFonts w:ascii="Arial" w:hAnsi="Arial" w:cs="Arial"/>
          <w:b/>
          <w:bCs/>
          <w:lang w:val="sr-Cyrl-CS"/>
        </w:rPr>
        <w:t>“.</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077FA">
        <w:rPr>
          <w:rFonts w:ascii="Arial" w:eastAsia="Times New Roman" w:hAnsi="Arial" w:cs="Arial"/>
          <w:b/>
          <w:bCs/>
          <w:sz w:val="24"/>
          <w:szCs w:val="24"/>
          <w:lang w:val="sr-Cyrl-RS"/>
        </w:rPr>
        <w:t>7</w:t>
      </w:r>
      <w:r w:rsidRPr="00F02D8B">
        <w:rPr>
          <w:rFonts w:ascii="Arial" w:eastAsia="Times New Roman" w:hAnsi="Arial" w:cs="Arial"/>
          <w:b/>
          <w:bCs/>
          <w:sz w:val="24"/>
          <w:szCs w:val="24"/>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rPr>
        <w:t xml:space="preserve">НАЈНИЖЕ </w:t>
      </w:r>
      <w:r w:rsidRPr="00F02D8B">
        <w:rPr>
          <w:rFonts w:ascii="Arial" w:eastAsia="Times New Roman" w:hAnsi="Arial" w:cs="Arial"/>
          <w:b/>
          <w:bCs/>
          <w:sz w:val="24"/>
          <w:szCs w:val="24"/>
        </w:rPr>
        <w:t xml:space="preserve">ПОНУЂЕНОМ ЦЕНОМ </w:t>
      </w:r>
    </w:p>
    <w:p w:rsidR="006B386A"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Уколико две или више понуда имају ист</w:t>
      </w:r>
      <w:r w:rsidR="00D313E0">
        <w:rPr>
          <w:rFonts w:ascii="Arial" w:eastAsia="Times New Roman" w:hAnsi="Arial" w:cs="Arial"/>
          <w:sz w:val="24"/>
          <w:szCs w:val="24"/>
        </w:rPr>
        <w:t>у</w:t>
      </w:r>
      <w:r w:rsidR="00483C70">
        <w:rPr>
          <w:rFonts w:ascii="Arial" w:eastAsia="Times New Roman" w:hAnsi="Arial" w:cs="Arial"/>
          <w:sz w:val="24"/>
          <w:szCs w:val="24"/>
        </w:rPr>
        <w:t xml:space="preserve"> и истовремено </w:t>
      </w:r>
      <w:r w:rsidR="00D313E0">
        <w:rPr>
          <w:rFonts w:ascii="Arial" w:eastAsia="Times New Roman" w:hAnsi="Arial" w:cs="Arial"/>
          <w:sz w:val="24"/>
          <w:szCs w:val="24"/>
        </w:rPr>
        <w:t>најнижу цену</w:t>
      </w:r>
      <w:r w:rsidRPr="00F02D8B">
        <w:rPr>
          <w:rFonts w:ascii="Arial" w:eastAsia="Times New Roman" w:hAnsi="Arial" w:cs="Arial"/>
          <w:sz w:val="24"/>
          <w:szCs w:val="24"/>
        </w:rPr>
        <w:t>, као најповољнија биће изабрана понуда оног понуђача који је понудио краћи рок испоруке</w:t>
      </w:r>
      <w:r w:rsidR="003270E9">
        <w:rPr>
          <w:rFonts w:ascii="Arial" w:eastAsia="Times New Roman" w:hAnsi="Arial" w:cs="Arial"/>
          <w:sz w:val="24"/>
          <w:szCs w:val="24"/>
        </w:rPr>
        <w:t xml:space="preserve"> и уградње</w:t>
      </w:r>
      <w:r w:rsidRPr="00F02D8B">
        <w:rPr>
          <w:rFonts w:ascii="Arial" w:eastAsia="Times New Roman" w:hAnsi="Arial" w:cs="Arial"/>
          <w:sz w:val="24"/>
          <w:szCs w:val="24"/>
        </w:rPr>
        <w:t>.</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077FA">
        <w:rPr>
          <w:rFonts w:ascii="Arial" w:eastAsia="Times New Roman" w:hAnsi="Arial" w:cs="Arial"/>
          <w:b/>
          <w:bCs/>
          <w:sz w:val="24"/>
          <w:szCs w:val="24"/>
          <w:lang w:val="sr-Cyrl-RS"/>
        </w:rPr>
        <w:t>8</w:t>
      </w:r>
      <w:r w:rsidRPr="00F02D8B">
        <w:rPr>
          <w:rFonts w:ascii="Arial" w:eastAsia="Times New Roman" w:hAnsi="Arial" w:cs="Arial"/>
          <w:b/>
          <w:bCs/>
          <w:sz w:val="24"/>
          <w:szCs w:val="24"/>
        </w:rPr>
        <w:t xml:space="preserve">. ПОШТОВАЊЕ ОБАВЕЗА КОЈЕ ПРОИЗЛАЗЕ ИЗ ВАЖЕЋИХ ПРОПИСА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077FA">
        <w:rPr>
          <w:rFonts w:ascii="Arial" w:eastAsia="Times New Roman" w:hAnsi="Arial" w:cs="Arial"/>
          <w:b/>
          <w:bCs/>
          <w:sz w:val="24"/>
          <w:szCs w:val="24"/>
          <w:lang w:val="sr-Cyrl-RS"/>
        </w:rPr>
        <w:t>9</w:t>
      </w:r>
      <w:r w:rsidRPr="00F02D8B">
        <w:rPr>
          <w:rFonts w:ascii="Arial" w:eastAsia="Times New Roman" w:hAnsi="Arial" w:cs="Arial"/>
          <w:b/>
          <w:bCs/>
          <w:sz w:val="24"/>
          <w:szCs w:val="24"/>
        </w:rPr>
        <w:t>. КОРИШЋЕЊЕ ПАТЕНТА И ОДГОВОРНОСТ ЗА ПОВРЕДУ ЗАШТИЋЕНИХ ПРАВА ИНТЕЛЕКТУАЛНЕ СВОЈИНЕ ТРЕЋИХ ЛИЦА</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6B386A" w:rsidRPr="00F02D8B" w:rsidRDefault="004077FA" w:rsidP="00E33ADC">
      <w:pPr>
        <w:spacing w:before="120" w:after="120" w:line="240" w:lineRule="auto"/>
        <w:rPr>
          <w:rFonts w:ascii="Arial" w:eastAsia="Times New Roman" w:hAnsi="Arial" w:cs="Arial"/>
          <w:b/>
          <w:bCs/>
          <w:sz w:val="24"/>
          <w:szCs w:val="24"/>
        </w:rPr>
      </w:pPr>
      <w:r>
        <w:rPr>
          <w:rFonts w:ascii="Arial" w:eastAsia="Times New Roman" w:hAnsi="Arial" w:cs="Arial"/>
          <w:b/>
          <w:bCs/>
          <w:sz w:val="24"/>
          <w:szCs w:val="24"/>
          <w:lang w:val="sr-Cyrl-RS"/>
        </w:rPr>
        <w:t>20</w:t>
      </w:r>
      <w:r w:rsidR="006B386A" w:rsidRPr="00F02D8B">
        <w:rPr>
          <w:rFonts w:ascii="Arial" w:eastAsia="Times New Roman" w:hAnsi="Arial" w:cs="Arial"/>
          <w:b/>
          <w:bCs/>
          <w:sz w:val="24"/>
          <w:szCs w:val="24"/>
        </w:rPr>
        <w:t xml:space="preserve">. НАЧИН И РОК ЗА ПОДНОШЕЊЕ ЗАХТЕВА ЗА ЗАШТИТУ ПРАВА ПОНУЂАЧА </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70881" w:rsidRPr="00C41E25" w:rsidRDefault="00F70881" w:rsidP="00F70881">
      <w:pPr>
        <w:spacing w:after="0"/>
        <w:jc w:val="both"/>
        <w:rPr>
          <w:rFonts w:ascii="Arial" w:eastAsia="Times New Roman" w:hAnsi="Arial" w:cs="Arial"/>
        </w:rPr>
      </w:pPr>
      <w:proofErr w:type="gramStart"/>
      <w:r w:rsidRPr="00C41E25">
        <w:rPr>
          <w:rFonts w:ascii="Arial" w:eastAsia="Times New Roman" w:hAnsi="Arial" w:cs="Arial"/>
        </w:rPr>
        <w:t>Захтев за заштиту права подноси се наручиоцу, а копија се истовремено доставља Републичкој комисији.</w:t>
      </w:r>
      <w:proofErr w:type="gramEnd"/>
      <w:r w:rsidRPr="00C41E25">
        <w:rPr>
          <w:rFonts w:ascii="Arial" w:eastAsia="Times New Roman" w:hAnsi="Arial" w:cs="Arial"/>
        </w:rPr>
        <w:t xml:space="preserve"> Захтев за заштиту права се доставља непосредно, електронском поштом на</w:t>
      </w:r>
      <w:r>
        <w:rPr>
          <w:rFonts w:ascii="Arial" w:eastAsia="Times New Roman" w:hAnsi="Arial" w:cs="Arial"/>
        </w:rPr>
        <w:t>:</w:t>
      </w:r>
      <w:r w:rsidRPr="00C41E25">
        <w:rPr>
          <w:rFonts w:ascii="Arial" w:eastAsia="Times New Roman" w:hAnsi="Arial" w:cs="Arial"/>
        </w:rPr>
        <w:t xml:space="preserve"> toplanaborjn@mts.rs, факсом на број 030/458-056 или препорученом пошиљком са повратницом. </w:t>
      </w:r>
    </w:p>
    <w:p w:rsidR="00F70881" w:rsidRPr="00C41E25" w:rsidRDefault="00F70881" w:rsidP="00F70881">
      <w:pPr>
        <w:spacing w:after="0"/>
        <w:jc w:val="both"/>
        <w:rPr>
          <w:rFonts w:ascii="Arial" w:eastAsia="Times New Roman" w:hAnsi="Arial" w:cs="Arial"/>
        </w:rPr>
      </w:pPr>
      <w:proofErr w:type="gramStart"/>
      <w:r w:rsidRPr="00C41E25">
        <w:rPr>
          <w:rFonts w:ascii="Arial" w:eastAsia="Times New Roman" w:hAnsi="Arial" w:cs="Arial"/>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F70881" w:rsidRPr="00C41E25" w:rsidRDefault="00F70881" w:rsidP="00F70881">
      <w:pPr>
        <w:spacing w:after="0"/>
        <w:jc w:val="both"/>
        <w:rPr>
          <w:rFonts w:ascii="Arial" w:eastAsia="Times New Roman" w:hAnsi="Arial" w:cs="Arial"/>
        </w:rPr>
      </w:pPr>
      <w:proofErr w:type="gramStart"/>
      <w:r w:rsidRPr="00C41E25">
        <w:rPr>
          <w:rFonts w:ascii="Arial" w:eastAsia="Times New Roman"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w:t>
      </w:r>
      <w:proofErr w:type="gramEnd"/>
      <w:r w:rsidRPr="00C41E25">
        <w:rPr>
          <w:rFonts w:ascii="Arial" w:eastAsia="Times New Roman" w:hAnsi="Arial" w:cs="Arial"/>
        </w:rPr>
        <w:t xml:space="preserve"> </w:t>
      </w:r>
      <w:proofErr w:type="gramStart"/>
      <w:r w:rsidRPr="00C41E25">
        <w:rPr>
          <w:rFonts w:ascii="Arial" w:eastAsia="Times New Roman" w:hAnsi="Arial" w:cs="Arial"/>
        </w:rPr>
        <w:t>став</w:t>
      </w:r>
      <w:proofErr w:type="gramEnd"/>
      <w:r w:rsidRPr="00C41E25">
        <w:rPr>
          <w:rFonts w:ascii="Arial" w:eastAsia="Times New Roman" w:hAnsi="Arial" w:cs="Arial"/>
        </w:rPr>
        <w:t xml:space="preserve"> 2. </w:t>
      </w:r>
      <w:proofErr w:type="gramStart"/>
      <w:r w:rsidRPr="00C41E25">
        <w:rPr>
          <w:rFonts w:ascii="Arial" w:eastAsia="Times New Roman" w:hAnsi="Arial" w:cs="Arial"/>
        </w:rPr>
        <w:t>Закона о јавним набавкама указао наручиоцу на евентуалне недостатке и неправилности, а наручилац исте није отклонио.</w:t>
      </w:r>
      <w:proofErr w:type="gramEnd"/>
    </w:p>
    <w:p w:rsidR="00F70881" w:rsidRPr="00C41E25" w:rsidRDefault="00F70881" w:rsidP="00F70881">
      <w:pPr>
        <w:spacing w:after="0"/>
        <w:jc w:val="both"/>
        <w:rPr>
          <w:rFonts w:ascii="Arial" w:eastAsia="Times New Roman" w:hAnsi="Arial" w:cs="Arial"/>
        </w:rPr>
      </w:pPr>
      <w:proofErr w:type="gramStart"/>
      <w:r w:rsidRPr="00C41E25">
        <w:rPr>
          <w:rFonts w:ascii="Arial" w:eastAsia="Times New Roman" w:hAnsi="Arial" w:cs="Arial"/>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C41E25">
        <w:rPr>
          <w:rFonts w:ascii="Arial" w:eastAsia="Times New Roman" w:hAnsi="Arial" w:cs="Arial"/>
        </w:rPr>
        <w:t xml:space="preserve"> </w:t>
      </w:r>
      <w:proofErr w:type="gramStart"/>
      <w:r w:rsidRPr="00C41E25">
        <w:rPr>
          <w:rFonts w:ascii="Arial" w:eastAsia="Times New Roman" w:hAnsi="Arial" w:cs="Arial"/>
        </w:rPr>
        <w:t>овог</w:t>
      </w:r>
      <w:proofErr w:type="gramEnd"/>
      <w:r w:rsidRPr="00C41E25">
        <w:rPr>
          <w:rFonts w:ascii="Arial" w:eastAsia="Times New Roman" w:hAnsi="Arial" w:cs="Arial"/>
        </w:rPr>
        <w:t xml:space="preserve"> одељка (рок из става 3. члана 149. </w:t>
      </w:r>
      <w:proofErr w:type="gramStart"/>
      <w:r w:rsidRPr="00C41E25">
        <w:rPr>
          <w:rFonts w:ascii="Arial" w:eastAsia="Times New Roman" w:hAnsi="Arial" w:cs="Arial"/>
        </w:rPr>
        <w:t>ЗЈН), сматраће се благовременим уколико је поднет најкасније до истека рока за подношење понуда.</w:t>
      </w:r>
      <w:proofErr w:type="gramEnd"/>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 xml:space="preserve">После доношења одлуке о додели </w:t>
      </w:r>
      <w:proofErr w:type="gramStart"/>
      <w:r w:rsidRPr="00C41E25">
        <w:rPr>
          <w:rFonts w:ascii="Arial" w:eastAsia="Times New Roman" w:hAnsi="Arial" w:cs="Arial"/>
        </w:rPr>
        <w:t>уговора  и</w:t>
      </w:r>
      <w:proofErr w:type="gramEnd"/>
      <w:r w:rsidRPr="00C41E25">
        <w:rPr>
          <w:rFonts w:ascii="Arial" w:eastAsia="Times New Roman" w:hAnsi="Arial" w:cs="Arial"/>
        </w:rPr>
        <w:t xml:space="preserve"> одлуке о обустави поступка, рок за подношење захтева за заштиту права је десет дана од дана објављивања одлуке на Порталу јавних набавки. </w:t>
      </w:r>
    </w:p>
    <w:p w:rsidR="00F70881" w:rsidRPr="00C41E25" w:rsidRDefault="00F70881" w:rsidP="00F70881">
      <w:pPr>
        <w:spacing w:after="0"/>
        <w:jc w:val="both"/>
        <w:rPr>
          <w:rFonts w:ascii="Arial" w:eastAsia="Times New Roman" w:hAnsi="Arial" w:cs="Arial"/>
        </w:rPr>
      </w:pPr>
      <w:proofErr w:type="gramStart"/>
      <w:r w:rsidRPr="00C41E25">
        <w:rPr>
          <w:rFonts w:ascii="Arial" w:eastAsia="Times New Roman"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C41E25">
        <w:rPr>
          <w:rFonts w:ascii="Arial" w:eastAsia="Times New Roman" w:hAnsi="Arial" w:cs="Arial"/>
        </w:rPr>
        <w:t xml:space="preserve"> </w:t>
      </w:r>
      <w:proofErr w:type="gramStart"/>
      <w:r w:rsidRPr="00C41E25">
        <w:rPr>
          <w:rFonts w:ascii="Arial" w:eastAsia="Times New Roman" w:hAnsi="Arial" w:cs="Arial"/>
        </w:rPr>
        <w:t>и</w:t>
      </w:r>
      <w:proofErr w:type="gramEnd"/>
      <w:r w:rsidRPr="00C41E25">
        <w:rPr>
          <w:rFonts w:ascii="Arial" w:eastAsia="Times New Roman" w:hAnsi="Arial" w:cs="Arial"/>
        </w:rPr>
        <w:t xml:space="preserve"> 5. </w:t>
      </w:r>
      <w:proofErr w:type="gramStart"/>
      <w:r w:rsidRPr="00C41E25">
        <w:rPr>
          <w:rFonts w:ascii="Arial" w:eastAsia="Times New Roman" w:hAnsi="Arial" w:cs="Arial"/>
        </w:rPr>
        <w:t>овог</w:t>
      </w:r>
      <w:proofErr w:type="gramEnd"/>
      <w:r w:rsidRPr="00C41E25">
        <w:rPr>
          <w:rFonts w:ascii="Arial" w:eastAsia="Times New Roman" w:hAnsi="Arial" w:cs="Arial"/>
        </w:rPr>
        <w:t xml:space="preserve"> одељка, а подносилац захтева га није поднео пре истека тог рока.</w:t>
      </w:r>
    </w:p>
    <w:p w:rsidR="00F70881" w:rsidRPr="00C41E25" w:rsidRDefault="00F70881" w:rsidP="00F70881">
      <w:pPr>
        <w:spacing w:after="0"/>
        <w:jc w:val="both"/>
        <w:rPr>
          <w:rFonts w:ascii="Arial" w:eastAsia="Times New Roman" w:hAnsi="Arial" w:cs="Arial"/>
        </w:rPr>
      </w:pPr>
      <w:proofErr w:type="gramStart"/>
      <w:r w:rsidRPr="00C41E25">
        <w:rPr>
          <w:rFonts w:ascii="Arial" w:eastAsia="Times New Roman"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F70881" w:rsidRPr="00C41E25" w:rsidRDefault="00F70881" w:rsidP="00F70881">
      <w:pPr>
        <w:spacing w:after="0"/>
        <w:jc w:val="both"/>
        <w:rPr>
          <w:rFonts w:ascii="Arial" w:eastAsia="Calibri" w:hAnsi="Arial" w:cs="Arial"/>
        </w:rPr>
      </w:pPr>
      <w:r w:rsidRPr="00C41E25">
        <w:rPr>
          <w:rFonts w:ascii="Arial" w:eastAsia="Calibri" w:hAnsi="Arial" w:cs="Arial"/>
          <w:b/>
        </w:rPr>
        <w:t>Захтев за заштиту права мора да садржи</w:t>
      </w:r>
      <w:r w:rsidRPr="00C41E25">
        <w:rPr>
          <w:rFonts w:ascii="Arial" w:eastAsia="Calibri" w:hAnsi="Arial" w:cs="Arial"/>
        </w:rPr>
        <w:t xml:space="preserve">: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назив и адресу подносиоца захтева и лице за контакт;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назив и адресу наручиоца;</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податке о јавној набавци која је предмет захтева, односно о одлуци наручиоца;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повреде прописа којима се уређује поступак јавне набавке;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чињенице и доказе којима се повреде доказују; </w:t>
      </w:r>
    </w:p>
    <w:p w:rsidR="00F70881" w:rsidRPr="00C41E25" w:rsidRDefault="00F70881" w:rsidP="00F70881">
      <w:pPr>
        <w:numPr>
          <w:ilvl w:val="0"/>
          <w:numId w:val="25"/>
        </w:numPr>
        <w:suppressAutoHyphens/>
        <w:spacing w:after="0" w:line="100" w:lineRule="atLeast"/>
        <w:jc w:val="both"/>
        <w:rPr>
          <w:rFonts w:ascii="Arial" w:eastAsia="Calibri" w:hAnsi="Arial" w:cs="Arial"/>
        </w:rPr>
      </w:pPr>
      <w:proofErr w:type="gramStart"/>
      <w:r w:rsidRPr="00C41E25">
        <w:rPr>
          <w:rFonts w:ascii="Arial" w:eastAsia="Calibri" w:hAnsi="Arial" w:cs="Arial"/>
        </w:rPr>
        <w:t>потврду</w:t>
      </w:r>
      <w:proofErr w:type="gramEnd"/>
      <w:r w:rsidRPr="00C41E25">
        <w:rPr>
          <w:rFonts w:ascii="Arial" w:eastAsia="Calibri" w:hAnsi="Arial" w:cs="Arial"/>
        </w:rPr>
        <w:t xml:space="preserve"> о уплати таксе из члана 156. ЗЈН; </w:t>
      </w:r>
    </w:p>
    <w:p w:rsidR="00F70881" w:rsidRPr="00C41E25" w:rsidRDefault="00F70881" w:rsidP="00F70881">
      <w:pPr>
        <w:numPr>
          <w:ilvl w:val="0"/>
          <w:numId w:val="25"/>
        </w:numPr>
        <w:suppressAutoHyphens/>
        <w:spacing w:after="0" w:line="100" w:lineRule="atLeast"/>
        <w:jc w:val="both"/>
        <w:rPr>
          <w:rFonts w:ascii="Arial" w:eastAsia="Calibri" w:hAnsi="Arial" w:cs="Arial"/>
        </w:rPr>
      </w:pPr>
      <w:proofErr w:type="gramStart"/>
      <w:r w:rsidRPr="00C41E25">
        <w:rPr>
          <w:rFonts w:ascii="Arial" w:eastAsia="Calibri" w:hAnsi="Arial" w:cs="Arial"/>
        </w:rPr>
        <w:t>потпис</w:t>
      </w:r>
      <w:proofErr w:type="gramEnd"/>
      <w:r w:rsidRPr="00C41E25">
        <w:rPr>
          <w:rFonts w:ascii="Arial" w:eastAsia="Calibri" w:hAnsi="Arial" w:cs="Arial"/>
        </w:rPr>
        <w:t xml:space="preserve"> подносиоца.</w:t>
      </w:r>
    </w:p>
    <w:p w:rsidR="00F70881" w:rsidRPr="00C41E25" w:rsidRDefault="00F70881" w:rsidP="00F70881">
      <w:pPr>
        <w:spacing w:after="0"/>
        <w:jc w:val="both"/>
        <w:rPr>
          <w:rFonts w:ascii="Arial" w:eastAsia="Times New Roman" w:hAnsi="Arial" w:cs="Arial"/>
          <w:b/>
        </w:rPr>
      </w:pPr>
      <w:r w:rsidRPr="00C41E25">
        <w:rPr>
          <w:rFonts w:ascii="Arial" w:eastAsia="Times New Roman" w:hAnsi="Arial" w:cs="Arial"/>
          <w:b/>
        </w:rPr>
        <w:t>Подносилац захтева за заштиту права је дужан да на рачун буџета Републике Србије уплати таксу у износу од:</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lastRenderedPageBreak/>
        <w:t>1) 120.000 динара ако се захтев за заштиту права подноси пре отварања понуда и ако процењена вредност није већа од 120.000.000 динара;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2) 250.000 динара ако се захтев за заштиту права подноси пре отварања понуда и ако је процењена вредност већа од 120.000.000 динара;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3) 120.000 динара ако се захтев за заштиту права подноси након отварања понуда и ако процењена вредност није већа од 120.000.000 динара;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F70881" w:rsidRDefault="00F70881" w:rsidP="00F70881">
      <w:pPr>
        <w:spacing w:after="0"/>
        <w:jc w:val="both"/>
        <w:rPr>
          <w:rFonts w:ascii="Arial" w:eastAsia="Times New Roman" w:hAnsi="Arial" w:cs="Arial"/>
        </w:rPr>
      </w:pPr>
      <w:r w:rsidRPr="00C41E25">
        <w:rPr>
          <w:rFonts w:ascii="Arial" w:eastAsia="Times New Roman" w:hAnsi="Arial" w:cs="Arial"/>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F70881" w:rsidRPr="00590D77" w:rsidRDefault="00F70881" w:rsidP="00F70881">
      <w:pPr>
        <w:spacing w:after="0"/>
        <w:jc w:val="both"/>
        <w:rPr>
          <w:rFonts w:ascii="Arial" w:eastAsia="Calibri" w:hAnsi="Arial" w:cs="Arial"/>
          <w:b/>
          <w:sz w:val="16"/>
          <w:szCs w:val="16"/>
        </w:rPr>
      </w:pPr>
    </w:p>
    <w:p w:rsidR="00F70881" w:rsidRDefault="00F70881" w:rsidP="00F70881">
      <w:pPr>
        <w:spacing w:after="0"/>
        <w:jc w:val="both"/>
        <w:rPr>
          <w:rFonts w:ascii="Arial" w:eastAsia="Calibri" w:hAnsi="Arial" w:cs="Arial"/>
        </w:rPr>
      </w:pPr>
      <w:proofErr w:type="gramStart"/>
      <w:r w:rsidRPr="00CB0400">
        <w:rPr>
          <w:rFonts w:ascii="Arial" w:eastAsia="Calibri" w:hAnsi="Arial" w:cs="Arial"/>
          <w:b/>
        </w:rPr>
        <w:t>Валидан доказ</w:t>
      </w:r>
      <w:r w:rsidRPr="00C41E25">
        <w:rPr>
          <w:rFonts w:ascii="Arial" w:eastAsia="Calibri"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41E25">
        <w:rPr>
          <w:rFonts w:ascii="Arial" w:eastAsia="Calibri" w:hAnsi="Arial" w:cs="Arial"/>
        </w:rPr>
        <w:t xml:space="preserve"> </w:t>
      </w:r>
      <w:proofErr w:type="gramStart"/>
      <w:r w:rsidRPr="00C41E25">
        <w:rPr>
          <w:rFonts w:ascii="Arial" w:eastAsia="Calibri" w:hAnsi="Arial" w:cs="Arial"/>
        </w:rPr>
        <w:t>став</w:t>
      </w:r>
      <w:proofErr w:type="gramEnd"/>
      <w:r w:rsidRPr="00C41E25">
        <w:rPr>
          <w:rFonts w:ascii="Arial" w:eastAsia="Calibri" w:hAnsi="Arial" w:cs="Arial"/>
        </w:rPr>
        <w:t xml:space="preserve"> 1. </w:t>
      </w:r>
      <w:proofErr w:type="gramStart"/>
      <w:r w:rsidRPr="00C41E25">
        <w:rPr>
          <w:rFonts w:ascii="Arial" w:eastAsia="Calibri" w:hAnsi="Arial" w:cs="Arial"/>
        </w:rPr>
        <w:t>тачка</w:t>
      </w:r>
      <w:proofErr w:type="gramEnd"/>
      <w:r w:rsidRPr="00C41E25">
        <w:rPr>
          <w:rFonts w:ascii="Arial" w:eastAsia="Calibri" w:hAnsi="Arial" w:cs="Arial"/>
        </w:rPr>
        <w:t xml:space="preserve"> 6) ЗЈН, је: </w:t>
      </w:r>
    </w:p>
    <w:p w:rsidR="00F70881" w:rsidRPr="00590D77" w:rsidRDefault="00F70881" w:rsidP="00F70881">
      <w:pPr>
        <w:spacing w:after="0"/>
        <w:jc w:val="both"/>
        <w:rPr>
          <w:rFonts w:ascii="Arial" w:eastAsia="Calibri" w:hAnsi="Arial" w:cs="Arial"/>
          <w:sz w:val="16"/>
          <w:szCs w:val="16"/>
        </w:rPr>
      </w:pPr>
    </w:p>
    <w:p w:rsidR="00F70881" w:rsidRPr="00C41E25" w:rsidRDefault="00F70881" w:rsidP="00F70881">
      <w:pPr>
        <w:pStyle w:val="Default"/>
        <w:rPr>
          <w:rFonts w:ascii="Arial" w:hAnsi="Arial" w:cs="Arial"/>
          <w:color w:val="auto"/>
        </w:rPr>
      </w:pPr>
      <w:r w:rsidRPr="00C41E25">
        <w:rPr>
          <w:rFonts w:ascii="Arial" w:hAnsi="Arial" w:cs="Arial"/>
          <w:b/>
          <w:color w:val="auto"/>
        </w:rPr>
        <w:t>1</w:t>
      </w:r>
      <w:r w:rsidRPr="00C41E25">
        <w:rPr>
          <w:rFonts w:ascii="Arial" w:hAnsi="Arial" w:cs="Arial"/>
          <w:color w:val="auto"/>
        </w:rPr>
        <w:t xml:space="preserve">. </w:t>
      </w:r>
      <w:r w:rsidRPr="00C41E25">
        <w:rPr>
          <w:rFonts w:ascii="Arial" w:hAnsi="Arial" w:cs="Arial"/>
          <w:b/>
          <w:bCs/>
          <w:color w:val="auto"/>
        </w:rPr>
        <w:t xml:space="preserve">Потврда о извршеној уплати таксе </w:t>
      </w:r>
      <w:r w:rsidRPr="00C41E25">
        <w:rPr>
          <w:rFonts w:ascii="Arial" w:hAnsi="Arial" w:cs="Arial"/>
          <w:color w:val="auto"/>
        </w:rPr>
        <w:t xml:space="preserve">из члана 156. ЗЈН која </w:t>
      </w:r>
      <w:r w:rsidRPr="00CB0400">
        <w:rPr>
          <w:rFonts w:ascii="Arial" w:hAnsi="Arial" w:cs="Arial"/>
          <w:b/>
          <w:color w:val="auto"/>
        </w:rPr>
        <w:t>садржи</w:t>
      </w:r>
      <w:r w:rsidRPr="00C41E25">
        <w:rPr>
          <w:rFonts w:ascii="Arial" w:hAnsi="Arial" w:cs="Arial"/>
          <w:color w:val="auto"/>
        </w:rPr>
        <w:t xml:space="preserve"> следеће елементе: </w:t>
      </w:r>
    </w:p>
    <w:p w:rsidR="00F70881" w:rsidRPr="00CB0400" w:rsidRDefault="00F70881" w:rsidP="00F70881">
      <w:pPr>
        <w:pStyle w:val="Default"/>
        <w:rPr>
          <w:rFonts w:ascii="Arial" w:hAnsi="Arial" w:cs="Arial"/>
          <w:b/>
          <w:color w:val="auto"/>
        </w:rPr>
      </w:pPr>
      <w:r w:rsidRPr="00C41E25">
        <w:rPr>
          <w:rFonts w:ascii="Arial" w:hAnsi="Arial" w:cs="Arial"/>
          <w:color w:val="auto"/>
        </w:rPr>
        <w:t xml:space="preserve">   (1) </w:t>
      </w:r>
      <w:r w:rsidRPr="00CB0400">
        <w:rPr>
          <w:rFonts w:ascii="Arial" w:hAnsi="Arial" w:cs="Arial"/>
          <w:b/>
          <w:color w:val="auto"/>
        </w:rPr>
        <w:t xml:space="preserve">да буде издата од стране банке и да садржи печат банке;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(2) да представља </w:t>
      </w:r>
      <w:r w:rsidRPr="00CB0400">
        <w:rPr>
          <w:rFonts w:ascii="Arial" w:hAnsi="Arial" w:cs="Arial"/>
          <w:b/>
          <w:color w:val="auto"/>
        </w:rPr>
        <w:t>доказ</w:t>
      </w:r>
      <w:r w:rsidRPr="00C41E25">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CB0400">
        <w:rPr>
          <w:rFonts w:ascii="Arial" w:hAnsi="Arial" w:cs="Arial"/>
          <w:b/>
          <w:color w:val="auto"/>
        </w:rPr>
        <w:t>средстава реализован, као и датум извршења налога</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(3) </w:t>
      </w:r>
      <w:r w:rsidRPr="00CB0400">
        <w:rPr>
          <w:rFonts w:ascii="Arial" w:hAnsi="Arial" w:cs="Arial"/>
          <w:b/>
          <w:color w:val="auto"/>
        </w:rPr>
        <w:t>износ таксе из члана 156.</w:t>
      </w:r>
      <w:r>
        <w:rPr>
          <w:rFonts w:ascii="Arial" w:hAnsi="Arial" w:cs="Arial"/>
          <w:color w:val="auto"/>
        </w:rPr>
        <w:t xml:space="preserve"> ЗЈН чија се уплата врши - </w:t>
      </w:r>
      <w:r w:rsidRPr="00CB0400">
        <w:rPr>
          <w:rFonts w:ascii="Arial" w:hAnsi="Arial" w:cs="Arial"/>
          <w:b/>
          <w:color w:val="auto"/>
        </w:rPr>
        <w:t>120.000,00 динара</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(4) </w:t>
      </w:r>
      <w:r w:rsidRPr="00C41E25">
        <w:rPr>
          <w:rFonts w:ascii="Arial" w:hAnsi="Arial" w:cs="Arial"/>
          <w:b/>
          <w:color w:val="auto"/>
        </w:rPr>
        <w:t>број рачуна: 840-30678845-06;</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(5) </w:t>
      </w:r>
      <w:r w:rsidRPr="00C41E25">
        <w:rPr>
          <w:rFonts w:ascii="Arial" w:hAnsi="Arial" w:cs="Arial"/>
          <w:b/>
          <w:color w:val="auto"/>
        </w:rPr>
        <w:t>шифру плаћања: 153 или 253;</w:t>
      </w:r>
      <w:r w:rsidRPr="00C41E25">
        <w:rPr>
          <w:rFonts w:ascii="Arial" w:hAnsi="Arial" w:cs="Arial"/>
          <w:color w:val="auto"/>
        </w:rPr>
        <w:t xml:space="preserve"> </w:t>
      </w:r>
    </w:p>
    <w:p w:rsidR="00F70881" w:rsidRPr="00C41E25" w:rsidRDefault="00F70881" w:rsidP="00F70881">
      <w:pPr>
        <w:pStyle w:val="Default"/>
        <w:rPr>
          <w:rFonts w:ascii="Arial" w:hAnsi="Arial" w:cs="Arial"/>
          <w:b/>
          <w:color w:val="auto"/>
        </w:rPr>
      </w:pPr>
      <w:r w:rsidRPr="00C41E25">
        <w:rPr>
          <w:rFonts w:ascii="Arial" w:hAnsi="Arial" w:cs="Arial"/>
          <w:color w:val="auto"/>
        </w:rPr>
        <w:t xml:space="preserve">   (6) </w:t>
      </w:r>
      <w:r w:rsidRPr="00C41E25">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(7) </w:t>
      </w:r>
      <w:r w:rsidRPr="00C41E25">
        <w:rPr>
          <w:rFonts w:ascii="Arial" w:hAnsi="Arial" w:cs="Arial"/>
          <w:b/>
          <w:color w:val="auto"/>
        </w:rPr>
        <w:t>сврха: ЗЗП; назив Наручиоца; број јавне набавке</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(8) </w:t>
      </w:r>
      <w:r w:rsidRPr="00C41E25">
        <w:rPr>
          <w:rFonts w:ascii="Arial" w:hAnsi="Arial" w:cs="Arial"/>
          <w:b/>
          <w:color w:val="auto"/>
        </w:rPr>
        <w:t>корисник: буџет Републике Србије</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(9) </w:t>
      </w:r>
      <w:r w:rsidRPr="00C41E25">
        <w:rPr>
          <w:rFonts w:ascii="Arial" w:hAnsi="Arial" w:cs="Arial"/>
          <w:b/>
          <w:color w:val="auto"/>
        </w:rPr>
        <w:t>назив уплатиоца,</w:t>
      </w:r>
      <w:r w:rsidRPr="00C41E25">
        <w:rPr>
          <w:rFonts w:ascii="Arial" w:hAnsi="Arial" w:cs="Arial"/>
          <w:color w:val="auto"/>
        </w:rPr>
        <w:t xml:space="preserve"> односно назив подносиоца захтева за заштиту права за којег је извршена уплата таксе;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(10) </w:t>
      </w:r>
      <w:r w:rsidRPr="00C41E25">
        <w:rPr>
          <w:rFonts w:ascii="Arial" w:hAnsi="Arial" w:cs="Arial"/>
          <w:b/>
          <w:color w:val="auto"/>
        </w:rPr>
        <w:t>потпис</w:t>
      </w:r>
      <w:r w:rsidRPr="00C41E25">
        <w:rPr>
          <w:rFonts w:ascii="Arial" w:hAnsi="Arial" w:cs="Arial"/>
          <w:color w:val="auto"/>
        </w:rPr>
        <w:t xml:space="preserve"> овлашћеног лица банке, </w:t>
      </w:r>
      <w:r w:rsidRPr="00C41E25">
        <w:rPr>
          <w:rFonts w:ascii="Arial" w:hAnsi="Arial" w:cs="Arial"/>
          <w:b/>
          <w:bCs/>
          <w:color w:val="auto"/>
        </w:rPr>
        <w:t xml:space="preserve">или </w:t>
      </w:r>
    </w:p>
    <w:p w:rsidR="00F70881" w:rsidRPr="00C41E25" w:rsidRDefault="00F70881" w:rsidP="00F70881">
      <w:pPr>
        <w:pStyle w:val="Default"/>
        <w:rPr>
          <w:rFonts w:ascii="Arial" w:hAnsi="Arial" w:cs="Arial"/>
          <w:color w:val="auto"/>
        </w:rPr>
      </w:pPr>
      <w:r w:rsidRPr="00C41E25">
        <w:rPr>
          <w:rFonts w:ascii="Arial" w:hAnsi="Arial" w:cs="Arial"/>
          <w:b/>
          <w:color w:val="auto"/>
        </w:rPr>
        <w:t>2</w:t>
      </w:r>
      <w:r w:rsidRPr="00C41E25">
        <w:rPr>
          <w:rFonts w:ascii="Arial" w:hAnsi="Arial" w:cs="Arial"/>
          <w:color w:val="auto"/>
        </w:rPr>
        <w:t xml:space="preserve">. </w:t>
      </w:r>
      <w:r w:rsidRPr="00C41E25">
        <w:rPr>
          <w:rFonts w:ascii="Arial" w:hAnsi="Arial" w:cs="Arial"/>
          <w:b/>
          <w:bCs/>
          <w:color w:val="auto"/>
        </w:rPr>
        <w:t>Налог за уплату</w:t>
      </w:r>
      <w:r w:rsidRPr="00C41E2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41E25">
        <w:rPr>
          <w:rFonts w:ascii="Arial" w:hAnsi="Arial" w:cs="Arial"/>
          <w:b/>
          <w:bCs/>
          <w:color w:val="auto"/>
        </w:rPr>
        <w:t xml:space="preserve">или </w:t>
      </w:r>
    </w:p>
    <w:p w:rsidR="00F70881" w:rsidRPr="00C41E25" w:rsidRDefault="00F70881" w:rsidP="00F70881">
      <w:pPr>
        <w:pStyle w:val="Default"/>
        <w:rPr>
          <w:rFonts w:ascii="Arial" w:hAnsi="Arial" w:cs="Arial"/>
          <w:color w:val="auto"/>
        </w:rPr>
      </w:pPr>
      <w:r w:rsidRPr="00C41E25">
        <w:rPr>
          <w:rFonts w:ascii="Arial" w:hAnsi="Arial" w:cs="Arial"/>
          <w:b/>
          <w:color w:val="auto"/>
        </w:rPr>
        <w:t>3</w:t>
      </w:r>
      <w:r w:rsidRPr="00C41E25">
        <w:rPr>
          <w:rFonts w:ascii="Arial" w:hAnsi="Arial" w:cs="Arial"/>
          <w:color w:val="auto"/>
        </w:rPr>
        <w:t xml:space="preserve">. </w:t>
      </w:r>
      <w:r w:rsidRPr="00C41E25">
        <w:rPr>
          <w:rFonts w:ascii="Arial" w:hAnsi="Arial" w:cs="Arial"/>
          <w:b/>
          <w:bCs/>
          <w:color w:val="auto"/>
        </w:rPr>
        <w:t>Потврда издата од стране Републике Србије, Министарства финансија, Управе за трезор</w:t>
      </w:r>
      <w:r w:rsidRPr="00C41E2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41E25">
        <w:rPr>
          <w:rFonts w:ascii="Arial" w:hAnsi="Arial" w:cs="Arial"/>
          <w:b/>
          <w:bCs/>
          <w:color w:val="auto"/>
        </w:rPr>
        <w:t xml:space="preserve">или </w:t>
      </w:r>
    </w:p>
    <w:p w:rsidR="00F70881" w:rsidRPr="00C41E25" w:rsidRDefault="00F70881" w:rsidP="00F70881">
      <w:pPr>
        <w:spacing w:after="0"/>
        <w:rPr>
          <w:rFonts w:ascii="Arial" w:eastAsia="Calibri" w:hAnsi="Arial" w:cs="Arial"/>
        </w:rPr>
      </w:pPr>
      <w:r w:rsidRPr="00C41E25">
        <w:rPr>
          <w:rFonts w:ascii="Arial" w:eastAsia="Calibri" w:hAnsi="Arial" w:cs="Arial"/>
          <w:b/>
        </w:rPr>
        <w:t>4</w:t>
      </w:r>
      <w:r w:rsidRPr="00C41E25">
        <w:rPr>
          <w:rFonts w:ascii="Arial" w:eastAsia="Calibri" w:hAnsi="Arial" w:cs="Arial"/>
        </w:rPr>
        <w:t xml:space="preserve">. </w:t>
      </w:r>
      <w:r w:rsidRPr="00C41E25">
        <w:rPr>
          <w:rFonts w:ascii="Arial" w:eastAsia="Calibri" w:hAnsi="Arial" w:cs="Arial"/>
          <w:b/>
          <w:bCs/>
        </w:rPr>
        <w:t>Потврда издата од стране Народне банке Србије</w:t>
      </w:r>
      <w:r w:rsidRPr="00C41E25">
        <w:rPr>
          <w:rFonts w:ascii="Arial" w:eastAsia="Calibri"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70881" w:rsidRPr="00C41E25" w:rsidRDefault="00F70881" w:rsidP="00F70881">
      <w:pPr>
        <w:spacing w:after="0"/>
        <w:jc w:val="both"/>
        <w:rPr>
          <w:rFonts w:ascii="Arial" w:eastAsia="Calibri" w:hAnsi="Arial" w:cs="Arial"/>
        </w:rPr>
      </w:pPr>
      <w:proofErr w:type="gramStart"/>
      <w:r w:rsidRPr="00C41E25">
        <w:rPr>
          <w:rFonts w:ascii="Arial" w:eastAsia="TimesNewRomanPSMT" w:hAnsi="Arial" w:cs="Arial"/>
          <w:bCs/>
        </w:rPr>
        <w:t>Поступак заштите права понуђача регулисан је одредбама чл.</w:t>
      </w:r>
      <w:proofErr w:type="gramEnd"/>
      <w:r w:rsidRPr="00C41E25">
        <w:rPr>
          <w:rFonts w:ascii="Arial" w:eastAsia="TimesNewRomanPSMT" w:hAnsi="Arial" w:cs="Arial"/>
          <w:bCs/>
        </w:rPr>
        <w:t xml:space="preserve"> 138. - 1</w:t>
      </w:r>
      <w:r>
        <w:rPr>
          <w:rFonts w:ascii="Arial" w:eastAsia="TimesNewRomanPSMT" w:hAnsi="Arial" w:cs="Arial"/>
          <w:bCs/>
        </w:rPr>
        <w:t>5</w:t>
      </w:r>
      <w:r w:rsidRPr="00C41E25">
        <w:rPr>
          <w:rFonts w:ascii="Arial" w:eastAsia="TimesNewRomanPSMT" w:hAnsi="Arial" w:cs="Arial"/>
          <w:bCs/>
        </w:rPr>
        <w:t>6</w:t>
      </w:r>
      <w:r>
        <w:rPr>
          <w:rFonts w:ascii="Arial" w:eastAsia="TimesNewRomanPSMT" w:hAnsi="Arial" w:cs="Arial"/>
          <w:bCs/>
        </w:rPr>
        <w:t>.</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lastRenderedPageBreak/>
        <w:t>2</w:t>
      </w:r>
      <w:r w:rsidR="004077FA">
        <w:rPr>
          <w:rFonts w:ascii="Arial" w:eastAsia="Times New Roman" w:hAnsi="Arial" w:cs="Arial"/>
          <w:b/>
          <w:bCs/>
          <w:sz w:val="24"/>
          <w:szCs w:val="24"/>
          <w:lang w:val="sr-Cyrl-RS"/>
        </w:rPr>
        <w:t>1</w:t>
      </w:r>
      <w:r w:rsidRPr="00F02D8B">
        <w:rPr>
          <w:rFonts w:ascii="Arial" w:eastAsia="Times New Roman" w:hAnsi="Arial" w:cs="Arial"/>
          <w:b/>
          <w:bCs/>
          <w:sz w:val="24"/>
          <w:szCs w:val="24"/>
        </w:rPr>
        <w:t>. РОК У КОЈЕМ ЋЕ УГОВОР БИТИ ЗАКЉУЧЕН</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Закона.</w:t>
      </w:r>
      <w:proofErr w:type="gramEnd"/>
    </w:p>
    <w:p w:rsidR="006B386A"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2. </w:t>
      </w:r>
      <w:proofErr w:type="gramStart"/>
      <w:r w:rsidRPr="00F02D8B">
        <w:rPr>
          <w:rFonts w:ascii="Arial" w:eastAsia="Times New Roman" w:hAnsi="Arial" w:cs="Arial"/>
          <w:sz w:val="24"/>
          <w:szCs w:val="24"/>
        </w:rPr>
        <w:t>тачка</w:t>
      </w:r>
      <w:proofErr w:type="gramEnd"/>
      <w:r w:rsidRPr="00F02D8B">
        <w:rPr>
          <w:rFonts w:ascii="Arial" w:eastAsia="Times New Roman" w:hAnsi="Arial" w:cs="Arial"/>
          <w:sz w:val="24"/>
          <w:szCs w:val="24"/>
        </w:rPr>
        <w:t xml:space="preserve"> 5) Закона. </w:t>
      </w:r>
    </w:p>
    <w:p w:rsidR="0081085D" w:rsidRDefault="0081085D"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090432" w:rsidRDefault="00090432" w:rsidP="00E33ADC">
      <w:pPr>
        <w:spacing w:before="120" w:after="120" w:line="240" w:lineRule="auto"/>
        <w:rPr>
          <w:rFonts w:ascii="Arial" w:eastAsia="Times New Roman" w:hAnsi="Arial" w:cs="Arial"/>
          <w:sz w:val="24"/>
          <w:szCs w:val="24"/>
          <w:lang w:val="sr-Cyrl-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Понуда бр.</w:t>
      </w:r>
      <w:proofErr w:type="gramEnd"/>
      <w:r w:rsidRPr="00F02D8B">
        <w:rPr>
          <w:rFonts w:ascii="Arial" w:eastAsia="Times New Roman" w:hAnsi="Arial" w:cs="Arial"/>
          <w:sz w:val="24"/>
          <w:szCs w:val="24"/>
        </w:rPr>
        <w:t xml:space="preserve"> </w:t>
      </w:r>
      <w:r w:rsidR="0081085D">
        <w:rPr>
          <w:rFonts w:ascii="Arial" w:eastAsia="Times New Roman" w:hAnsi="Arial" w:cs="Arial"/>
          <w:sz w:val="24"/>
          <w:szCs w:val="24"/>
        </w:rPr>
        <w:t>__________</w:t>
      </w:r>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од</w:t>
      </w:r>
      <w:proofErr w:type="gramEnd"/>
      <w:r w:rsidRPr="00F02D8B">
        <w:rPr>
          <w:rFonts w:ascii="Arial" w:eastAsia="Times New Roman" w:hAnsi="Arial" w:cs="Arial"/>
          <w:sz w:val="24"/>
          <w:szCs w:val="24"/>
        </w:rPr>
        <w:t xml:space="preserve"> </w:t>
      </w:r>
      <w:r w:rsidR="0081085D">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sidR="00A93933">
        <w:rPr>
          <w:rFonts w:ascii="Arial" w:eastAsia="Times New Roman" w:hAnsi="Arial" w:cs="Arial"/>
          <w:sz w:val="24"/>
          <w:szCs w:val="24"/>
        </w:rPr>
        <w:t>радова – Шамотирање чеоног дела озида котла ВК</w:t>
      </w:r>
      <w:r w:rsidR="00C62DA2">
        <w:rPr>
          <w:rFonts w:ascii="Arial" w:eastAsia="Times New Roman" w:hAnsi="Arial" w:cs="Arial"/>
          <w:sz w:val="24"/>
          <w:szCs w:val="24"/>
          <w:lang w:val="sr-Cyrl-RS"/>
        </w:rPr>
        <w:t>2</w:t>
      </w:r>
      <w:r w:rsidR="00A93933">
        <w:rPr>
          <w:rFonts w:ascii="Arial" w:eastAsia="Times New Roman" w:hAnsi="Arial" w:cs="Arial"/>
          <w:sz w:val="24"/>
          <w:szCs w:val="24"/>
        </w:rPr>
        <w:t xml:space="preserve">, </w:t>
      </w:r>
      <w:r w:rsidR="00A93933" w:rsidRPr="00F02D8B">
        <w:rPr>
          <w:rFonts w:ascii="Arial" w:eastAsia="Times New Roman" w:hAnsi="Arial" w:cs="Arial"/>
          <w:sz w:val="24"/>
          <w:szCs w:val="24"/>
        </w:rPr>
        <w:t xml:space="preserve">број </w:t>
      </w:r>
      <w:r w:rsidR="00A93933">
        <w:rPr>
          <w:rFonts w:ascii="Arial" w:eastAsia="Times New Roman" w:hAnsi="Arial" w:cs="Arial"/>
          <w:sz w:val="24"/>
          <w:szCs w:val="24"/>
        </w:rPr>
        <w:t>ЈНВВ 1.3.2/2020</w:t>
      </w:r>
      <w:r w:rsidRPr="00F02D8B">
        <w:rPr>
          <w:rFonts w:ascii="Arial" w:eastAsia="Times New Roman" w:hAnsi="Arial" w:cs="Arial"/>
          <w:sz w:val="24"/>
          <w:szCs w:val="24"/>
        </w:rPr>
        <w:t>.</w:t>
      </w:r>
    </w:p>
    <w:p w:rsidR="00814232" w:rsidRPr="00CA6445" w:rsidRDefault="00814232" w:rsidP="00814232">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firstRow="0" w:lastRow="0" w:firstColumn="0" w:lastColumn="0" w:noHBand="0" w:noVBand="0"/>
      </w:tblPr>
      <w:tblGrid>
        <w:gridCol w:w="4621"/>
        <w:gridCol w:w="4700"/>
      </w:tblGrid>
      <w:tr w:rsidR="00814232" w:rsidRPr="00CA6445" w:rsidTr="002E6934">
        <w:trPr>
          <w:trHeight w:val="368"/>
        </w:trPr>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rPr>
                <w:rFonts w:ascii="Arial" w:hAnsi="Arial" w:cs="Arial"/>
                <w:b/>
                <w:bCs/>
                <w:i/>
                <w:iCs/>
              </w:rPr>
            </w:pPr>
            <w:r w:rsidRPr="00CA6445">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rPr>
            </w:pPr>
            <w:r w:rsidRPr="00CA6445">
              <w:rPr>
                <w:rFonts w:ascii="Arial" w:hAnsi="Arial" w:cs="Arial"/>
                <w:i/>
                <w:iCs/>
              </w:rPr>
              <w:t>Адреса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rPr>
            </w:pPr>
            <w:r w:rsidRPr="00CA6445">
              <w:rPr>
                <w:rFonts w:ascii="Arial" w:hAnsi="Arial" w:cs="Arial"/>
                <w:i/>
                <w:iCs/>
              </w:rPr>
              <w:t>Матични број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snapToGrid w:val="0"/>
              <w:rPr>
                <w:rFonts w:ascii="Arial" w:hAnsi="Arial" w:cs="Arial"/>
                <w:b/>
                <w:bCs/>
                <w:i/>
                <w:iCs/>
                <w:lang w:val="ru-RU"/>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rPr>
                <w:rFonts w:ascii="Arial" w:hAnsi="Arial" w:cs="Arial"/>
                <w:i/>
                <w:iCs/>
              </w:rPr>
            </w:pPr>
            <w:r w:rsidRPr="00CA6445">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snapToGrid w:val="0"/>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rPr>
            </w:pPr>
            <w:r w:rsidRPr="00CA6445">
              <w:rPr>
                <w:rFonts w:ascii="Arial" w:hAnsi="Arial" w:cs="Arial"/>
                <w:i/>
                <w:iCs/>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snapToGrid w:val="0"/>
              <w:rPr>
                <w:rFonts w:ascii="Arial" w:hAnsi="Arial" w:cs="Arial"/>
                <w:b/>
                <w:bCs/>
                <w:i/>
                <w:iCs/>
                <w:lang w:val="ru-RU"/>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rPr>
            </w:pPr>
            <w:r w:rsidRPr="00CA6445">
              <w:rPr>
                <w:rFonts w:ascii="Arial" w:hAnsi="Arial" w:cs="Arial"/>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rPr>
            </w:pPr>
            <w:r w:rsidRPr="00CA6445">
              <w:rPr>
                <w:rFonts w:ascii="Arial" w:hAnsi="Arial" w:cs="Arial"/>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lang w:val="ru-RU"/>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snapToGrid w:val="0"/>
              <w:ind w:firstLine="708"/>
              <w:rPr>
                <w:rFonts w:ascii="Arial" w:hAnsi="Arial" w:cs="Arial"/>
                <w:b/>
                <w:bCs/>
                <w:i/>
                <w:iCs/>
                <w:lang w:val="ru-RU"/>
              </w:rPr>
            </w:pPr>
          </w:p>
          <w:p w:rsidR="00814232" w:rsidRPr="00CA6445" w:rsidRDefault="00814232" w:rsidP="002E6934">
            <w:pPr>
              <w:rPr>
                <w:rFonts w:ascii="Arial" w:hAnsi="Arial" w:cs="Arial"/>
                <w:b/>
                <w:bCs/>
                <w:i/>
                <w:iCs/>
                <w:lang w:val="ru-RU"/>
              </w:rPr>
            </w:pPr>
          </w:p>
        </w:tc>
      </w:tr>
    </w:tbl>
    <w:p w:rsidR="00814232" w:rsidRPr="00CA6445" w:rsidRDefault="00814232" w:rsidP="00814232">
      <w:pPr>
        <w:rPr>
          <w:rFonts w:ascii="Arial" w:hAnsi="Arial" w:cs="Arial"/>
          <w:b/>
          <w:bCs/>
          <w:i/>
          <w:iCs/>
          <w:color w:val="000000"/>
        </w:rPr>
      </w:pPr>
    </w:p>
    <w:p w:rsidR="00814232" w:rsidRPr="00CA6445" w:rsidRDefault="00814232" w:rsidP="00814232">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814232" w:rsidRPr="00CA6445" w:rsidTr="002E6934">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814232" w:rsidRPr="00CA6445" w:rsidTr="002E6934">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814232" w:rsidRPr="00CA6445" w:rsidTr="002E6934">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814232" w:rsidRPr="00CA6445" w:rsidRDefault="00814232" w:rsidP="00814232">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3270E9" w:rsidRDefault="003270E9" w:rsidP="00814232">
      <w:pPr>
        <w:pStyle w:val="Default"/>
        <w:jc w:val="both"/>
        <w:rPr>
          <w:rFonts w:ascii="Arial" w:eastAsia="Arial" w:hAnsi="Arial" w:cs="Arial"/>
          <w:b/>
          <w:bCs/>
          <w:sz w:val="22"/>
          <w:szCs w:val="22"/>
          <w:shd w:val="clear" w:color="auto" w:fill="FFFFFF"/>
        </w:rPr>
      </w:pPr>
    </w:p>
    <w:p w:rsidR="003270E9" w:rsidRDefault="003270E9" w:rsidP="00814232">
      <w:pPr>
        <w:pStyle w:val="Default"/>
        <w:jc w:val="both"/>
        <w:rPr>
          <w:rFonts w:ascii="Arial" w:eastAsia="Arial" w:hAnsi="Arial" w:cs="Arial"/>
          <w:b/>
          <w:bCs/>
          <w:sz w:val="22"/>
          <w:szCs w:val="22"/>
          <w:shd w:val="clear" w:color="auto" w:fill="FFFFFF"/>
        </w:rPr>
      </w:pPr>
    </w:p>
    <w:p w:rsidR="003270E9" w:rsidRPr="003270E9" w:rsidRDefault="003270E9"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Pr="001E71B6" w:rsidRDefault="00814232" w:rsidP="00814232">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firstRow="0" w:lastRow="0" w:firstColumn="0" w:lastColumn="0" w:noHBand="0" w:noVBand="0"/>
      </w:tblPr>
      <w:tblGrid>
        <w:gridCol w:w="465"/>
        <w:gridCol w:w="4219"/>
        <w:gridCol w:w="4638"/>
      </w:tblGrid>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B8247C"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B8247C"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bl>
    <w:p w:rsidR="00814232" w:rsidRPr="001E71B6" w:rsidRDefault="00814232" w:rsidP="00814232">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814232" w:rsidRPr="001E71B6" w:rsidRDefault="00814232" w:rsidP="00814232">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3270E9" w:rsidRPr="001E71B6" w:rsidRDefault="003270E9" w:rsidP="00814232">
      <w:pPr>
        <w:jc w:val="both"/>
        <w:rPr>
          <w:rFonts w:ascii="Arial" w:eastAsia="TimesNewRomanPSMT" w:hAnsi="Arial" w:cs="Arial"/>
          <w:b/>
          <w:bCs/>
          <w:i/>
          <w:color w:val="000000"/>
          <w:lang w:val="sr-Cyrl-CS"/>
        </w:rPr>
      </w:pPr>
    </w:p>
    <w:p w:rsidR="00814232" w:rsidRPr="001E71B6" w:rsidRDefault="00814232" w:rsidP="00814232">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rPr>
                <w:rFonts w:ascii="Arial" w:eastAsia="TimesNewRomanPSMT" w:hAnsi="Arial" w:cs="Arial"/>
                <w:bCs/>
                <w:i/>
                <w:color w:val="000000"/>
              </w:rPr>
            </w:pPr>
            <w:r w:rsidRPr="001E71B6">
              <w:rPr>
                <w:rFonts w:ascii="Arial" w:eastAsia="TimesNewRomanPSMT" w:hAnsi="Arial" w:cs="Arial"/>
                <w:bCs/>
                <w:i/>
                <w:color w:val="000000"/>
              </w:rPr>
              <w:t>Врста правног лица : микро, мало, средње, велико</w:t>
            </w:r>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bl>
    <w:p w:rsidR="00814232" w:rsidRDefault="00814232" w:rsidP="00814232">
      <w:pPr>
        <w:jc w:val="both"/>
        <w:rPr>
          <w:rFonts w:ascii="Arial" w:hAnsi="Arial" w:cs="Arial"/>
          <w:b/>
          <w:bCs/>
          <w:i/>
          <w:iCs/>
          <w:color w:val="000000"/>
          <w:u w:val="single"/>
        </w:rPr>
      </w:pPr>
    </w:p>
    <w:p w:rsidR="00814232" w:rsidRPr="001E71B6" w:rsidRDefault="00814232" w:rsidP="00814232">
      <w:pPr>
        <w:jc w:val="both"/>
        <w:rPr>
          <w:rFonts w:ascii="Arial" w:hAnsi="Arial" w:cs="Arial"/>
          <w:b/>
          <w:bCs/>
          <w:i/>
          <w:iCs/>
          <w:color w:val="000000"/>
        </w:rPr>
      </w:pPr>
      <w:r w:rsidRPr="001E71B6">
        <w:rPr>
          <w:rFonts w:ascii="Arial" w:hAnsi="Arial" w:cs="Arial"/>
          <w:b/>
          <w:bCs/>
          <w:i/>
          <w:iCs/>
          <w:color w:val="000000"/>
          <w:u w:val="single"/>
        </w:rPr>
        <w:t>Напомена:</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4232" w:rsidRPr="003515A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lang w:val="sr-Cyrl-RS"/>
        </w:rPr>
      </w:pPr>
    </w:p>
    <w:p w:rsidR="00090432" w:rsidRDefault="00090432" w:rsidP="00814232">
      <w:pPr>
        <w:spacing w:after="0" w:line="240" w:lineRule="auto"/>
        <w:rPr>
          <w:rFonts w:ascii="Arial" w:eastAsia="Times New Roman" w:hAnsi="Arial" w:cs="Arial"/>
          <w:b/>
          <w:lang w:val="sr-Cyrl-RS"/>
        </w:rPr>
      </w:pPr>
    </w:p>
    <w:p w:rsidR="00090432" w:rsidRDefault="00090432" w:rsidP="00814232">
      <w:pPr>
        <w:spacing w:after="0" w:line="240" w:lineRule="auto"/>
        <w:rPr>
          <w:rFonts w:ascii="Arial" w:eastAsia="Times New Roman" w:hAnsi="Arial" w:cs="Arial"/>
          <w:b/>
          <w:lang w:val="sr-Cyrl-RS"/>
        </w:rPr>
      </w:pPr>
    </w:p>
    <w:p w:rsidR="00090432" w:rsidRPr="00090432" w:rsidRDefault="00090432" w:rsidP="00814232">
      <w:pPr>
        <w:spacing w:after="0" w:line="240" w:lineRule="auto"/>
        <w:rPr>
          <w:rFonts w:ascii="Arial" w:eastAsia="Times New Roman" w:hAnsi="Arial" w:cs="Arial"/>
          <w:b/>
          <w:lang w:val="sr-Cyrl-RS"/>
        </w:rPr>
      </w:pPr>
    </w:p>
    <w:p w:rsidR="00814232" w:rsidRDefault="00814232" w:rsidP="00814232">
      <w:pPr>
        <w:spacing w:after="0" w:line="240" w:lineRule="auto"/>
        <w:rPr>
          <w:rFonts w:ascii="Arial" w:eastAsia="Times New Roman" w:hAnsi="Arial" w:cs="Arial"/>
          <w:b/>
        </w:rPr>
      </w:pPr>
    </w:p>
    <w:p w:rsidR="00E33ADC" w:rsidRPr="00C62DA2" w:rsidRDefault="006B386A" w:rsidP="00866595">
      <w:pPr>
        <w:spacing w:after="0" w:line="240" w:lineRule="auto"/>
        <w:rPr>
          <w:rFonts w:ascii="Arial" w:eastAsia="Times New Roman" w:hAnsi="Arial" w:cs="Arial"/>
          <w:b/>
          <w:sz w:val="16"/>
          <w:szCs w:val="16"/>
          <w:lang w:val="sr-Cyrl-RS"/>
        </w:rPr>
      </w:pPr>
      <w:r w:rsidRPr="00866595">
        <w:rPr>
          <w:rFonts w:ascii="Arial" w:eastAsia="Times New Roman" w:hAnsi="Arial" w:cs="Arial"/>
          <w:b/>
          <w:sz w:val="24"/>
          <w:szCs w:val="24"/>
        </w:rPr>
        <w:lastRenderedPageBreak/>
        <w:t xml:space="preserve">5) ОПИС ПРЕДМЕТА НАБАВКЕ </w:t>
      </w:r>
      <w:r w:rsidR="00D52A83">
        <w:rPr>
          <w:rFonts w:ascii="Arial" w:eastAsia="Times New Roman" w:hAnsi="Arial" w:cs="Arial"/>
          <w:b/>
          <w:sz w:val="24"/>
          <w:szCs w:val="24"/>
        </w:rPr>
        <w:t>–</w:t>
      </w:r>
      <w:r w:rsidR="00BA5419" w:rsidRPr="00866595">
        <w:rPr>
          <w:rFonts w:ascii="Arial" w:eastAsia="Times New Roman" w:hAnsi="Arial" w:cs="Arial"/>
          <w:b/>
          <w:sz w:val="24"/>
          <w:szCs w:val="24"/>
        </w:rPr>
        <w:t xml:space="preserve"> </w:t>
      </w:r>
      <w:r w:rsidR="00C62DA2">
        <w:rPr>
          <w:rFonts w:ascii="Arial" w:eastAsia="Times New Roman" w:hAnsi="Arial" w:cs="Arial"/>
          <w:b/>
          <w:sz w:val="24"/>
          <w:szCs w:val="24"/>
          <w:lang w:val="sr-Cyrl-RS"/>
        </w:rPr>
        <w:t>радови – шамотирање чеоног делаозида котла ВК2</w:t>
      </w:r>
    </w:p>
    <w:p w:rsidR="00E33ADC" w:rsidRDefault="00E33ADC" w:rsidP="00814232">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6D41AD" w:rsidRDefault="00E33ADC" w:rsidP="006D41AD">
      <w:pPr>
        <w:spacing w:after="0"/>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rPr>
        <w:t>Гарантни период је</w:t>
      </w:r>
      <w:r w:rsidRPr="009C3C9A">
        <w:rPr>
          <w:rFonts w:ascii="Arial" w:hAnsi="Arial" w:cs="Arial"/>
          <w:shd w:val="clear" w:color="auto" w:fill="FFFFFF"/>
        </w:rPr>
        <w:t xml:space="preserve"> </w:t>
      </w:r>
      <w:r w:rsidRPr="009C3C9A">
        <w:rPr>
          <w:rFonts w:ascii="Arial" w:hAnsi="Arial" w:cs="Arial"/>
          <w:shd w:val="clear" w:color="auto" w:fill="FFFFFF"/>
          <w:lang w:val="sr-Cyrl-CS"/>
        </w:rPr>
        <w:t>________ месеци од</w:t>
      </w:r>
      <w:r w:rsidRPr="009C3C9A">
        <w:rPr>
          <w:rFonts w:ascii="Arial" w:hAnsi="Arial" w:cs="Arial"/>
          <w:shd w:val="clear" w:color="auto" w:fill="FFFFFF"/>
        </w:rPr>
        <w:t xml:space="preserve"> дана испоруке</w:t>
      </w:r>
      <w:r w:rsidRPr="009C3C9A">
        <w:rPr>
          <w:rFonts w:ascii="Arial" w:hAnsi="Arial" w:cs="Arial"/>
          <w:shd w:val="clear" w:color="auto" w:fill="FFFFFF"/>
          <w:lang w:val="sr-Cyrl-CS"/>
        </w:rPr>
        <w:t xml:space="preserve"> </w:t>
      </w:r>
      <w:r w:rsidR="00A747BC">
        <w:rPr>
          <w:rFonts w:ascii="Arial" w:hAnsi="Arial" w:cs="Arial"/>
          <w:shd w:val="clear" w:color="auto" w:fill="FFFFFF"/>
          <w:lang w:val="sr-Cyrl-CS"/>
        </w:rPr>
        <w:t xml:space="preserve">и уградње </w:t>
      </w:r>
    </w:p>
    <w:p w:rsidR="00244A88" w:rsidRDefault="00244A88" w:rsidP="00244A88">
      <w:pPr>
        <w:spacing w:after="0"/>
        <w:ind w:left="284" w:hanging="284"/>
        <w:jc w:val="both"/>
        <w:rPr>
          <w:rFonts w:ascii="Arial" w:hAnsi="Arial" w:cs="Arial"/>
          <w:shd w:val="clear" w:color="auto" w:fill="FFFFFF"/>
        </w:rPr>
      </w:pPr>
      <w:r>
        <w:rPr>
          <w:rFonts w:ascii="Arial" w:hAnsi="Arial" w:cs="Arial"/>
          <w:shd w:val="clear" w:color="auto" w:fill="FFFFFF"/>
          <w:lang w:val="sr-Cyrl-CS"/>
        </w:rPr>
        <w:t xml:space="preserve">-   </w:t>
      </w:r>
      <w:r w:rsidR="000B5CC6" w:rsidRPr="000B5CC6">
        <w:rPr>
          <w:rFonts w:ascii="Arial" w:hAnsi="Arial" w:cs="Arial"/>
          <w:b/>
          <w:shd w:val="clear" w:color="auto" w:fill="FFFFFF"/>
        </w:rPr>
        <w:t>Рок отклањања недостатака у гарантном року је</w:t>
      </w:r>
      <w:r w:rsidR="000B5CC6">
        <w:rPr>
          <w:rFonts w:ascii="Arial" w:hAnsi="Arial" w:cs="Arial"/>
          <w:shd w:val="clear" w:color="auto" w:fill="FFFFFF"/>
        </w:rPr>
        <w:t xml:space="preserve"> _______ дана од дана </w:t>
      </w:r>
    </w:p>
    <w:p w:rsidR="000B5CC6" w:rsidRPr="000B5CC6" w:rsidRDefault="00244A88" w:rsidP="006D41AD">
      <w:pPr>
        <w:spacing w:after="0"/>
        <w:jc w:val="both"/>
        <w:rPr>
          <w:rFonts w:ascii="Arial" w:hAnsi="Arial" w:cs="Arial"/>
          <w:shd w:val="clear" w:color="auto" w:fill="FFFFFF"/>
        </w:rPr>
      </w:pPr>
      <w:r>
        <w:rPr>
          <w:rFonts w:ascii="Arial" w:hAnsi="Arial" w:cs="Arial"/>
          <w:shd w:val="clear" w:color="auto" w:fill="FFFFFF"/>
        </w:rPr>
        <w:t xml:space="preserve">     </w:t>
      </w:r>
      <w:proofErr w:type="gramStart"/>
      <w:r w:rsidR="000B5CC6">
        <w:rPr>
          <w:rFonts w:ascii="Arial" w:hAnsi="Arial" w:cs="Arial"/>
          <w:shd w:val="clear" w:color="auto" w:fill="FFFFFF"/>
        </w:rPr>
        <w:t>утврђивања</w:t>
      </w:r>
      <w:proofErr w:type="gramEnd"/>
      <w:r w:rsidR="000B5CC6">
        <w:rPr>
          <w:rFonts w:ascii="Arial" w:hAnsi="Arial" w:cs="Arial"/>
          <w:shd w:val="clear" w:color="auto" w:fill="FFFFFF"/>
        </w:rPr>
        <w:t xml:space="preserve"> недостатака</w:t>
      </w:r>
    </w:p>
    <w:p w:rsidR="003D4C9B" w:rsidRDefault="00E33ADC" w:rsidP="00814232">
      <w:pPr>
        <w:tabs>
          <w:tab w:val="left" w:pos="375"/>
        </w:tabs>
        <w:spacing w:after="0"/>
        <w:ind w:right="6"/>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испоруке </w:t>
      </w:r>
      <w:r w:rsidR="00A747BC">
        <w:rPr>
          <w:rFonts w:ascii="Arial" w:hAnsi="Arial" w:cs="Arial"/>
          <w:b/>
          <w:shd w:val="clear" w:color="auto" w:fill="FFFFFF"/>
          <w:lang w:val="sr-Cyrl-CS"/>
        </w:rPr>
        <w:t xml:space="preserve">и уградње </w:t>
      </w:r>
      <w:r w:rsidRPr="009C3C9A">
        <w:rPr>
          <w:rFonts w:ascii="Arial" w:hAnsi="Arial" w:cs="Arial"/>
          <w:b/>
          <w:shd w:val="clear" w:color="auto" w:fill="FFFFFF"/>
          <w:lang w:val="sr-Cyrl-CS"/>
        </w:rPr>
        <w:t>је</w:t>
      </w:r>
      <w:r w:rsidRPr="009C3C9A">
        <w:rPr>
          <w:rFonts w:ascii="Arial" w:hAnsi="Arial" w:cs="Arial"/>
          <w:shd w:val="clear" w:color="auto" w:fill="FFFFFF"/>
          <w:lang w:val="sr-Cyrl-CS"/>
        </w:rPr>
        <w:t xml:space="preserve"> ___________</w:t>
      </w:r>
      <w:r w:rsidR="003D4C9B">
        <w:rPr>
          <w:rFonts w:ascii="Arial" w:hAnsi="Arial" w:cs="Arial"/>
          <w:shd w:val="clear" w:color="auto" w:fill="FFFFFF"/>
          <w:lang w:val="sr-Cyrl-CS"/>
        </w:rPr>
        <w:t xml:space="preserve"> </w:t>
      </w:r>
      <w:r w:rsidR="00090432">
        <w:rPr>
          <w:rFonts w:ascii="Arial" w:hAnsi="Arial" w:cs="Arial"/>
          <w:shd w:val="clear" w:color="auto" w:fill="FFFFFF"/>
          <w:lang w:val="sr-Cyrl-CS"/>
        </w:rPr>
        <w:t>дана од дана закључења уговора</w:t>
      </w:r>
      <w:r w:rsidR="00A747BC">
        <w:rPr>
          <w:rFonts w:ascii="Arial" w:hAnsi="Arial" w:cs="Arial"/>
          <w:shd w:val="clear" w:color="auto" w:fill="FFFFFF"/>
          <w:lang w:val="sr-Cyrl-CS"/>
        </w:rPr>
        <w:t>.</w:t>
      </w:r>
    </w:p>
    <w:p w:rsidR="00E33ADC" w:rsidRPr="009C3C9A" w:rsidRDefault="000A34AF" w:rsidP="00814232">
      <w:pPr>
        <w:tabs>
          <w:tab w:val="left" w:pos="375"/>
        </w:tabs>
        <w:spacing w:after="0"/>
        <w:ind w:right="6"/>
        <w:jc w:val="both"/>
        <w:rPr>
          <w:rFonts w:ascii="Arial" w:hAnsi="Arial" w:cs="Arial"/>
          <w:shd w:val="clear" w:color="auto" w:fill="FFFFFF"/>
          <w:lang w:val="sr-Cyrl-CS"/>
        </w:rPr>
      </w:pPr>
      <w:r>
        <w:rPr>
          <w:rFonts w:ascii="Arial" w:hAnsi="Arial" w:cs="Arial"/>
          <w:shd w:val="clear" w:color="auto" w:fill="FFFFFF"/>
          <w:lang w:val="sr-Cyrl-CS"/>
        </w:rPr>
        <w:t xml:space="preserve"> </w:t>
      </w:r>
      <w:r w:rsidR="00E33ADC" w:rsidRPr="009C3C9A">
        <w:rPr>
          <w:rFonts w:ascii="Arial" w:hAnsi="Arial" w:cs="Arial"/>
          <w:shd w:val="clear" w:color="auto" w:fill="FFFFFF"/>
          <w:lang w:val="sr-Cyrl-CS"/>
        </w:rPr>
        <w:t xml:space="preserve">-   </w:t>
      </w:r>
      <w:r w:rsidR="00E33ADC" w:rsidRPr="009C3C9A">
        <w:rPr>
          <w:rFonts w:ascii="Arial" w:hAnsi="Arial" w:cs="Arial"/>
          <w:b/>
          <w:shd w:val="clear" w:color="auto" w:fill="FFFFFF"/>
          <w:lang w:val="sr-Cyrl-CS"/>
        </w:rPr>
        <w:t>Цена је:</w:t>
      </w:r>
    </w:p>
    <w:tbl>
      <w:tblPr>
        <w:tblW w:w="10207" w:type="dxa"/>
        <w:tblInd w:w="-371" w:type="dxa"/>
        <w:tblLayout w:type="fixed"/>
        <w:tblCellMar>
          <w:top w:w="55" w:type="dxa"/>
          <w:left w:w="55" w:type="dxa"/>
          <w:bottom w:w="55" w:type="dxa"/>
          <w:right w:w="55" w:type="dxa"/>
        </w:tblCellMar>
        <w:tblLook w:val="0000" w:firstRow="0" w:lastRow="0" w:firstColumn="0" w:lastColumn="0" w:noHBand="0" w:noVBand="0"/>
      </w:tblPr>
      <w:tblGrid>
        <w:gridCol w:w="426"/>
        <w:gridCol w:w="2835"/>
        <w:gridCol w:w="567"/>
        <w:gridCol w:w="851"/>
        <w:gridCol w:w="1559"/>
        <w:gridCol w:w="1134"/>
        <w:gridCol w:w="1418"/>
        <w:gridCol w:w="1417"/>
      </w:tblGrid>
      <w:tr w:rsidR="00BD064D" w:rsidRPr="00090432" w:rsidTr="00090432">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090432" w:rsidRDefault="00BD064D" w:rsidP="00E33ADC">
            <w:pPr>
              <w:spacing w:after="0"/>
              <w:jc w:val="center"/>
              <w:rPr>
                <w:rFonts w:ascii="Arial" w:eastAsia="Times New Roman" w:hAnsi="Arial" w:cs="Arial"/>
                <w:bCs/>
                <w:color w:val="000000"/>
                <w:sz w:val="18"/>
                <w:szCs w:val="18"/>
              </w:rPr>
            </w:pPr>
            <w:r w:rsidRPr="00090432">
              <w:rPr>
                <w:rFonts w:ascii="Arial" w:eastAsia="Times New Roman" w:hAnsi="Arial" w:cs="Arial"/>
                <w:bCs/>
                <w:color w:val="000000"/>
                <w:sz w:val="18"/>
                <w:szCs w:val="18"/>
              </w:rPr>
              <w:t>Р.</w:t>
            </w:r>
          </w:p>
          <w:p w:rsidR="00BD064D" w:rsidRPr="00090432" w:rsidRDefault="00BD064D" w:rsidP="00E33ADC">
            <w:pPr>
              <w:spacing w:after="0"/>
              <w:jc w:val="center"/>
              <w:rPr>
                <w:rFonts w:ascii="Arial" w:eastAsia="Times New Roman" w:hAnsi="Arial" w:cs="Arial"/>
                <w:bCs/>
                <w:color w:val="000000"/>
                <w:sz w:val="18"/>
                <w:szCs w:val="18"/>
              </w:rPr>
            </w:pPr>
            <w:proofErr w:type="gramStart"/>
            <w:r w:rsidRPr="00090432">
              <w:rPr>
                <w:rFonts w:ascii="Arial" w:eastAsia="Times New Roman" w:hAnsi="Arial" w:cs="Arial"/>
                <w:bCs/>
                <w:color w:val="000000"/>
                <w:sz w:val="18"/>
                <w:szCs w:val="18"/>
              </w:rPr>
              <w:t>бр</w:t>
            </w:r>
            <w:proofErr w:type="gramEnd"/>
            <w:r w:rsidRPr="00090432">
              <w:rPr>
                <w:rFonts w:ascii="Arial" w:eastAsia="Times New Roman" w:hAnsi="Arial" w:cs="Arial"/>
                <w:bCs/>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090432" w:rsidRDefault="00A747BC" w:rsidP="00A747BC">
            <w:pPr>
              <w:spacing w:after="0"/>
              <w:jc w:val="center"/>
              <w:rPr>
                <w:rFonts w:ascii="Arial" w:eastAsia="Times New Roman" w:hAnsi="Arial" w:cs="Arial"/>
                <w:bCs/>
                <w:color w:val="000000"/>
                <w:sz w:val="18"/>
                <w:szCs w:val="18"/>
              </w:rPr>
            </w:pPr>
            <w:r w:rsidRPr="00090432">
              <w:rPr>
                <w:rFonts w:ascii="Arial" w:eastAsia="Times New Roman" w:hAnsi="Arial" w:cs="Arial"/>
                <w:bCs/>
                <w:color w:val="000000"/>
                <w:sz w:val="18"/>
                <w:szCs w:val="18"/>
              </w:rPr>
              <w:t xml:space="preserve">Назив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090432" w:rsidRDefault="00BD064D" w:rsidP="00D9571E">
            <w:pPr>
              <w:spacing w:after="0"/>
              <w:jc w:val="center"/>
              <w:rPr>
                <w:rFonts w:ascii="Arial" w:eastAsia="Times New Roman" w:hAnsi="Arial" w:cs="Arial"/>
                <w:bCs/>
                <w:color w:val="000000"/>
                <w:sz w:val="18"/>
                <w:szCs w:val="18"/>
              </w:rPr>
            </w:pPr>
            <w:r w:rsidRPr="00090432">
              <w:rPr>
                <w:rFonts w:ascii="Arial" w:eastAsia="Times New Roman" w:hAnsi="Arial" w:cs="Arial"/>
                <w:bCs/>
                <w:color w:val="000000"/>
                <w:sz w:val="18"/>
                <w:szCs w:val="18"/>
              </w:rPr>
              <w:t>Ј.м</w:t>
            </w:r>
          </w:p>
          <w:p w:rsidR="00D9571E" w:rsidRPr="00090432" w:rsidRDefault="00D9571E" w:rsidP="002F2710">
            <w:pPr>
              <w:spacing w:after="0"/>
              <w:rPr>
                <w:rFonts w:ascii="Arial" w:eastAsia="Times New Roman" w:hAnsi="Arial" w:cs="Arial"/>
                <w:bCs/>
                <w:color w:val="000000"/>
                <w:sz w:val="18"/>
                <w:szCs w:val="18"/>
              </w:rPr>
            </w:pPr>
            <w:r w:rsidRPr="00090432">
              <w:rPr>
                <w:rFonts w:ascii="Arial" w:eastAsia="Times New Roman" w:hAnsi="Arial" w:cs="Arial"/>
                <w:bCs/>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71E" w:rsidRPr="00090432" w:rsidRDefault="00BD064D" w:rsidP="00E33ADC">
            <w:pPr>
              <w:spacing w:after="0"/>
              <w:jc w:val="center"/>
              <w:rPr>
                <w:rFonts w:ascii="Arial" w:eastAsia="Times New Roman" w:hAnsi="Arial" w:cs="Arial"/>
                <w:bCs/>
                <w:sz w:val="18"/>
                <w:szCs w:val="18"/>
              </w:rPr>
            </w:pPr>
            <w:r w:rsidRPr="00090432">
              <w:rPr>
                <w:rFonts w:ascii="Arial" w:eastAsia="Times New Roman" w:hAnsi="Arial" w:cs="Arial"/>
                <w:bCs/>
                <w:sz w:val="18"/>
                <w:szCs w:val="18"/>
              </w:rPr>
              <w:t>Кол</w:t>
            </w:r>
            <w:r w:rsidR="00492566" w:rsidRPr="00090432">
              <w:rPr>
                <w:rFonts w:ascii="Arial" w:eastAsia="Times New Roman" w:hAnsi="Arial" w:cs="Arial"/>
                <w:bCs/>
                <w:sz w:val="18"/>
                <w:szCs w:val="18"/>
              </w:rPr>
              <w:t>.</w:t>
            </w:r>
          </w:p>
          <w:p w:rsidR="002F2710" w:rsidRPr="00090432" w:rsidRDefault="002F2710" w:rsidP="002F2710">
            <w:pPr>
              <w:spacing w:after="0"/>
              <w:jc w:val="center"/>
              <w:rPr>
                <w:rFonts w:ascii="Arial" w:eastAsia="Times New Roman" w:hAnsi="Arial" w:cs="Arial"/>
                <w:bCs/>
                <w:sz w:val="18"/>
                <w:szCs w:val="18"/>
              </w:rPr>
            </w:pPr>
          </w:p>
          <w:p w:rsidR="002F2710" w:rsidRPr="00090432" w:rsidRDefault="002F2710" w:rsidP="002F2710">
            <w:pPr>
              <w:spacing w:after="0"/>
              <w:jc w:val="center"/>
              <w:rPr>
                <w:rFonts w:ascii="Arial" w:eastAsia="Times New Roman" w:hAnsi="Arial" w:cs="Arial"/>
                <w:bCs/>
                <w:sz w:val="18"/>
                <w:szCs w:val="18"/>
              </w:rPr>
            </w:pPr>
          </w:p>
          <w:p w:rsidR="00BD064D" w:rsidRPr="00090432" w:rsidRDefault="00D9571E" w:rsidP="002F2710">
            <w:pPr>
              <w:spacing w:after="0"/>
              <w:jc w:val="center"/>
              <w:rPr>
                <w:rFonts w:ascii="Arial" w:eastAsia="Times New Roman" w:hAnsi="Arial" w:cs="Arial"/>
                <w:bCs/>
                <w:color w:val="000000"/>
                <w:sz w:val="18"/>
                <w:szCs w:val="18"/>
              </w:rPr>
            </w:pPr>
            <w:r w:rsidRPr="00090432">
              <w:rPr>
                <w:rFonts w:ascii="Arial" w:eastAsia="Times New Roman" w:hAnsi="Arial" w:cs="Arial"/>
                <w:bCs/>
                <w:sz w:val="18"/>
                <w:szCs w:val="18"/>
              </w:rPr>
              <w:t>(</w:t>
            </w:r>
            <w:r w:rsidR="002F2710" w:rsidRPr="00090432">
              <w:rPr>
                <w:rFonts w:ascii="Arial" w:eastAsia="Times New Roman" w:hAnsi="Arial" w:cs="Arial"/>
                <w:bCs/>
                <w:sz w:val="18"/>
                <w:szCs w:val="18"/>
              </w:rPr>
              <w:t>4</w:t>
            </w:r>
            <w:r w:rsidRPr="00090432">
              <w:rPr>
                <w:rFonts w:ascii="Arial" w:eastAsia="Times New Roman" w:hAnsi="Arial" w:cs="Arial"/>
                <w:bCs/>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090432" w:rsidRDefault="00BD064D" w:rsidP="00E33ADC">
            <w:pPr>
              <w:spacing w:after="0"/>
              <w:jc w:val="center"/>
              <w:rPr>
                <w:rFonts w:ascii="Arial" w:eastAsia="Times New Roman" w:hAnsi="Arial" w:cs="Arial"/>
                <w:bCs/>
                <w:color w:val="000000"/>
                <w:sz w:val="18"/>
                <w:szCs w:val="18"/>
              </w:rPr>
            </w:pPr>
            <w:r w:rsidRPr="00090432">
              <w:rPr>
                <w:rFonts w:ascii="Arial" w:eastAsia="Times New Roman" w:hAnsi="Arial" w:cs="Arial"/>
                <w:bCs/>
                <w:color w:val="000000"/>
                <w:sz w:val="18"/>
                <w:szCs w:val="18"/>
              </w:rPr>
              <w:t>Јединична цена без ПДВ-а</w:t>
            </w:r>
          </w:p>
          <w:p w:rsidR="002F2710" w:rsidRPr="00090432" w:rsidRDefault="002F2710" w:rsidP="00E33ADC">
            <w:pPr>
              <w:spacing w:after="0"/>
              <w:jc w:val="center"/>
              <w:rPr>
                <w:rFonts w:ascii="Arial" w:eastAsia="Times New Roman" w:hAnsi="Arial" w:cs="Arial"/>
                <w:bCs/>
                <w:color w:val="000000"/>
                <w:sz w:val="18"/>
                <w:szCs w:val="18"/>
              </w:rPr>
            </w:pPr>
            <w:r w:rsidRPr="00090432">
              <w:rPr>
                <w:rFonts w:ascii="Arial" w:eastAsia="Times New Roman" w:hAnsi="Arial" w:cs="Arial"/>
                <w:bCs/>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090432" w:rsidRDefault="00BD064D" w:rsidP="00E33ADC">
            <w:pPr>
              <w:spacing w:after="0"/>
              <w:jc w:val="center"/>
              <w:rPr>
                <w:rFonts w:ascii="Arial" w:eastAsia="Times New Roman" w:hAnsi="Arial" w:cs="Arial"/>
                <w:bCs/>
                <w:sz w:val="18"/>
                <w:szCs w:val="18"/>
              </w:rPr>
            </w:pPr>
            <w:r w:rsidRPr="00090432">
              <w:rPr>
                <w:rFonts w:ascii="Arial" w:eastAsia="Times New Roman" w:hAnsi="Arial" w:cs="Arial"/>
                <w:bCs/>
                <w:sz w:val="18"/>
                <w:szCs w:val="18"/>
              </w:rPr>
              <w:t>Јединична цена са ПДВ-ом</w:t>
            </w:r>
          </w:p>
          <w:p w:rsidR="00740DE3" w:rsidRPr="00090432" w:rsidRDefault="00740DE3" w:rsidP="00E33ADC">
            <w:pPr>
              <w:spacing w:after="0"/>
              <w:jc w:val="center"/>
              <w:rPr>
                <w:rFonts w:ascii="Arial" w:eastAsia="Times New Roman" w:hAnsi="Arial" w:cs="Arial"/>
                <w:bCs/>
                <w:sz w:val="18"/>
                <w:szCs w:val="18"/>
              </w:rPr>
            </w:pPr>
            <w:r w:rsidRPr="00090432">
              <w:rPr>
                <w:rFonts w:ascii="Arial" w:eastAsia="Times New Roman" w:hAnsi="Arial" w:cs="Arial"/>
                <w:bCs/>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64D" w:rsidRPr="00090432" w:rsidRDefault="00BD064D" w:rsidP="00E33ADC">
            <w:pPr>
              <w:spacing w:after="0"/>
              <w:jc w:val="center"/>
              <w:rPr>
                <w:rFonts w:ascii="Arial" w:eastAsia="Times New Roman" w:hAnsi="Arial" w:cs="Arial"/>
                <w:bCs/>
                <w:sz w:val="18"/>
                <w:szCs w:val="18"/>
              </w:rPr>
            </w:pPr>
            <w:r w:rsidRPr="00090432">
              <w:rPr>
                <w:rFonts w:ascii="Arial" w:eastAsia="Times New Roman" w:hAnsi="Arial" w:cs="Arial"/>
                <w:bCs/>
                <w:sz w:val="18"/>
                <w:szCs w:val="18"/>
              </w:rPr>
              <w:t>Укупно без ПДВ-а</w:t>
            </w:r>
          </w:p>
          <w:p w:rsidR="00740DE3" w:rsidRPr="00090432" w:rsidRDefault="00740DE3" w:rsidP="00E33ADC">
            <w:pPr>
              <w:spacing w:after="0"/>
              <w:jc w:val="center"/>
              <w:rPr>
                <w:rFonts w:ascii="Arial" w:eastAsia="Times New Roman" w:hAnsi="Arial" w:cs="Arial"/>
                <w:bCs/>
                <w:sz w:val="18"/>
                <w:szCs w:val="18"/>
              </w:rPr>
            </w:pPr>
          </w:p>
          <w:p w:rsidR="00BD064D" w:rsidRPr="00090432" w:rsidRDefault="00BD064D" w:rsidP="00E33ADC">
            <w:pPr>
              <w:spacing w:after="0"/>
              <w:jc w:val="center"/>
              <w:rPr>
                <w:rFonts w:ascii="Arial" w:eastAsia="Times New Roman" w:hAnsi="Arial" w:cs="Arial"/>
                <w:bCs/>
                <w:sz w:val="18"/>
                <w:szCs w:val="18"/>
              </w:rPr>
            </w:pPr>
            <w:r w:rsidRPr="00090432">
              <w:rPr>
                <w:rFonts w:ascii="Arial" w:eastAsia="Times New Roman" w:hAnsi="Arial" w:cs="Arial"/>
                <w:bCs/>
                <w:sz w:val="18"/>
                <w:szCs w:val="18"/>
              </w:rPr>
              <w:t>(4x5)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64D" w:rsidRPr="00090432" w:rsidRDefault="00BD064D" w:rsidP="00E33ADC">
            <w:pPr>
              <w:spacing w:after="0"/>
              <w:jc w:val="center"/>
              <w:rPr>
                <w:rFonts w:ascii="Arial" w:eastAsia="Times New Roman" w:hAnsi="Arial" w:cs="Arial"/>
                <w:bCs/>
                <w:sz w:val="18"/>
                <w:szCs w:val="18"/>
              </w:rPr>
            </w:pPr>
            <w:r w:rsidRPr="00090432">
              <w:rPr>
                <w:rFonts w:ascii="Arial" w:eastAsia="Times New Roman" w:hAnsi="Arial" w:cs="Arial"/>
                <w:bCs/>
                <w:sz w:val="18"/>
                <w:szCs w:val="18"/>
              </w:rPr>
              <w:t>Укупно са ПДВ-ом</w:t>
            </w:r>
          </w:p>
          <w:p w:rsidR="00740DE3" w:rsidRPr="00090432" w:rsidRDefault="00740DE3" w:rsidP="00E33ADC">
            <w:pPr>
              <w:spacing w:after="0"/>
              <w:jc w:val="center"/>
              <w:rPr>
                <w:rFonts w:ascii="Arial" w:eastAsia="Times New Roman" w:hAnsi="Arial" w:cs="Arial"/>
                <w:bCs/>
                <w:sz w:val="18"/>
                <w:szCs w:val="18"/>
              </w:rPr>
            </w:pPr>
          </w:p>
          <w:p w:rsidR="00BD064D" w:rsidRPr="00090432" w:rsidRDefault="00BD064D" w:rsidP="00E33ADC">
            <w:pPr>
              <w:spacing w:after="0"/>
              <w:jc w:val="center"/>
              <w:rPr>
                <w:rFonts w:ascii="Arial" w:eastAsia="Times New Roman" w:hAnsi="Arial" w:cs="Arial"/>
                <w:bCs/>
                <w:sz w:val="18"/>
                <w:szCs w:val="18"/>
              </w:rPr>
            </w:pPr>
            <w:r w:rsidRPr="00090432">
              <w:rPr>
                <w:rFonts w:ascii="Arial" w:eastAsia="Times New Roman" w:hAnsi="Arial" w:cs="Arial"/>
                <w:bCs/>
                <w:sz w:val="18"/>
                <w:szCs w:val="18"/>
              </w:rPr>
              <w:t>(4x6)</w:t>
            </w:r>
          </w:p>
        </w:tc>
      </w:tr>
      <w:tr w:rsidR="00A93933" w:rsidRPr="004C7493" w:rsidTr="00090432">
        <w:trPr>
          <w:trHeight w:val="619"/>
        </w:trPr>
        <w:tc>
          <w:tcPr>
            <w:tcW w:w="426" w:type="dxa"/>
            <w:tcBorders>
              <w:left w:val="single" w:sz="1" w:space="0" w:color="000000"/>
              <w:bottom w:val="single" w:sz="1" w:space="0" w:color="000000"/>
            </w:tcBorders>
            <w:shd w:val="clear" w:color="auto" w:fill="auto"/>
          </w:tcPr>
          <w:p w:rsidR="00A93933" w:rsidRPr="004C7493" w:rsidRDefault="00A93933" w:rsidP="00090432">
            <w:pPr>
              <w:pStyle w:val="Sadrajtabele"/>
              <w:snapToGrid w:val="0"/>
              <w:jc w:val="center"/>
              <w:rPr>
                <w:rFonts w:ascii="Arial" w:hAnsi="Arial" w:cs="Arial"/>
                <w:sz w:val="20"/>
                <w:szCs w:val="20"/>
                <w:lang w:val="sr-Cyrl-CS"/>
              </w:rPr>
            </w:pPr>
            <w:r w:rsidRPr="004C7493">
              <w:rPr>
                <w:rFonts w:ascii="Arial" w:hAnsi="Arial" w:cs="Arial"/>
                <w:sz w:val="20"/>
                <w:szCs w:val="20"/>
                <w:lang w:val="sr-Cyrl-CS"/>
              </w:rPr>
              <w:t>1.</w:t>
            </w:r>
          </w:p>
        </w:tc>
        <w:tc>
          <w:tcPr>
            <w:tcW w:w="2835" w:type="dxa"/>
            <w:tcBorders>
              <w:left w:val="single" w:sz="1" w:space="0" w:color="000000"/>
              <w:bottom w:val="single" w:sz="1" w:space="0" w:color="000000"/>
            </w:tcBorders>
            <w:shd w:val="clear" w:color="auto" w:fill="auto"/>
          </w:tcPr>
          <w:p w:rsidR="00A93933" w:rsidRPr="00A93933" w:rsidRDefault="00A93933"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Ватростални бетон у рангу „звезде 10“</w:t>
            </w:r>
          </w:p>
        </w:tc>
        <w:tc>
          <w:tcPr>
            <w:tcW w:w="567" w:type="dxa"/>
            <w:tcBorders>
              <w:left w:val="single" w:sz="1" w:space="0" w:color="000000"/>
              <w:bottom w:val="single" w:sz="1" w:space="0" w:color="000000"/>
              <w:right w:val="single" w:sz="1" w:space="0" w:color="000000"/>
            </w:tcBorders>
            <w:shd w:val="clear" w:color="auto" w:fill="auto"/>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kg</w:t>
            </w:r>
          </w:p>
        </w:tc>
        <w:tc>
          <w:tcPr>
            <w:tcW w:w="851" w:type="dxa"/>
            <w:tcBorders>
              <w:left w:val="single" w:sz="1" w:space="0" w:color="000000"/>
              <w:bottom w:val="single" w:sz="1" w:space="0" w:color="000000"/>
              <w:right w:val="single" w:sz="1" w:space="0" w:color="000000"/>
            </w:tcBorders>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22.000</w:t>
            </w:r>
          </w:p>
        </w:tc>
        <w:tc>
          <w:tcPr>
            <w:tcW w:w="1559" w:type="dxa"/>
            <w:tcBorders>
              <w:left w:val="single" w:sz="1" w:space="0" w:color="000000"/>
              <w:bottom w:val="single" w:sz="1" w:space="0" w:color="000000"/>
            </w:tcBorders>
            <w:vAlign w:val="center"/>
          </w:tcPr>
          <w:p w:rsidR="00A93933" w:rsidRPr="004C7493" w:rsidRDefault="00A93933"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93933" w:rsidRPr="004C7493" w:rsidRDefault="00A93933" w:rsidP="004100AE">
            <w:pPr>
              <w:pStyle w:val="Sadrajtabele"/>
              <w:snapToGrid w:val="0"/>
              <w:jc w:val="right"/>
              <w:rPr>
                <w:rFonts w:ascii="Arial" w:hAnsi="Arial" w:cs="Arial"/>
                <w:sz w:val="20"/>
                <w:szCs w:val="20"/>
              </w:rPr>
            </w:pPr>
          </w:p>
        </w:tc>
        <w:tc>
          <w:tcPr>
            <w:tcW w:w="1418" w:type="dxa"/>
            <w:tcBorders>
              <w:left w:val="single" w:sz="1" w:space="0" w:color="000000"/>
              <w:bottom w:val="single" w:sz="1" w:space="0" w:color="000000"/>
              <w:right w:val="single" w:sz="1" w:space="0" w:color="000000"/>
            </w:tcBorders>
          </w:tcPr>
          <w:p w:rsidR="00A93933" w:rsidRPr="004C7493" w:rsidRDefault="00A93933" w:rsidP="004100AE">
            <w:pPr>
              <w:pStyle w:val="Sadrajtabele"/>
              <w:snapToGrid w:val="0"/>
              <w:jc w:val="right"/>
              <w:rPr>
                <w:rFonts w:ascii="Arial" w:hAnsi="Arial" w:cs="Arial"/>
                <w:sz w:val="20"/>
                <w:szCs w:val="20"/>
              </w:rPr>
            </w:pPr>
          </w:p>
        </w:tc>
        <w:tc>
          <w:tcPr>
            <w:tcW w:w="1417" w:type="dxa"/>
            <w:tcBorders>
              <w:left w:val="single" w:sz="1" w:space="0" w:color="000000"/>
              <w:bottom w:val="single" w:sz="1" w:space="0" w:color="000000"/>
              <w:right w:val="single" w:sz="1" w:space="0" w:color="000000"/>
            </w:tcBorders>
          </w:tcPr>
          <w:p w:rsidR="00A93933" w:rsidRPr="004C7493" w:rsidRDefault="00A93933" w:rsidP="00BD064D">
            <w:pPr>
              <w:pStyle w:val="Sadrajtabele"/>
              <w:snapToGrid w:val="0"/>
              <w:jc w:val="right"/>
              <w:rPr>
                <w:rFonts w:ascii="Arial" w:hAnsi="Arial" w:cs="Arial"/>
                <w:sz w:val="20"/>
                <w:szCs w:val="20"/>
              </w:rPr>
            </w:pPr>
          </w:p>
        </w:tc>
      </w:tr>
      <w:tr w:rsidR="00A93933" w:rsidRPr="004C7493" w:rsidTr="00090432">
        <w:tc>
          <w:tcPr>
            <w:tcW w:w="426" w:type="dxa"/>
            <w:tcBorders>
              <w:left w:val="single" w:sz="1" w:space="0" w:color="000000"/>
              <w:bottom w:val="single" w:sz="1" w:space="0" w:color="000000"/>
            </w:tcBorders>
            <w:shd w:val="clear" w:color="auto" w:fill="auto"/>
            <w:vAlign w:val="center"/>
          </w:tcPr>
          <w:p w:rsidR="00A93933" w:rsidRPr="004C7493" w:rsidRDefault="00A93933"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2.</w:t>
            </w:r>
          </w:p>
        </w:tc>
        <w:tc>
          <w:tcPr>
            <w:tcW w:w="2835" w:type="dxa"/>
            <w:tcBorders>
              <w:left w:val="single" w:sz="1" w:space="0" w:color="000000"/>
              <w:bottom w:val="single" w:sz="1" w:space="0" w:color="000000"/>
            </w:tcBorders>
            <w:shd w:val="clear" w:color="auto" w:fill="auto"/>
          </w:tcPr>
          <w:p w:rsidR="00A93933" w:rsidRPr="00A93933" w:rsidRDefault="00A93933"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Набојна маса у рангу „пластик VКА“</w:t>
            </w:r>
          </w:p>
        </w:tc>
        <w:tc>
          <w:tcPr>
            <w:tcW w:w="567" w:type="dxa"/>
            <w:tcBorders>
              <w:left w:val="single" w:sz="1" w:space="0" w:color="000000"/>
              <w:bottom w:val="single" w:sz="1" w:space="0" w:color="000000"/>
              <w:right w:val="single" w:sz="1" w:space="0" w:color="000000"/>
            </w:tcBorders>
            <w:shd w:val="clear" w:color="auto" w:fill="auto"/>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kg</w:t>
            </w:r>
          </w:p>
        </w:tc>
        <w:tc>
          <w:tcPr>
            <w:tcW w:w="851" w:type="dxa"/>
            <w:tcBorders>
              <w:left w:val="single" w:sz="1" w:space="0" w:color="000000"/>
              <w:bottom w:val="single" w:sz="1" w:space="0" w:color="000000"/>
              <w:right w:val="single" w:sz="1" w:space="0" w:color="000000"/>
            </w:tcBorders>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8.560</w:t>
            </w:r>
          </w:p>
        </w:tc>
        <w:tc>
          <w:tcPr>
            <w:tcW w:w="1559" w:type="dxa"/>
            <w:tcBorders>
              <w:left w:val="single" w:sz="1" w:space="0" w:color="000000"/>
              <w:bottom w:val="single" w:sz="1" w:space="0" w:color="000000"/>
            </w:tcBorders>
            <w:vAlign w:val="center"/>
          </w:tcPr>
          <w:p w:rsidR="00A93933" w:rsidRPr="004C7493" w:rsidRDefault="00A93933" w:rsidP="004100AE">
            <w:pPr>
              <w:pStyle w:val="Sadrajtabele"/>
              <w:snapToGrid w:val="0"/>
              <w:jc w:val="right"/>
              <w:rPr>
                <w:rFonts w:ascii="Arial" w:hAnsi="Arial" w:cs="Arial"/>
                <w:sz w:val="20"/>
                <w:szCs w:val="20"/>
                <w:lang w:val="sr-Cyrl-CS"/>
              </w:rPr>
            </w:pPr>
          </w:p>
        </w:tc>
        <w:tc>
          <w:tcPr>
            <w:tcW w:w="1134" w:type="dxa"/>
            <w:tcBorders>
              <w:left w:val="single" w:sz="1" w:space="0" w:color="000000"/>
              <w:bottom w:val="single" w:sz="1" w:space="0" w:color="000000"/>
              <w:right w:val="single" w:sz="1" w:space="0" w:color="000000"/>
            </w:tcBorders>
            <w:shd w:val="clear" w:color="auto" w:fill="auto"/>
            <w:vAlign w:val="center"/>
          </w:tcPr>
          <w:p w:rsidR="00A93933" w:rsidRPr="004C7493" w:rsidRDefault="00A93933" w:rsidP="004100AE">
            <w:pPr>
              <w:pStyle w:val="Sadrajtabele"/>
              <w:snapToGrid w:val="0"/>
              <w:jc w:val="right"/>
              <w:rPr>
                <w:rFonts w:ascii="Arial" w:hAnsi="Arial" w:cs="Arial"/>
                <w:sz w:val="20"/>
                <w:szCs w:val="20"/>
              </w:rPr>
            </w:pPr>
          </w:p>
        </w:tc>
        <w:tc>
          <w:tcPr>
            <w:tcW w:w="1418" w:type="dxa"/>
            <w:tcBorders>
              <w:left w:val="single" w:sz="1" w:space="0" w:color="000000"/>
              <w:bottom w:val="single" w:sz="1" w:space="0" w:color="000000"/>
              <w:right w:val="single" w:sz="1" w:space="0" w:color="000000"/>
            </w:tcBorders>
          </w:tcPr>
          <w:p w:rsidR="00A93933" w:rsidRPr="004C7493" w:rsidRDefault="00A93933" w:rsidP="004100AE">
            <w:pPr>
              <w:pStyle w:val="Sadrajtabele"/>
              <w:snapToGrid w:val="0"/>
              <w:jc w:val="right"/>
              <w:rPr>
                <w:rFonts w:ascii="Arial" w:hAnsi="Arial" w:cs="Arial"/>
                <w:sz w:val="20"/>
                <w:szCs w:val="20"/>
              </w:rPr>
            </w:pPr>
          </w:p>
        </w:tc>
        <w:tc>
          <w:tcPr>
            <w:tcW w:w="1417" w:type="dxa"/>
            <w:tcBorders>
              <w:left w:val="single" w:sz="1" w:space="0" w:color="000000"/>
              <w:bottom w:val="single" w:sz="1" w:space="0" w:color="000000"/>
              <w:right w:val="single" w:sz="1" w:space="0" w:color="000000"/>
            </w:tcBorders>
          </w:tcPr>
          <w:p w:rsidR="00A93933" w:rsidRPr="004C7493" w:rsidRDefault="00A93933" w:rsidP="00BD064D">
            <w:pPr>
              <w:pStyle w:val="Sadrajtabele"/>
              <w:snapToGrid w:val="0"/>
              <w:jc w:val="right"/>
              <w:rPr>
                <w:rFonts w:ascii="Arial" w:hAnsi="Arial" w:cs="Arial"/>
                <w:sz w:val="20"/>
                <w:szCs w:val="20"/>
              </w:rPr>
            </w:pPr>
          </w:p>
        </w:tc>
      </w:tr>
      <w:tr w:rsidR="00A93933" w:rsidRPr="004C7493" w:rsidTr="00090432">
        <w:tc>
          <w:tcPr>
            <w:tcW w:w="426" w:type="dxa"/>
            <w:tcBorders>
              <w:left w:val="single" w:sz="1" w:space="0" w:color="000000"/>
              <w:bottom w:val="single" w:sz="1" w:space="0" w:color="000000"/>
            </w:tcBorders>
            <w:shd w:val="clear" w:color="auto" w:fill="auto"/>
            <w:vAlign w:val="center"/>
          </w:tcPr>
          <w:p w:rsidR="00A93933" w:rsidRPr="004C7493" w:rsidRDefault="00A93933"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3.</w:t>
            </w:r>
          </w:p>
        </w:tc>
        <w:tc>
          <w:tcPr>
            <w:tcW w:w="2835" w:type="dxa"/>
            <w:tcBorders>
              <w:left w:val="single" w:sz="1" w:space="0" w:color="000000"/>
              <w:bottom w:val="single" w:sz="1" w:space="0" w:color="000000"/>
            </w:tcBorders>
            <w:shd w:val="clear" w:color="auto" w:fill="auto"/>
          </w:tcPr>
          <w:p w:rsidR="00A93933" w:rsidRPr="00A93933" w:rsidRDefault="00A93933"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Шамотна опека Н-2 „SKOD“</w:t>
            </w:r>
          </w:p>
        </w:tc>
        <w:tc>
          <w:tcPr>
            <w:tcW w:w="567" w:type="dxa"/>
            <w:tcBorders>
              <w:left w:val="single" w:sz="1" w:space="0" w:color="000000"/>
              <w:bottom w:val="single" w:sz="1" w:space="0" w:color="000000"/>
              <w:right w:val="single" w:sz="1" w:space="0" w:color="000000"/>
            </w:tcBorders>
            <w:shd w:val="clear" w:color="auto" w:fill="auto"/>
          </w:tcPr>
          <w:p w:rsidR="00A93933" w:rsidRPr="00A93933" w:rsidRDefault="00A93933" w:rsidP="00EA2FA8">
            <w:pPr>
              <w:widowControl w:val="0"/>
              <w:tabs>
                <w:tab w:val="left" w:pos="780"/>
              </w:tabs>
              <w:suppressAutoHyphens/>
              <w:autoSpaceDE w:val="0"/>
              <w:jc w:val="center"/>
              <w:rPr>
                <w:rFonts w:ascii="Arial" w:hAnsi="Arial" w:cs="Arial"/>
                <w:sz w:val="20"/>
                <w:szCs w:val="20"/>
              </w:rPr>
            </w:pPr>
            <w:proofErr w:type="gramStart"/>
            <w:r w:rsidRPr="00A93933">
              <w:rPr>
                <w:rFonts w:ascii="Arial" w:hAnsi="Arial" w:cs="Arial"/>
                <w:sz w:val="20"/>
                <w:szCs w:val="20"/>
              </w:rPr>
              <w:t>kom</w:t>
            </w:r>
            <w:proofErr w:type="gramEnd"/>
            <w:r w:rsidRPr="00A93933">
              <w:rPr>
                <w:rFonts w:ascii="Arial" w:hAnsi="Arial" w:cs="Arial"/>
                <w:sz w:val="20"/>
                <w:szCs w:val="20"/>
              </w:rPr>
              <w:t>.</w:t>
            </w:r>
          </w:p>
        </w:tc>
        <w:tc>
          <w:tcPr>
            <w:tcW w:w="851" w:type="dxa"/>
            <w:tcBorders>
              <w:left w:val="single" w:sz="1" w:space="0" w:color="000000"/>
              <w:bottom w:val="single" w:sz="1" w:space="0" w:color="000000"/>
              <w:right w:val="single" w:sz="1" w:space="0" w:color="000000"/>
            </w:tcBorders>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2.160</w:t>
            </w:r>
          </w:p>
        </w:tc>
        <w:tc>
          <w:tcPr>
            <w:tcW w:w="1559" w:type="dxa"/>
            <w:tcBorders>
              <w:left w:val="single" w:sz="1" w:space="0" w:color="000000"/>
              <w:bottom w:val="single" w:sz="1" w:space="0" w:color="000000"/>
            </w:tcBorders>
            <w:vAlign w:val="center"/>
          </w:tcPr>
          <w:p w:rsidR="00A93933" w:rsidRPr="004C7493" w:rsidRDefault="00A93933"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93933" w:rsidRPr="004C7493" w:rsidRDefault="00A93933" w:rsidP="004100AE">
            <w:pPr>
              <w:pStyle w:val="Sadrajtabele"/>
              <w:snapToGrid w:val="0"/>
              <w:jc w:val="right"/>
              <w:rPr>
                <w:rFonts w:ascii="Arial" w:hAnsi="Arial" w:cs="Arial"/>
                <w:sz w:val="20"/>
                <w:szCs w:val="20"/>
              </w:rPr>
            </w:pPr>
          </w:p>
        </w:tc>
        <w:tc>
          <w:tcPr>
            <w:tcW w:w="1418" w:type="dxa"/>
            <w:tcBorders>
              <w:left w:val="single" w:sz="1" w:space="0" w:color="000000"/>
              <w:bottom w:val="single" w:sz="1" w:space="0" w:color="000000"/>
              <w:right w:val="single" w:sz="1" w:space="0" w:color="000000"/>
            </w:tcBorders>
          </w:tcPr>
          <w:p w:rsidR="00A93933" w:rsidRPr="004C7493" w:rsidRDefault="00A93933" w:rsidP="004100AE">
            <w:pPr>
              <w:pStyle w:val="Sadrajtabele"/>
              <w:snapToGrid w:val="0"/>
              <w:jc w:val="right"/>
              <w:rPr>
                <w:rFonts w:ascii="Arial" w:hAnsi="Arial" w:cs="Arial"/>
                <w:sz w:val="20"/>
                <w:szCs w:val="20"/>
              </w:rPr>
            </w:pPr>
          </w:p>
        </w:tc>
        <w:tc>
          <w:tcPr>
            <w:tcW w:w="1417" w:type="dxa"/>
            <w:tcBorders>
              <w:left w:val="single" w:sz="1" w:space="0" w:color="000000"/>
              <w:bottom w:val="single" w:sz="1" w:space="0" w:color="000000"/>
              <w:right w:val="single" w:sz="1" w:space="0" w:color="000000"/>
            </w:tcBorders>
          </w:tcPr>
          <w:p w:rsidR="00A93933" w:rsidRPr="004C7493" w:rsidRDefault="00A93933" w:rsidP="00BD064D">
            <w:pPr>
              <w:pStyle w:val="Sadrajtabele"/>
              <w:snapToGrid w:val="0"/>
              <w:jc w:val="right"/>
              <w:rPr>
                <w:rFonts w:ascii="Arial" w:hAnsi="Arial" w:cs="Arial"/>
                <w:sz w:val="20"/>
                <w:szCs w:val="20"/>
              </w:rPr>
            </w:pPr>
          </w:p>
        </w:tc>
      </w:tr>
      <w:tr w:rsidR="00A93933" w:rsidRPr="004C7493" w:rsidTr="00090432">
        <w:tc>
          <w:tcPr>
            <w:tcW w:w="426" w:type="dxa"/>
            <w:tcBorders>
              <w:left w:val="single" w:sz="1" w:space="0" w:color="000000"/>
              <w:bottom w:val="single" w:sz="1" w:space="0" w:color="000000"/>
            </w:tcBorders>
            <w:shd w:val="clear" w:color="auto" w:fill="auto"/>
            <w:vAlign w:val="center"/>
          </w:tcPr>
          <w:p w:rsidR="00A93933" w:rsidRPr="004C7493" w:rsidRDefault="00A93933"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4.</w:t>
            </w:r>
          </w:p>
        </w:tc>
        <w:tc>
          <w:tcPr>
            <w:tcW w:w="2835" w:type="dxa"/>
            <w:tcBorders>
              <w:left w:val="single" w:sz="1" w:space="0" w:color="000000"/>
              <w:bottom w:val="single" w:sz="1" w:space="0" w:color="000000"/>
            </w:tcBorders>
            <w:shd w:val="clear" w:color="auto" w:fill="auto"/>
          </w:tcPr>
          <w:p w:rsidR="00A93933" w:rsidRPr="00A93933" w:rsidRDefault="00A93933"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Изолациона опека POR 6</w:t>
            </w:r>
          </w:p>
        </w:tc>
        <w:tc>
          <w:tcPr>
            <w:tcW w:w="567" w:type="dxa"/>
            <w:tcBorders>
              <w:left w:val="single" w:sz="1" w:space="0" w:color="000000"/>
              <w:bottom w:val="single" w:sz="1" w:space="0" w:color="000000"/>
              <w:right w:val="single" w:sz="1" w:space="0" w:color="000000"/>
            </w:tcBorders>
            <w:shd w:val="clear" w:color="auto" w:fill="auto"/>
          </w:tcPr>
          <w:p w:rsidR="00A93933" w:rsidRPr="00A93933" w:rsidRDefault="00A93933" w:rsidP="00EA2FA8">
            <w:pPr>
              <w:widowControl w:val="0"/>
              <w:tabs>
                <w:tab w:val="left" w:pos="780"/>
              </w:tabs>
              <w:suppressAutoHyphens/>
              <w:autoSpaceDE w:val="0"/>
              <w:jc w:val="center"/>
              <w:rPr>
                <w:rFonts w:ascii="Arial" w:hAnsi="Arial" w:cs="Arial"/>
                <w:sz w:val="20"/>
                <w:szCs w:val="20"/>
              </w:rPr>
            </w:pPr>
            <w:proofErr w:type="gramStart"/>
            <w:r w:rsidRPr="00A93933">
              <w:rPr>
                <w:rFonts w:ascii="Arial" w:hAnsi="Arial" w:cs="Arial"/>
                <w:sz w:val="20"/>
                <w:szCs w:val="20"/>
              </w:rPr>
              <w:t>kom</w:t>
            </w:r>
            <w:proofErr w:type="gramEnd"/>
            <w:r w:rsidRPr="00A93933">
              <w:rPr>
                <w:rFonts w:ascii="Arial" w:hAnsi="Arial" w:cs="Arial"/>
                <w:sz w:val="20"/>
                <w:szCs w:val="20"/>
              </w:rPr>
              <w:t>.</w:t>
            </w:r>
          </w:p>
        </w:tc>
        <w:tc>
          <w:tcPr>
            <w:tcW w:w="851" w:type="dxa"/>
            <w:tcBorders>
              <w:left w:val="single" w:sz="1" w:space="0" w:color="000000"/>
              <w:bottom w:val="single" w:sz="1" w:space="0" w:color="000000"/>
              <w:right w:val="single" w:sz="1" w:space="0" w:color="000000"/>
            </w:tcBorders>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2.160</w:t>
            </w:r>
          </w:p>
        </w:tc>
        <w:tc>
          <w:tcPr>
            <w:tcW w:w="1559" w:type="dxa"/>
            <w:tcBorders>
              <w:left w:val="single" w:sz="1" w:space="0" w:color="000000"/>
              <w:bottom w:val="single" w:sz="1" w:space="0" w:color="000000"/>
            </w:tcBorders>
            <w:vAlign w:val="center"/>
          </w:tcPr>
          <w:p w:rsidR="00A93933" w:rsidRPr="004C7493" w:rsidRDefault="00A93933"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93933" w:rsidRPr="004C7493" w:rsidRDefault="00A93933" w:rsidP="004100AE">
            <w:pPr>
              <w:pStyle w:val="Sadrajtabele"/>
              <w:snapToGrid w:val="0"/>
              <w:jc w:val="right"/>
              <w:rPr>
                <w:rFonts w:ascii="Arial" w:hAnsi="Arial" w:cs="Arial"/>
                <w:sz w:val="20"/>
                <w:szCs w:val="20"/>
              </w:rPr>
            </w:pPr>
          </w:p>
        </w:tc>
        <w:tc>
          <w:tcPr>
            <w:tcW w:w="1418" w:type="dxa"/>
            <w:tcBorders>
              <w:left w:val="single" w:sz="1" w:space="0" w:color="000000"/>
              <w:bottom w:val="single" w:sz="1" w:space="0" w:color="000000"/>
              <w:right w:val="single" w:sz="1" w:space="0" w:color="000000"/>
            </w:tcBorders>
          </w:tcPr>
          <w:p w:rsidR="00A93933" w:rsidRPr="004C7493" w:rsidRDefault="00A93933" w:rsidP="004100AE">
            <w:pPr>
              <w:pStyle w:val="Sadrajtabele"/>
              <w:snapToGrid w:val="0"/>
              <w:jc w:val="right"/>
              <w:rPr>
                <w:rFonts w:ascii="Arial" w:hAnsi="Arial" w:cs="Arial"/>
                <w:sz w:val="20"/>
                <w:szCs w:val="20"/>
              </w:rPr>
            </w:pPr>
          </w:p>
        </w:tc>
        <w:tc>
          <w:tcPr>
            <w:tcW w:w="1417" w:type="dxa"/>
            <w:tcBorders>
              <w:left w:val="single" w:sz="1" w:space="0" w:color="000000"/>
              <w:bottom w:val="single" w:sz="1" w:space="0" w:color="000000"/>
              <w:right w:val="single" w:sz="1" w:space="0" w:color="000000"/>
            </w:tcBorders>
          </w:tcPr>
          <w:p w:rsidR="00A93933" w:rsidRPr="004C7493" w:rsidRDefault="00A93933" w:rsidP="00BD064D">
            <w:pPr>
              <w:pStyle w:val="Sadrajtabele"/>
              <w:snapToGrid w:val="0"/>
              <w:jc w:val="right"/>
              <w:rPr>
                <w:rFonts w:ascii="Arial" w:hAnsi="Arial" w:cs="Arial"/>
                <w:sz w:val="20"/>
                <w:szCs w:val="20"/>
              </w:rPr>
            </w:pPr>
          </w:p>
        </w:tc>
      </w:tr>
      <w:tr w:rsidR="00A93933" w:rsidRPr="004C7493" w:rsidTr="00090432">
        <w:tc>
          <w:tcPr>
            <w:tcW w:w="426" w:type="dxa"/>
            <w:tcBorders>
              <w:left w:val="single" w:sz="1" w:space="0" w:color="000000"/>
              <w:bottom w:val="single" w:sz="1" w:space="0" w:color="000000"/>
            </w:tcBorders>
            <w:shd w:val="clear" w:color="auto" w:fill="auto"/>
            <w:vAlign w:val="center"/>
          </w:tcPr>
          <w:p w:rsidR="00A93933" w:rsidRPr="004C7493" w:rsidRDefault="00A93933"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5.</w:t>
            </w:r>
          </w:p>
        </w:tc>
        <w:tc>
          <w:tcPr>
            <w:tcW w:w="2835" w:type="dxa"/>
            <w:tcBorders>
              <w:left w:val="single" w:sz="1" w:space="0" w:color="000000"/>
              <w:bottom w:val="single" w:sz="1" w:space="0" w:color="000000"/>
            </w:tcBorders>
            <w:shd w:val="clear" w:color="auto" w:fill="auto"/>
          </w:tcPr>
          <w:p w:rsidR="00A93933" w:rsidRPr="00A93933" w:rsidRDefault="00A93933"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Шамотни малтер У РАНГУ „SA-O EXT“</w:t>
            </w:r>
          </w:p>
        </w:tc>
        <w:tc>
          <w:tcPr>
            <w:tcW w:w="567" w:type="dxa"/>
            <w:tcBorders>
              <w:left w:val="single" w:sz="1" w:space="0" w:color="000000"/>
              <w:bottom w:val="single" w:sz="1" w:space="0" w:color="000000"/>
              <w:right w:val="single" w:sz="1" w:space="0" w:color="000000"/>
            </w:tcBorders>
            <w:shd w:val="clear" w:color="auto" w:fill="auto"/>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kg</w:t>
            </w:r>
          </w:p>
        </w:tc>
        <w:tc>
          <w:tcPr>
            <w:tcW w:w="851" w:type="dxa"/>
            <w:tcBorders>
              <w:left w:val="single" w:sz="1" w:space="0" w:color="000000"/>
              <w:bottom w:val="single" w:sz="1" w:space="0" w:color="000000"/>
              <w:right w:val="single" w:sz="1" w:space="0" w:color="000000"/>
            </w:tcBorders>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2.400</w:t>
            </w:r>
          </w:p>
        </w:tc>
        <w:tc>
          <w:tcPr>
            <w:tcW w:w="1559" w:type="dxa"/>
            <w:tcBorders>
              <w:left w:val="single" w:sz="1" w:space="0" w:color="000000"/>
              <w:bottom w:val="single" w:sz="1" w:space="0" w:color="000000"/>
            </w:tcBorders>
            <w:vAlign w:val="center"/>
          </w:tcPr>
          <w:p w:rsidR="00A93933" w:rsidRPr="004C7493" w:rsidRDefault="00A93933"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93933" w:rsidRPr="004C7493" w:rsidRDefault="00A93933" w:rsidP="004100AE">
            <w:pPr>
              <w:pStyle w:val="Sadrajtabele"/>
              <w:snapToGrid w:val="0"/>
              <w:jc w:val="right"/>
              <w:rPr>
                <w:rFonts w:ascii="Arial" w:hAnsi="Arial" w:cs="Arial"/>
                <w:sz w:val="20"/>
                <w:szCs w:val="20"/>
              </w:rPr>
            </w:pPr>
          </w:p>
        </w:tc>
        <w:tc>
          <w:tcPr>
            <w:tcW w:w="1418" w:type="dxa"/>
            <w:tcBorders>
              <w:left w:val="single" w:sz="1" w:space="0" w:color="000000"/>
              <w:bottom w:val="single" w:sz="1" w:space="0" w:color="000000"/>
              <w:right w:val="single" w:sz="1" w:space="0" w:color="000000"/>
            </w:tcBorders>
          </w:tcPr>
          <w:p w:rsidR="00A93933" w:rsidRPr="004C7493" w:rsidRDefault="00A93933" w:rsidP="004100AE">
            <w:pPr>
              <w:pStyle w:val="Sadrajtabele"/>
              <w:snapToGrid w:val="0"/>
              <w:jc w:val="right"/>
              <w:rPr>
                <w:rFonts w:ascii="Arial" w:hAnsi="Arial" w:cs="Arial"/>
                <w:sz w:val="20"/>
                <w:szCs w:val="20"/>
              </w:rPr>
            </w:pPr>
          </w:p>
        </w:tc>
        <w:tc>
          <w:tcPr>
            <w:tcW w:w="1417" w:type="dxa"/>
            <w:tcBorders>
              <w:left w:val="single" w:sz="1" w:space="0" w:color="000000"/>
              <w:bottom w:val="single" w:sz="1" w:space="0" w:color="000000"/>
              <w:right w:val="single" w:sz="1" w:space="0" w:color="000000"/>
            </w:tcBorders>
          </w:tcPr>
          <w:p w:rsidR="00A93933" w:rsidRPr="004C7493" w:rsidRDefault="00A93933" w:rsidP="00BD064D">
            <w:pPr>
              <w:pStyle w:val="Sadrajtabele"/>
              <w:snapToGrid w:val="0"/>
              <w:jc w:val="right"/>
              <w:rPr>
                <w:rFonts w:ascii="Arial" w:hAnsi="Arial" w:cs="Arial"/>
                <w:sz w:val="20"/>
                <w:szCs w:val="20"/>
              </w:rPr>
            </w:pPr>
          </w:p>
        </w:tc>
      </w:tr>
      <w:tr w:rsidR="00A93933" w:rsidRPr="004C7493" w:rsidTr="00090432">
        <w:tc>
          <w:tcPr>
            <w:tcW w:w="426" w:type="dxa"/>
            <w:tcBorders>
              <w:left w:val="single" w:sz="1" w:space="0" w:color="000000"/>
              <w:bottom w:val="single" w:sz="1" w:space="0" w:color="000000"/>
            </w:tcBorders>
            <w:shd w:val="clear" w:color="auto" w:fill="auto"/>
            <w:vAlign w:val="center"/>
          </w:tcPr>
          <w:p w:rsidR="00A93933" w:rsidRPr="004C7493" w:rsidRDefault="00A93933"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6.</w:t>
            </w:r>
          </w:p>
        </w:tc>
        <w:tc>
          <w:tcPr>
            <w:tcW w:w="2835" w:type="dxa"/>
            <w:tcBorders>
              <w:left w:val="single" w:sz="1" w:space="0" w:color="000000"/>
              <w:bottom w:val="single" w:sz="1" w:space="0" w:color="000000"/>
            </w:tcBorders>
            <w:shd w:val="clear" w:color="auto" w:fill="auto"/>
          </w:tcPr>
          <w:p w:rsidR="00A93933" w:rsidRPr="00A93933" w:rsidRDefault="00A93933"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Ватростална маса Специјал, маса за премаз Специјал</w:t>
            </w:r>
          </w:p>
        </w:tc>
        <w:tc>
          <w:tcPr>
            <w:tcW w:w="567" w:type="dxa"/>
            <w:tcBorders>
              <w:left w:val="single" w:sz="1" w:space="0" w:color="000000"/>
              <w:bottom w:val="single" w:sz="1" w:space="0" w:color="000000"/>
              <w:right w:val="single" w:sz="1" w:space="0" w:color="000000"/>
            </w:tcBorders>
            <w:shd w:val="clear" w:color="auto" w:fill="auto"/>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kg</w:t>
            </w:r>
          </w:p>
        </w:tc>
        <w:tc>
          <w:tcPr>
            <w:tcW w:w="851" w:type="dxa"/>
            <w:tcBorders>
              <w:left w:val="single" w:sz="1" w:space="0" w:color="000000"/>
              <w:bottom w:val="single" w:sz="1" w:space="0" w:color="000000"/>
              <w:right w:val="single" w:sz="1" w:space="0" w:color="000000"/>
            </w:tcBorders>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2.300</w:t>
            </w:r>
          </w:p>
        </w:tc>
        <w:tc>
          <w:tcPr>
            <w:tcW w:w="1559" w:type="dxa"/>
            <w:tcBorders>
              <w:left w:val="single" w:sz="1" w:space="0" w:color="000000"/>
              <w:bottom w:val="single" w:sz="1" w:space="0" w:color="000000"/>
            </w:tcBorders>
            <w:vAlign w:val="center"/>
          </w:tcPr>
          <w:p w:rsidR="00A93933" w:rsidRPr="004C7493" w:rsidRDefault="00A93933"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93933" w:rsidRPr="004C7493" w:rsidRDefault="00A93933" w:rsidP="004100AE">
            <w:pPr>
              <w:pStyle w:val="Sadrajtabele"/>
              <w:snapToGrid w:val="0"/>
              <w:jc w:val="right"/>
              <w:rPr>
                <w:rFonts w:ascii="Arial" w:hAnsi="Arial" w:cs="Arial"/>
                <w:sz w:val="20"/>
                <w:szCs w:val="20"/>
              </w:rPr>
            </w:pPr>
          </w:p>
        </w:tc>
        <w:tc>
          <w:tcPr>
            <w:tcW w:w="1418" w:type="dxa"/>
            <w:tcBorders>
              <w:left w:val="single" w:sz="1" w:space="0" w:color="000000"/>
              <w:bottom w:val="single" w:sz="1" w:space="0" w:color="000000"/>
              <w:right w:val="single" w:sz="1" w:space="0" w:color="000000"/>
            </w:tcBorders>
          </w:tcPr>
          <w:p w:rsidR="00A93933" w:rsidRPr="004C7493" w:rsidRDefault="00A93933" w:rsidP="004100AE">
            <w:pPr>
              <w:pStyle w:val="Sadrajtabele"/>
              <w:snapToGrid w:val="0"/>
              <w:jc w:val="right"/>
              <w:rPr>
                <w:rFonts w:ascii="Arial" w:hAnsi="Arial" w:cs="Arial"/>
                <w:sz w:val="20"/>
                <w:szCs w:val="20"/>
              </w:rPr>
            </w:pPr>
          </w:p>
        </w:tc>
        <w:tc>
          <w:tcPr>
            <w:tcW w:w="1417" w:type="dxa"/>
            <w:tcBorders>
              <w:left w:val="single" w:sz="1" w:space="0" w:color="000000"/>
              <w:bottom w:val="single" w:sz="1" w:space="0" w:color="000000"/>
              <w:right w:val="single" w:sz="1" w:space="0" w:color="000000"/>
            </w:tcBorders>
          </w:tcPr>
          <w:p w:rsidR="00A93933" w:rsidRPr="004C7493" w:rsidRDefault="00A93933" w:rsidP="00BD064D">
            <w:pPr>
              <w:pStyle w:val="Sadrajtabele"/>
              <w:snapToGrid w:val="0"/>
              <w:jc w:val="right"/>
              <w:rPr>
                <w:rFonts w:ascii="Arial" w:hAnsi="Arial" w:cs="Arial"/>
                <w:sz w:val="20"/>
                <w:szCs w:val="20"/>
              </w:rPr>
            </w:pPr>
          </w:p>
        </w:tc>
      </w:tr>
      <w:tr w:rsidR="00A93933" w:rsidRPr="004C7493" w:rsidTr="00090432">
        <w:trPr>
          <w:trHeight w:val="377"/>
        </w:trPr>
        <w:tc>
          <w:tcPr>
            <w:tcW w:w="426" w:type="dxa"/>
            <w:tcBorders>
              <w:left w:val="single" w:sz="1" w:space="0" w:color="000000"/>
              <w:bottom w:val="single" w:sz="1" w:space="0" w:color="000000"/>
            </w:tcBorders>
            <w:shd w:val="clear" w:color="auto" w:fill="auto"/>
            <w:vAlign w:val="center"/>
          </w:tcPr>
          <w:p w:rsidR="00A93933" w:rsidRPr="004C7493" w:rsidRDefault="00A93933"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7.</w:t>
            </w:r>
          </w:p>
        </w:tc>
        <w:tc>
          <w:tcPr>
            <w:tcW w:w="2835" w:type="dxa"/>
            <w:tcBorders>
              <w:left w:val="single" w:sz="1" w:space="0" w:color="000000"/>
              <w:bottom w:val="single" w:sz="1" w:space="0" w:color="000000"/>
            </w:tcBorders>
            <w:shd w:val="clear" w:color="auto" w:fill="auto"/>
          </w:tcPr>
          <w:p w:rsidR="00A93933" w:rsidRPr="00A93933" w:rsidRDefault="00A93933"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Битулит</w:t>
            </w:r>
          </w:p>
        </w:tc>
        <w:tc>
          <w:tcPr>
            <w:tcW w:w="567" w:type="dxa"/>
            <w:tcBorders>
              <w:left w:val="single" w:sz="1" w:space="0" w:color="000000"/>
              <w:bottom w:val="single" w:sz="1" w:space="0" w:color="000000"/>
              <w:right w:val="single" w:sz="1" w:space="0" w:color="000000"/>
            </w:tcBorders>
            <w:shd w:val="clear" w:color="auto" w:fill="auto"/>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kg</w:t>
            </w:r>
          </w:p>
        </w:tc>
        <w:tc>
          <w:tcPr>
            <w:tcW w:w="851" w:type="dxa"/>
            <w:tcBorders>
              <w:left w:val="single" w:sz="1" w:space="0" w:color="000000"/>
              <w:bottom w:val="single" w:sz="1" w:space="0" w:color="000000"/>
              <w:right w:val="single" w:sz="1" w:space="0" w:color="000000"/>
            </w:tcBorders>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100</w:t>
            </w:r>
          </w:p>
        </w:tc>
        <w:tc>
          <w:tcPr>
            <w:tcW w:w="1559" w:type="dxa"/>
            <w:tcBorders>
              <w:left w:val="single" w:sz="1" w:space="0" w:color="000000"/>
              <w:bottom w:val="single" w:sz="1" w:space="0" w:color="000000"/>
            </w:tcBorders>
            <w:vAlign w:val="center"/>
          </w:tcPr>
          <w:p w:rsidR="00A93933" w:rsidRPr="004C7493" w:rsidRDefault="00A93933"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93933" w:rsidRPr="004C7493" w:rsidRDefault="00A93933" w:rsidP="004100AE">
            <w:pPr>
              <w:pStyle w:val="Sadrajtabele"/>
              <w:snapToGrid w:val="0"/>
              <w:jc w:val="right"/>
              <w:rPr>
                <w:rFonts w:ascii="Arial" w:hAnsi="Arial" w:cs="Arial"/>
                <w:sz w:val="20"/>
                <w:szCs w:val="20"/>
              </w:rPr>
            </w:pPr>
          </w:p>
        </w:tc>
        <w:tc>
          <w:tcPr>
            <w:tcW w:w="1418" w:type="dxa"/>
            <w:tcBorders>
              <w:left w:val="single" w:sz="1" w:space="0" w:color="000000"/>
              <w:bottom w:val="single" w:sz="1" w:space="0" w:color="000000"/>
              <w:right w:val="single" w:sz="1" w:space="0" w:color="000000"/>
            </w:tcBorders>
          </w:tcPr>
          <w:p w:rsidR="00A93933" w:rsidRPr="004C7493" w:rsidRDefault="00A93933" w:rsidP="004100AE">
            <w:pPr>
              <w:pStyle w:val="Sadrajtabele"/>
              <w:snapToGrid w:val="0"/>
              <w:jc w:val="right"/>
              <w:rPr>
                <w:rFonts w:ascii="Arial" w:hAnsi="Arial" w:cs="Arial"/>
                <w:sz w:val="20"/>
                <w:szCs w:val="20"/>
              </w:rPr>
            </w:pPr>
          </w:p>
        </w:tc>
        <w:tc>
          <w:tcPr>
            <w:tcW w:w="1417" w:type="dxa"/>
            <w:tcBorders>
              <w:left w:val="single" w:sz="1" w:space="0" w:color="000000"/>
              <w:bottom w:val="single" w:sz="1" w:space="0" w:color="000000"/>
              <w:right w:val="single" w:sz="1" w:space="0" w:color="000000"/>
            </w:tcBorders>
          </w:tcPr>
          <w:p w:rsidR="00A93933" w:rsidRPr="004C7493" w:rsidRDefault="00A93933" w:rsidP="00BD064D">
            <w:pPr>
              <w:pStyle w:val="Sadrajtabele"/>
              <w:snapToGrid w:val="0"/>
              <w:jc w:val="right"/>
              <w:rPr>
                <w:rFonts w:ascii="Arial" w:hAnsi="Arial" w:cs="Arial"/>
                <w:sz w:val="20"/>
                <w:szCs w:val="20"/>
              </w:rPr>
            </w:pPr>
          </w:p>
        </w:tc>
      </w:tr>
      <w:tr w:rsidR="00A93933" w:rsidRPr="004C7493" w:rsidTr="00090432">
        <w:tc>
          <w:tcPr>
            <w:tcW w:w="426" w:type="dxa"/>
            <w:tcBorders>
              <w:left w:val="single" w:sz="1" w:space="0" w:color="000000"/>
              <w:bottom w:val="single" w:sz="1" w:space="0" w:color="000000"/>
            </w:tcBorders>
            <w:shd w:val="clear" w:color="auto" w:fill="auto"/>
            <w:vAlign w:val="center"/>
          </w:tcPr>
          <w:p w:rsidR="00A93933" w:rsidRPr="004C7493" w:rsidRDefault="00A93933"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8.</w:t>
            </w:r>
          </w:p>
        </w:tc>
        <w:tc>
          <w:tcPr>
            <w:tcW w:w="2835" w:type="dxa"/>
            <w:tcBorders>
              <w:left w:val="single" w:sz="1" w:space="0" w:color="000000"/>
              <w:bottom w:val="single" w:sz="1" w:space="0" w:color="000000"/>
            </w:tcBorders>
            <w:shd w:val="clear" w:color="auto" w:fill="auto"/>
          </w:tcPr>
          <w:p w:rsidR="00A93933" w:rsidRPr="00A93933" w:rsidRDefault="00A93933"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Керамичко платно 5 mm</w:t>
            </w:r>
          </w:p>
        </w:tc>
        <w:tc>
          <w:tcPr>
            <w:tcW w:w="567" w:type="dxa"/>
            <w:tcBorders>
              <w:left w:val="single" w:sz="1" w:space="0" w:color="000000"/>
              <w:bottom w:val="single" w:sz="1" w:space="0" w:color="000000"/>
              <w:right w:val="single" w:sz="1" w:space="0" w:color="000000"/>
            </w:tcBorders>
            <w:shd w:val="clear" w:color="auto" w:fill="auto"/>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m</w:t>
            </w:r>
            <w:r w:rsidRPr="00A93933">
              <w:rPr>
                <w:rFonts w:ascii="Arial" w:hAnsi="Arial" w:cs="Arial"/>
                <w:sz w:val="20"/>
                <w:szCs w:val="20"/>
                <w:vertAlign w:val="superscript"/>
              </w:rPr>
              <w:t>2</w:t>
            </w:r>
          </w:p>
        </w:tc>
        <w:tc>
          <w:tcPr>
            <w:tcW w:w="851" w:type="dxa"/>
            <w:tcBorders>
              <w:left w:val="single" w:sz="1" w:space="0" w:color="000000"/>
              <w:bottom w:val="single" w:sz="1" w:space="0" w:color="000000"/>
              <w:right w:val="single" w:sz="1" w:space="0" w:color="000000"/>
            </w:tcBorders>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80</w:t>
            </w:r>
          </w:p>
        </w:tc>
        <w:tc>
          <w:tcPr>
            <w:tcW w:w="1559" w:type="dxa"/>
            <w:tcBorders>
              <w:left w:val="single" w:sz="1" w:space="0" w:color="000000"/>
              <w:bottom w:val="single" w:sz="1" w:space="0" w:color="000000"/>
            </w:tcBorders>
            <w:vAlign w:val="center"/>
          </w:tcPr>
          <w:p w:rsidR="00A93933" w:rsidRPr="004C7493" w:rsidRDefault="00A93933"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93933" w:rsidRPr="004C7493" w:rsidRDefault="00A93933" w:rsidP="004100AE">
            <w:pPr>
              <w:pStyle w:val="Sadrajtabele"/>
              <w:snapToGrid w:val="0"/>
              <w:jc w:val="right"/>
              <w:rPr>
                <w:rFonts w:ascii="Arial" w:hAnsi="Arial" w:cs="Arial"/>
                <w:sz w:val="20"/>
                <w:szCs w:val="20"/>
              </w:rPr>
            </w:pPr>
          </w:p>
        </w:tc>
        <w:tc>
          <w:tcPr>
            <w:tcW w:w="1418" w:type="dxa"/>
            <w:tcBorders>
              <w:left w:val="single" w:sz="1" w:space="0" w:color="000000"/>
              <w:bottom w:val="single" w:sz="1" w:space="0" w:color="000000"/>
              <w:right w:val="single" w:sz="1" w:space="0" w:color="000000"/>
            </w:tcBorders>
          </w:tcPr>
          <w:p w:rsidR="00A93933" w:rsidRPr="004C7493" w:rsidRDefault="00A93933" w:rsidP="004100AE">
            <w:pPr>
              <w:pStyle w:val="Sadrajtabele"/>
              <w:snapToGrid w:val="0"/>
              <w:jc w:val="right"/>
              <w:rPr>
                <w:rFonts w:ascii="Arial" w:hAnsi="Arial" w:cs="Arial"/>
                <w:sz w:val="20"/>
                <w:szCs w:val="20"/>
              </w:rPr>
            </w:pPr>
          </w:p>
        </w:tc>
        <w:tc>
          <w:tcPr>
            <w:tcW w:w="1417" w:type="dxa"/>
            <w:tcBorders>
              <w:left w:val="single" w:sz="1" w:space="0" w:color="000000"/>
              <w:bottom w:val="single" w:sz="1" w:space="0" w:color="000000"/>
              <w:right w:val="single" w:sz="1" w:space="0" w:color="000000"/>
            </w:tcBorders>
          </w:tcPr>
          <w:p w:rsidR="00A93933" w:rsidRPr="004C7493" w:rsidRDefault="00A93933" w:rsidP="00BD064D">
            <w:pPr>
              <w:pStyle w:val="Sadrajtabele"/>
              <w:snapToGrid w:val="0"/>
              <w:jc w:val="right"/>
              <w:rPr>
                <w:rFonts w:ascii="Arial" w:hAnsi="Arial" w:cs="Arial"/>
                <w:sz w:val="20"/>
                <w:szCs w:val="20"/>
              </w:rPr>
            </w:pPr>
          </w:p>
        </w:tc>
      </w:tr>
      <w:tr w:rsidR="00A93933" w:rsidRPr="004C7493" w:rsidTr="00090432">
        <w:trPr>
          <w:trHeight w:val="335"/>
        </w:trPr>
        <w:tc>
          <w:tcPr>
            <w:tcW w:w="426" w:type="dxa"/>
            <w:tcBorders>
              <w:left w:val="single" w:sz="1" w:space="0" w:color="000000"/>
              <w:bottom w:val="single" w:sz="1" w:space="0" w:color="000000"/>
            </w:tcBorders>
            <w:shd w:val="clear" w:color="auto" w:fill="auto"/>
            <w:vAlign w:val="center"/>
          </w:tcPr>
          <w:p w:rsidR="00A93933" w:rsidRPr="004C7493" w:rsidRDefault="00A93933"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9.</w:t>
            </w:r>
          </w:p>
        </w:tc>
        <w:tc>
          <w:tcPr>
            <w:tcW w:w="2835" w:type="dxa"/>
            <w:tcBorders>
              <w:left w:val="single" w:sz="1" w:space="0" w:color="000000"/>
              <w:bottom w:val="single" w:sz="1" w:space="0" w:color="000000"/>
            </w:tcBorders>
            <w:shd w:val="clear" w:color="auto" w:fill="auto"/>
          </w:tcPr>
          <w:p w:rsidR="00A93933" w:rsidRPr="00A93933" w:rsidRDefault="00A93933"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Керамичка вуна 25 mm</w:t>
            </w:r>
          </w:p>
        </w:tc>
        <w:tc>
          <w:tcPr>
            <w:tcW w:w="567" w:type="dxa"/>
            <w:tcBorders>
              <w:left w:val="single" w:sz="1" w:space="0" w:color="000000"/>
              <w:bottom w:val="single" w:sz="1" w:space="0" w:color="000000"/>
              <w:right w:val="single" w:sz="1" w:space="0" w:color="000000"/>
            </w:tcBorders>
            <w:shd w:val="clear" w:color="auto" w:fill="auto"/>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m</w:t>
            </w:r>
            <w:r w:rsidRPr="00A93933">
              <w:rPr>
                <w:rFonts w:ascii="Arial" w:hAnsi="Arial" w:cs="Arial"/>
                <w:sz w:val="20"/>
                <w:szCs w:val="20"/>
                <w:vertAlign w:val="superscript"/>
              </w:rPr>
              <w:t>2</w:t>
            </w:r>
          </w:p>
        </w:tc>
        <w:tc>
          <w:tcPr>
            <w:tcW w:w="851" w:type="dxa"/>
            <w:tcBorders>
              <w:left w:val="single" w:sz="1" w:space="0" w:color="000000"/>
              <w:bottom w:val="single" w:sz="1" w:space="0" w:color="000000"/>
              <w:right w:val="single" w:sz="1" w:space="0" w:color="000000"/>
            </w:tcBorders>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80</w:t>
            </w:r>
          </w:p>
        </w:tc>
        <w:tc>
          <w:tcPr>
            <w:tcW w:w="1559" w:type="dxa"/>
            <w:tcBorders>
              <w:left w:val="single" w:sz="1" w:space="0" w:color="000000"/>
              <w:bottom w:val="single" w:sz="1" w:space="0" w:color="000000"/>
            </w:tcBorders>
            <w:vAlign w:val="center"/>
          </w:tcPr>
          <w:p w:rsidR="00A93933" w:rsidRPr="004C7493" w:rsidRDefault="00A93933"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93933" w:rsidRPr="004C7493" w:rsidRDefault="00A93933" w:rsidP="004100AE">
            <w:pPr>
              <w:pStyle w:val="Sadrajtabele"/>
              <w:snapToGrid w:val="0"/>
              <w:jc w:val="right"/>
              <w:rPr>
                <w:rFonts w:ascii="Arial" w:hAnsi="Arial" w:cs="Arial"/>
                <w:sz w:val="20"/>
                <w:szCs w:val="20"/>
              </w:rPr>
            </w:pPr>
          </w:p>
        </w:tc>
        <w:tc>
          <w:tcPr>
            <w:tcW w:w="1418" w:type="dxa"/>
            <w:tcBorders>
              <w:left w:val="single" w:sz="1" w:space="0" w:color="000000"/>
              <w:bottom w:val="single" w:sz="1" w:space="0" w:color="000000"/>
              <w:right w:val="single" w:sz="1" w:space="0" w:color="000000"/>
            </w:tcBorders>
          </w:tcPr>
          <w:p w:rsidR="00A93933" w:rsidRPr="004C7493" w:rsidRDefault="00A93933" w:rsidP="004100AE">
            <w:pPr>
              <w:pStyle w:val="Sadrajtabele"/>
              <w:snapToGrid w:val="0"/>
              <w:jc w:val="right"/>
              <w:rPr>
                <w:rFonts w:ascii="Arial" w:hAnsi="Arial" w:cs="Arial"/>
                <w:sz w:val="20"/>
                <w:szCs w:val="20"/>
              </w:rPr>
            </w:pPr>
          </w:p>
        </w:tc>
        <w:tc>
          <w:tcPr>
            <w:tcW w:w="1417" w:type="dxa"/>
            <w:tcBorders>
              <w:left w:val="single" w:sz="1" w:space="0" w:color="000000"/>
              <w:bottom w:val="single" w:sz="1" w:space="0" w:color="000000"/>
              <w:right w:val="single" w:sz="1" w:space="0" w:color="000000"/>
            </w:tcBorders>
          </w:tcPr>
          <w:p w:rsidR="00A93933" w:rsidRPr="004C7493" w:rsidRDefault="00A93933" w:rsidP="00BD064D">
            <w:pPr>
              <w:pStyle w:val="Sadrajtabele"/>
              <w:snapToGrid w:val="0"/>
              <w:jc w:val="right"/>
              <w:rPr>
                <w:rFonts w:ascii="Arial" w:hAnsi="Arial" w:cs="Arial"/>
                <w:sz w:val="20"/>
                <w:szCs w:val="20"/>
              </w:rPr>
            </w:pPr>
          </w:p>
        </w:tc>
      </w:tr>
      <w:tr w:rsidR="00A93933" w:rsidRPr="004C7493" w:rsidTr="00090432">
        <w:tc>
          <w:tcPr>
            <w:tcW w:w="426" w:type="dxa"/>
            <w:tcBorders>
              <w:left w:val="single" w:sz="1" w:space="0" w:color="000000"/>
              <w:bottom w:val="single" w:sz="1" w:space="0" w:color="000000"/>
            </w:tcBorders>
            <w:shd w:val="clear" w:color="auto" w:fill="auto"/>
            <w:vAlign w:val="center"/>
          </w:tcPr>
          <w:p w:rsidR="00A93933" w:rsidRPr="004C7493" w:rsidRDefault="00A93933"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10.</w:t>
            </w:r>
          </w:p>
        </w:tc>
        <w:tc>
          <w:tcPr>
            <w:tcW w:w="2835" w:type="dxa"/>
            <w:tcBorders>
              <w:left w:val="single" w:sz="1" w:space="0" w:color="000000"/>
              <w:bottom w:val="single" w:sz="1" w:space="0" w:color="000000"/>
            </w:tcBorders>
            <w:shd w:val="clear" w:color="auto" w:fill="auto"/>
          </w:tcPr>
          <w:p w:rsidR="00A93933" w:rsidRPr="00A93933" w:rsidRDefault="00A93933"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Профилисане траке израђене од ватросталног челика AISI 310, дебљине 3 mm</w:t>
            </w:r>
          </w:p>
        </w:tc>
        <w:tc>
          <w:tcPr>
            <w:tcW w:w="567" w:type="dxa"/>
            <w:tcBorders>
              <w:left w:val="single" w:sz="1" w:space="0" w:color="000000"/>
              <w:bottom w:val="single" w:sz="1" w:space="0" w:color="000000"/>
              <w:right w:val="single" w:sz="1" w:space="0" w:color="000000"/>
            </w:tcBorders>
            <w:shd w:val="clear" w:color="auto" w:fill="auto"/>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kg</w:t>
            </w:r>
          </w:p>
        </w:tc>
        <w:tc>
          <w:tcPr>
            <w:tcW w:w="851" w:type="dxa"/>
            <w:tcBorders>
              <w:left w:val="single" w:sz="1" w:space="0" w:color="000000"/>
              <w:bottom w:val="single" w:sz="1" w:space="0" w:color="000000"/>
              <w:right w:val="single" w:sz="1" w:space="0" w:color="000000"/>
            </w:tcBorders>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1.850</w:t>
            </w:r>
          </w:p>
        </w:tc>
        <w:tc>
          <w:tcPr>
            <w:tcW w:w="1559" w:type="dxa"/>
            <w:tcBorders>
              <w:left w:val="single" w:sz="1" w:space="0" w:color="000000"/>
              <w:bottom w:val="single" w:sz="1" w:space="0" w:color="000000"/>
            </w:tcBorders>
            <w:vAlign w:val="center"/>
          </w:tcPr>
          <w:p w:rsidR="00A93933" w:rsidRPr="004C7493" w:rsidRDefault="00A93933"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93933" w:rsidRPr="004C7493" w:rsidRDefault="00A93933" w:rsidP="004100AE">
            <w:pPr>
              <w:pStyle w:val="Sadrajtabele"/>
              <w:snapToGrid w:val="0"/>
              <w:jc w:val="right"/>
              <w:rPr>
                <w:rFonts w:ascii="Arial" w:hAnsi="Arial" w:cs="Arial"/>
                <w:sz w:val="20"/>
                <w:szCs w:val="20"/>
              </w:rPr>
            </w:pPr>
          </w:p>
        </w:tc>
        <w:tc>
          <w:tcPr>
            <w:tcW w:w="1418" w:type="dxa"/>
            <w:tcBorders>
              <w:left w:val="single" w:sz="1" w:space="0" w:color="000000"/>
              <w:bottom w:val="single" w:sz="1" w:space="0" w:color="000000"/>
              <w:right w:val="single" w:sz="1" w:space="0" w:color="000000"/>
            </w:tcBorders>
          </w:tcPr>
          <w:p w:rsidR="00A93933" w:rsidRPr="004C7493" w:rsidRDefault="00A93933" w:rsidP="004100AE">
            <w:pPr>
              <w:pStyle w:val="Sadrajtabele"/>
              <w:snapToGrid w:val="0"/>
              <w:jc w:val="right"/>
              <w:rPr>
                <w:rFonts w:ascii="Arial" w:hAnsi="Arial" w:cs="Arial"/>
                <w:sz w:val="20"/>
                <w:szCs w:val="20"/>
              </w:rPr>
            </w:pPr>
          </w:p>
        </w:tc>
        <w:tc>
          <w:tcPr>
            <w:tcW w:w="1417" w:type="dxa"/>
            <w:tcBorders>
              <w:left w:val="single" w:sz="1" w:space="0" w:color="000000"/>
              <w:bottom w:val="single" w:sz="1" w:space="0" w:color="000000"/>
              <w:right w:val="single" w:sz="1" w:space="0" w:color="000000"/>
            </w:tcBorders>
          </w:tcPr>
          <w:p w:rsidR="00A93933" w:rsidRPr="004C7493" w:rsidRDefault="00A93933" w:rsidP="00BD064D">
            <w:pPr>
              <w:pStyle w:val="Sadrajtabele"/>
              <w:snapToGrid w:val="0"/>
              <w:jc w:val="right"/>
              <w:rPr>
                <w:rFonts w:ascii="Arial" w:hAnsi="Arial" w:cs="Arial"/>
                <w:sz w:val="20"/>
                <w:szCs w:val="20"/>
              </w:rPr>
            </w:pPr>
          </w:p>
        </w:tc>
      </w:tr>
      <w:tr w:rsidR="00A93933" w:rsidRPr="004C7493" w:rsidTr="00090432">
        <w:tc>
          <w:tcPr>
            <w:tcW w:w="426" w:type="dxa"/>
            <w:tcBorders>
              <w:left w:val="single" w:sz="1" w:space="0" w:color="000000"/>
              <w:bottom w:val="single" w:sz="1" w:space="0" w:color="000000"/>
            </w:tcBorders>
            <w:shd w:val="clear" w:color="auto" w:fill="auto"/>
            <w:vAlign w:val="center"/>
          </w:tcPr>
          <w:p w:rsidR="00A93933" w:rsidRPr="004C7493" w:rsidRDefault="00A93933" w:rsidP="007D0FDB">
            <w:pPr>
              <w:pStyle w:val="Sadrajtabele"/>
              <w:snapToGrid w:val="0"/>
              <w:jc w:val="center"/>
              <w:rPr>
                <w:rFonts w:ascii="Arial" w:hAnsi="Arial" w:cs="Arial"/>
                <w:sz w:val="20"/>
                <w:szCs w:val="20"/>
                <w:lang w:val="sr-Cyrl-CS"/>
              </w:rPr>
            </w:pPr>
            <w:r>
              <w:rPr>
                <w:rFonts w:ascii="Arial" w:hAnsi="Arial" w:cs="Arial"/>
                <w:sz w:val="20"/>
                <w:szCs w:val="20"/>
                <w:lang w:val="sr-Cyrl-CS"/>
              </w:rPr>
              <w:t>11.</w:t>
            </w:r>
          </w:p>
        </w:tc>
        <w:tc>
          <w:tcPr>
            <w:tcW w:w="2835" w:type="dxa"/>
            <w:tcBorders>
              <w:left w:val="single" w:sz="1" w:space="0" w:color="000000"/>
              <w:bottom w:val="single" w:sz="1" w:space="0" w:color="000000"/>
            </w:tcBorders>
            <w:shd w:val="clear" w:color="auto" w:fill="auto"/>
          </w:tcPr>
          <w:p w:rsidR="00A93933" w:rsidRPr="00A93933" w:rsidRDefault="00A93933"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Анкери израђени од ватроотпорног челика AISI 310, дебљине 5 mm</w:t>
            </w:r>
          </w:p>
        </w:tc>
        <w:tc>
          <w:tcPr>
            <w:tcW w:w="567" w:type="dxa"/>
            <w:tcBorders>
              <w:left w:val="single" w:sz="1" w:space="0" w:color="000000"/>
              <w:bottom w:val="single" w:sz="1" w:space="0" w:color="000000"/>
              <w:right w:val="single" w:sz="1" w:space="0" w:color="000000"/>
            </w:tcBorders>
            <w:shd w:val="clear" w:color="auto" w:fill="auto"/>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kg</w:t>
            </w:r>
          </w:p>
        </w:tc>
        <w:tc>
          <w:tcPr>
            <w:tcW w:w="851" w:type="dxa"/>
            <w:tcBorders>
              <w:left w:val="single" w:sz="1" w:space="0" w:color="000000"/>
              <w:bottom w:val="single" w:sz="1" w:space="0" w:color="000000"/>
              <w:right w:val="single" w:sz="1" w:space="0" w:color="000000"/>
            </w:tcBorders>
          </w:tcPr>
          <w:p w:rsidR="00A93933" w:rsidRPr="00A93933" w:rsidRDefault="00A93933"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325</w:t>
            </w:r>
          </w:p>
        </w:tc>
        <w:tc>
          <w:tcPr>
            <w:tcW w:w="1559" w:type="dxa"/>
            <w:tcBorders>
              <w:left w:val="single" w:sz="1" w:space="0" w:color="000000"/>
              <w:bottom w:val="single" w:sz="1" w:space="0" w:color="000000"/>
            </w:tcBorders>
            <w:vAlign w:val="center"/>
          </w:tcPr>
          <w:p w:rsidR="00A93933" w:rsidRPr="004C7493" w:rsidRDefault="00A93933"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93933" w:rsidRPr="004C7493" w:rsidRDefault="00A93933" w:rsidP="004100AE">
            <w:pPr>
              <w:pStyle w:val="Sadrajtabele"/>
              <w:snapToGrid w:val="0"/>
              <w:jc w:val="right"/>
              <w:rPr>
                <w:rFonts w:ascii="Arial" w:hAnsi="Arial" w:cs="Arial"/>
                <w:sz w:val="20"/>
                <w:szCs w:val="20"/>
              </w:rPr>
            </w:pPr>
          </w:p>
        </w:tc>
        <w:tc>
          <w:tcPr>
            <w:tcW w:w="1418" w:type="dxa"/>
            <w:tcBorders>
              <w:left w:val="single" w:sz="1" w:space="0" w:color="000000"/>
              <w:bottom w:val="single" w:sz="1" w:space="0" w:color="000000"/>
              <w:right w:val="single" w:sz="1" w:space="0" w:color="000000"/>
            </w:tcBorders>
          </w:tcPr>
          <w:p w:rsidR="00A93933" w:rsidRPr="004C7493" w:rsidRDefault="00A93933" w:rsidP="004100AE">
            <w:pPr>
              <w:pStyle w:val="Sadrajtabele"/>
              <w:snapToGrid w:val="0"/>
              <w:jc w:val="right"/>
              <w:rPr>
                <w:rFonts w:ascii="Arial" w:hAnsi="Arial" w:cs="Arial"/>
                <w:sz w:val="20"/>
                <w:szCs w:val="20"/>
              </w:rPr>
            </w:pPr>
          </w:p>
        </w:tc>
        <w:tc>
          <w:tcPr>
            <w:tcW w:w="1417" w:type="dxa"/>
            <w:tcBorders>
              <w:left w:val="single" w:sz="1" w:space="0" w:color="000000"/>
              <w:bottom w:val="single" w:sz="1" w:space="0" w:color="000000"/>
              <w:right w:val="single" w:sz="1" w:space="0" w:color="000000"/>
            </w:tcBorders>
          </w:tcPr>
          <w:p w:rsidR="00A93933" w:rsidRPr="004C7493" w:rsidRDefault="00A93933" w:rsidP="00BD064D">
            <w:pPr>
              <w:pStyle w:val="Sadrajtabele"/>
              <w:snapToGrid w:val="0"/>
              <w:jc w:val="right"/>
              <w:rPr>
                <w:rFonts w:ascii="Arial" w:hAnsi="Arial" w:cs="Arial"/>
                <w:sz w:val="20"/>
                <w:szCs w:val="20"/>
              </w:rPr>
            </w:pPr>
          </w:p>
        </w:tc>
      </w:tr>
      <w:tr w:rsidR="00A93933" w:rsidRPr="004C7493" w:rsidTr="00090432">
        <w:tc>
          <w:tcPr>
            <w:tcW w:w="426" w:type="dxa"/>
            <w:tcBorders>
              <w:left w:val="single" w:sz="1" w:space="0" w:color="000000"/>
              <w:bottom w:val="single" w:sz="1" w:space="0" w:color="000000"/>
            </w:tcBorders>
            <w:shd w:val="clear" w:color="auto" w:fill="auto"/>
            <w:vAlign w:val="center"/>
          </w:tcPr>
          <w:p w:rsidR="00A93933" w:rsidRPr="004C7493" w:rsidRDefault="00A93933" w:rsidP="007D0FDB">
            <w:pPr>
              <w:pStyle w:val="Sadrajtabele"/>
              <w:snapToGrid w:val="0"/>
              <w:jc w:val="center"/>
              <w:rPr>
                <w:rFonts w:ascii="Arial" w:hAnsi="Arial" w:cs="Arial"/>
                <w:sz w:val="20"/>
                <w:szCs w:val="20"/>
                <w:lang w:val="sr-Cyrl-CS"/>
              </w:rPr>
            </w:pPr>
            <w:r>
              <w:rPr>
                <w:rFonts w:ascii="Arial" w:hAnsi="Arial" w:cs="Arial"/>
                <w:sz w:val="20"/>
                <w:szCs w:val="20"/>
                <w:lang w:val="sr-Cyrl-CS"/>
              </w:rPr>
              <w:t>12.</w:t>
            </w:r>
          </w:p>
        </w:tc>
        <w:tc>
          <w:tcPr>
            <w:tcW w:w="4253" w:type="dxa"/>
            <w:gridSpan w:val="3"/>
            <w:tcBorders>
              <w:left w:val="single" w:sz="1" w:space="0" w:color="000000"/>
              <w:bottom w:val="single" w:sz="1" w:space="0" w:color="000000"/>
              <w:right w:val="single" w:sz="1" w:space="0" w:color="000000"/>
            </w:tcBorders>
            <w:shd w:val="clear" w:color="auto" w:fill="auto"/>
          </w:tcPr>
          <w:p w:rsidR="00A93933" w:rsidRPr="00A93933" w:rsidRDefault="00A93933" w:rsidP="00A93933">
            <w:pPr>
              <w:pStyle w:val="Sadrajtabele"/>
              <w:snapToGrid w:val="0"/>
              <w:rPr>
                <w:rFonts w:ascii="Arial" w:hAnsi="Arial" w:cs="Arial"/>
                <w:sz w:val="20"/>
                <w:szCs w:val="20"/>
              </w:rPr>
            </w:pPr>
            <w:r w:rsidRPr="00A93933">
              <w:rPr>
                <w:rFonts w:ascii="Arial" w:hAnsi="Arial" w:cs="Arial"/>
                <w:sz w:val="20"/>
                <w:szCs w:val="20"/>
              </w:rPr>
              <w:t>Уградња</w:t>
            </w:r>
          </w:p>
        </w:tc>
        <w:tc>
          <w:tcPr>
            <w:tcW w:w="1559" w:type="dxa"/>
            <w:tcBorders>
              <w:left w:val="single" w:sz="1" w:space="0" w:color="000000"/>
              <w:bottom w:val="single" w:sz="1" w:space="0" w:color="000000"/>
            </w:tcBorders>
            <w:vAlign w:val="center"/>
          </w:tcPr>
          <w:p w:rsidR="00A93933" w:rsidRPr="004C7493" w:rsidRDefault="00A93933"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93933" w:rsidRPr="004C7493" w:rsidRDefault="00A93933" w:rsidP="004100AE">
            <w:pPr>
              <w:pStyle w:val="Sadrajtabele"/>
              <w:snapToGrid w:val="0"/>
              <w:jc w:val="right"/>
              <w:rPr>
                <w:rFonts w:ascii="Arial" w:hAnsi="Arial" w:cs="Arial"/>
                <w:sz w:val="20"/>
                <w:szCs w:val="20"/>
              </w:rPr>
            </w:pPr>
          </w:p>
        </w:tc>
        <w:tc>
          <w:tcPr>
            <w:tcW w:w="1418" w:type="dxa"/>
            <w:tcBorders>
              <w:left w:val="single" w:sz="1" w:space="0" w:color="000000"/>
              <w:bottom w:val="single" w:sz="1" w:space="0" w:color="000000"/>
              <w:right w:val="single" w:sz="1" w:space="0" w:color="000000"/>
            </w:tcBorders>
          </w:tcPr>
          <w:p w:rsidR="00A93933" w:rsidRPr="004C7493" w:rsidRDefault="00A93933" w:rsidP="004100AE">
            <w:pPr>
              <w:pStyle w:val="Sadrajtabele"/>
              <w:snapToGrid w:val="0"/>
              <w:jc w:val="right"/>
              <w:rPr>
                <w:rFonts w:ascii="Arial" w:hAnsi="Arial" w:cs="Arial"/>
                <w:sz w:val="20"/>
                <w:szCs w:val="20"/>
              </w:rPr>
            </w:pPr>
          </w:p>
        </w:tc>
        <w:tc>
          <w:tcPr>
            <w:tcW w:w="1417" w:type="dxa"/>
            <w:tcBorders>
              <w:left w:val="single" w:sz="1" w:space="0" w:color="000000"/>
              <w:bottom w:val="single" w:sz="1" w:space="0" w:color="000000"/>
              <w:right w:val="single" w:sz="1" w:space="0" w:color="000000"/>
            </w:tcBorders>
          </w:tcPr>
          <w:p w:rsidR="00A93933" w:rsidRPr="004C7493" w:rsidRDefault="00A93933" w:rsidP="00BD064D">
            <w:pPr>
              <w:pStyle w:val="Sadrajtabele"/>
              <w:snapToGrid w:val="0"/>
              <w:jc w:val="right"/>
              <w:rPr>
                <w:rFonts w:ascii="Arial" w:hAnsi="Arial" w:cs="Arial"/>
                <w:sz w:val="20"/>
                <w:szCs w:val="20"/>
              </w:rPr>
            </w:pPr>
          </w:p>
        </w:tc>
      </w:tr>
      <w:tr w:rsidR="00A93933" w:rsidRPr="004C7493" w:rsidTr="00090432">
        <w:trPr>
          <w:trHeight w:val="497"/>
        </w:trPr>
        <w:tc>
          <w:tcPr>
            <w:tcW w:w="73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93933" w:rsidRPr="004C7493" w:rsidRDefault="00A93933" w:rsidP="00277461">
            <w:pPr>
              <w:spacing w:after="0"/>
              <w:jc w:val="right"/>
              <w:rPr>
                <w:rFonts w:ascii="Arial" w:eastAsia="Times New Roman" w:hAnsi="Arial" w:cs="Arial"/>
                <w:bCs/>
                <w:sz w:val="20"/>
                <w:szCs w:val="20"/>
              </w:rPr>
            </w:pPr>
            <w:r w:rsidRPr="004C7493">
              <w:rPr>
                <w:rFonts w:ascii="Arial" w:eastAsia="Times New Roman" w:hAnsi="Arial" w:cs="Arial"/>
                <w:bCs/>
                <w:sz w:val="20"/>
                <w:szCs w:val="20"/>
              </w:rPr>
              <w:t>УКУПНО: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3933" w:rsidRPr="004C7493" w:rsidRDefault="00A93933" w:rsidP="00FE0D8D">
            <w:pPr>
              <w:spacing w:after="0"/>
              <w:jc w:val="center"/>
              <w:rPr>
                <w:rFonts w:ascii="Arial" w:eastAsia="Times New Roman" w:hAnsi="Arial" w:cs="Arial"/>
                <w:bCs/>
                <w:sz w:val="20"/>
                <w:szCs w:val="20"/>
              </w:rPr>
            </w:pPr>
          </w:p>
          <w:p w:rsidR="00A93933" w:rsidRPr="004C7493" w:rsidRDefault="00A93933" w:rsidP="00FE0D8D">
            <w:pPr>
              <w:spacing w:after="0"/>
              <w:jc w:val="center"/>
              <w:rPr>
                <w:rFonts w:ascii="Arial" w:eastAsia="Times New Roman" w:hAnsi="Arial" w:cs="Arial"/>
                <w:bCs/>
                <w:sz w:val="20"/>
                <w:szCs w:val="20"/>
              </w:rPr>
            </w:pPr>
          </w:p>
          <w:p w:rsidR="00A93933" w:rsidRPr="004C7493" w:rsidRDefault="00A93933" w:rsidP="00FE0D8D">
            <w:pPr>
              <w:spacing w:after="0"/>
              <w:jc w:val="center"/>
              <w:rPr>
                <w:rFonts w:ascii="Arial" w:eastAsia="Times New Roman"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933" w:rsidRPr="004C7493" w:rsidRDefault="00A93933" w:rsidP="00FE0D8D">
            <w:pPr>
              <w:spacing w:after="0"/>
              <w:jc w:val="center"/>
              <w:rPr>
                <w:rFonts w:ascii="Arial" w:eastAsia="Times New Roman" w:hAnsi="Arial" w:cs="Arial"/>
                <w:bCs/>
                <w:sz w:val="20"/>
                <w:szCs w:val="20"/>
              </w:rPr>
            </w:pPr>
          </w:p>
        </w:tc>
      </w:tr>
    </w:tbl>
    <w:p w:rsidR="006B386A" w:rsidRDefault="00740DE3"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Датум </w:t>
      </w:r>
      <w:r w:rsidR="00AA7F09">
        <w:rPr>
          <w:rFonts w:ascii="Arial" w:eastAsia="Times New Roman" w:hAnsi="Arial" w:cs="Arial"/>
          <w:sz w:val="24"/>
          <w:szCs w:val="24"/>
        </w:rPr>
        <w:t xml:space="preserve">                                      </w:t>
      </w:r>
      <w:r w:rsidR="00332AD6">
        <w:rPr>
          <w:rFonts w:ascii="Arial" w:eastAsia="Times New Roman" w:hAnsi="Arial" w:cs="Arial"/>
          <w:sz w:val="24"/>
          <w:szCs w:val="24"/>
        </w:rPr>
        <w:t xml:space="preserve">   </w:t>
      </w:r>
      <w:r w:rsidR="00AA7F09">
        <w:rPr>
          <w:rFonts w:ascii="Arial" w:eastAsia="Times New Roman" w:hAnsi="Arial" w:cs="Arial"/>
          <w:sz w:val="24"/>
          <w:szCs w:val="24"/>
        </w:rPr>
        <w:t xml:space="preserve"> </w:t>
      </w:r>
      <w:r w:rsidR="00A93933">
        <w:rPr>
          <w:rFonts w:ascii="Arial" w:eastAsia="Times New Roman" w:hAnsi="Arial" w:cs="Arial"/>
          <w:sz w:val="24"/>
          <w:szCs w:val="24"/>
        </w:rPr>
        <w:t xml:space="preserve">     </w:t>
      </w:r>
      <w:r w:rsidR="00AA7F09" w:rsidRPr="00F02D8B">
        <w:rPr>
          <w:rFonts w:ascii="Arial" w:eastAsia="Times New Roman" w:hAnsi="Arial" w:cs="Arial"/>
          <w:sz w:val="24"/>
          <w:szCs w:val="24"/>
        </w:rPr>
        <w:t xml:space="preserve"> </w:t>
      </w:r>
      <w:r w:rsidR="00AA7F09">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992D3A" w:rsidRPr="00740DE3" w:rsidRDefault="00AA7F09" w:rsidP="00740DE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_________                                                                             </w:t>
      </w:r>
      <w:r w:rsidR="00740DE3">
        <w:rPr>
          <w:rFonts w:ascii="Arial" w:eastAsia="Times New Roman" w:hAnsi="Arial" w:cs="Arial"/>
          <w:sz w:val="24"/>
          <w:szCs w:val="24"/>
        </w:rPr>
        <w:t xml:space="preserve">        </w:t>
      </w:r>
      <w:r>
        <w:rPr>
          <w:rFonts w:ascii="Arial" w:eastAsia="Times New Roman" w:hAnsi="Arial" w:cs="Arial"/>
          <w:sz w:val="24"/>
          <w:szCs w:val="24"/>
        </w:rPr>
        <w:t xml:space="preserve"> </w:t>
      </w:r>
      <w:r w:rsidR="00740DE3">
        <w:rPr>
          <w:rFonts w:ascii="Arial" w:eastAsia="Times New Roman" w:hAnsi="Arial" w:cs="Arial"/>
          <w:sz w:val="24"/>
          <w:szCs w:val="24"/>
        </w:rPr>
        <w:t>____________</w:t>
      </w:r>
    </w:p>
    <w:p w:rsidR="006B386A" w:rsidRPr="00866595" w:rsidRDefault="006B386A" w:rsidP="00866595">
      <w:pPr>
        <w:spacing w:after="0" w:line="240" w:lineRule="auto"/>
        <w:rPr>
          <w:rFonts w:ascii="Arial" w:eastAsia="Times New Roman" w:hAnsi="Arial" w:cs="Arial"/>
          <w:b/>
          <w:sz w:val="24"/>
          <w:szCs w:val="24"/>
        </w:rPr>
      </w:pPr>
      <w:r w:rsidRPr="00866595">
        <w:rPr>
          <w:rFonts w:ascii="Arial" w:eastAsia="Times New Roman" w:hAnsi="Arial" w:cs="Arial"/>
          <w:b/>
          <w:sz w:val="24"/>
          <w:szCs w:val="24"/>
        </w:rPr>
        <w:lastRenderedPageBreak/>
        <w:t xml:space="preserve">Напомене: </w:t>
      </w:r>
    </w:p>
    <w:p w:rsidR="006B386A" w:rsidRPr="004C7493" w:rsidRDefault="006B386A" w:rsidP="00F43C31">
      <w:pPr>
        <w:spacing w:after="0" w:line="240" w:lineRule="auto"/>
        <w:jc w:val="both"/>
        <w:rPr>
          <w:rFonts w:ascii="Arial" w:eastAsia="Times New Roman" w:hAnsi="Arial" w:cs="Arial"/>
        </w:rPr>
      </w:pPr>
      <w:proofErr w:type="gramStart"/>
      <w:r w:rsidRPr="004C7493">
        <w:rPr>
          <w:rFonts w:ascii="Arial" w:eastAsia="Times New Roman" w:hAnsi="Arial" w:cs="Arial"/>
        </w:rPr>
        <w:t>Образац понуде понуђач мора да попуни</w:t>
      </w:r>
      <w:r w:rsidR="003164F5">
        <w:rPr>
          <w:rFonts w:ascii="Arial" w:eastAsia="Times New Roman" w:hAnsi="Arial" w:cs="Arial"/>
        </w:rPr>
        <w:t xml:space="preserve"> </w:t>
      </w:r>
      <w:r w:rsidRPr="004C7493">
        <w:rPr>
          <w:rFonts w:ascii="Arial" w:eastAsia="Times New Roman" w:hAnsi="Arial" w:cs="Arial"/>
        </w:rPr>
        <w:t>и потпише, чиме потврђује да су тачни подаци који су у обрасцу понуде наведени.</w:t>
      </w:r>
      <w:proofErr w:type="gramEnd"/>
      <w:r w:rsidRPr="004C7493">
        <w:rPr>
          <w:rFonts w:ascii="Arial" w:eastAsia="Times New Roman" w:hAnsi="Arial" w:cs="Arial"/>
        </w:rPr>
        <w:t xml:space="preserve"> </w:t>
      </w:r>
      <w:proofErr w:type="gramStart"/>
      <w:r w:rsidRPr="004C7493">
        <w:rPr>
          <w:rFonts w:ascii="Arial" w:eastAsia="Times New Roman" w:hAnsi="Arial" w:cs="Arial"/>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3164F5">
        <w:rPr>
          <w:rFonts w:ascii="Arial" w:eastAsia="Times New Roman" w:hAnsi="Arial" w:cs="Arial"/>
        </w:rPr>
        <w:t xml:space="preserve"> и</w:t>
      </w:r>
      <w:r w:rsidRPr="004C7493">
        <w:rPr>
          <w:rFonts w:ascii="Arial" w:eastAsia="Times New Roman" w:hAnsi="Arial" w:cs="Arial"/>
        </w:rPr>
        <w:t xml:space="preserve"> потписати образац понуде.</w:t>
      </w:r>
      <w:proofErr w:type="gramEnd"/>
    </w:p>
    <w:p w:rsidR="00992D3A" w:rsidRDefault="007D0FDB" w:rsidP="00F43C31">
      <w:pPr>
        <w:spacing w:after="0" w:line="240" w:lineRule="auto"/>
        <w:jc w:val="both"/>
        <w:rPr>
          <w:rFonts w:ascii="Arial" w:eastAsia="Times New Roman" w:hAnsi="Arial" w:cs="Arial"/>
          <w:b/>
          <w:bCs/>
          <w:sz w:val="24"/>
          <w:szCs w:val="24"/>
        </w:rPr>
      </w:pPr>
      <w:proofErr w:type="gramStart"/>
      <w:r w:rsidRPr="00243DDA">
        <w:rPr>
          <w:rFonts w:ascii="Arial" w:eastAsia="Calibri" w:hAnsi="Arial" w:cs="Arial"/>
          <w:b/>
          <w:bCs/>
          <w:iCs/>
          <w:color w:val="000000"/>
        </w:rPr>
        <w:t>На основу чл.12.</w:t>
      </w:r>
      <w:proofErr w:type="gramEnd"/>
      <w:r w:rsidRPr="00243DDA">
        <w:rPr>
          <w:rFonts w:ascii="Arial" w:eastAsia="Calibri" w:hAnsi="Arial" w:cs="Arial"/>
          <w:b/>
          <w:bCs/>
          <w:iCs/>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C35C36" w:rsidRDefault="00C35C36"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090432" w:rsidRDefault="00090432" w:rsidP="004B008C">
      <w:pPr>
        <w:spacing w:before="100" w:beforeAutospacing="1" w:after="100" w:afterAutospacing="1" w:line="240" w:lineRule="auto"/>
        <w:rPr>
          <w:rFonts w:ascii="Arial" w:eastAsia="Times New Roman" w:hAnsi="Arial" w:cs="Arial"/>
          <w:b/>
          <w:bCs/>
          <w:sz w:val="24"/>
          <w:szCs w:val="24"/>
          <w:lang w:val="sr-Cyrl-RS"/>
        </w:rPr>
      </w:pPr>
    </w:p>
    <w:p w:rsidR="006B386A" w:rsidRPr="004B008C" w:rsidRDefault="006B386A" w:rsidP="007D0FDB">
      <w:pPr>
        <w:spacing w:before="100" w:beforeAutospacing="1" w:after="120" w:line="240" w:lineRule="auto"/>
        <w:jc w:val="center"/>
        <w:rPr>
          <w:rFonts w:ascii="Arial" w:eastAsia="Times New Roman" w:hAnsi="Arial" w:cs="Arial"/>
          <w:b/>
          <w:bCs/>
          <w:sz w:val="24"/>
          <w:szCs w:val="24"/>
        </w:rPr>
      </w:pPr>
      <w:r w:rsidRPr="004B008C">
        <w:rPr>
          <w:rFonts w:ascii="Arial" w:eastAsia="Times New Roman" w:hAnsi="Arial" w:cs="Arial"/>
          <w:b/>
          <w:bCs/>
          <w:sz w:val="24"/>
          <w:szCs w:val="24"/>
        </w:rPr>
        <w:lastRenderedPageBreak/>
        <w:t>VII МОДЕЛ УГОВОРА</w:t>
      </w:r>
    </w:p>
    <w:p w:rsidR="003164F5" w:rsidRPr="00C62DA2" w:rsidRDefault="006B386A" w:rsidP="003164F5">
      <w:pPr>
        <w:spacing w:before="100" w:beforeAutospacing="1" w:after="120" w:line="240" w:lineRule="auto"/>
        <w:jc w:val="center"/>
        <w:rPr>
          <w:rFonts w:ascii="Arial" w:eastAsia="Times New Roman" w:hAnsi="Arial" w:cs="Arial"/>
          <w:b/>
          <w:bCs/>
          <w:sz w:val="24"/>
          <w:szCs w:val="24"/>
          <w:lang w:val="sr-Cyrl-RS"/>
        </w:rPr>
      </w:pPr>
      <w:r w:rsidRPr="004B008C">
        <w:rPr>
          <w:rFonts w:ascii="Arial" w:eastAsia="Times New Roman" w:hAnsi="Arial" w:cs="Arial"/>
          <w:b/>
          <w:bCs/>
          <w:sz w:val="24"/>
          <w:szCs w:val="24"/>
        </w:rPr>
        <w:t>УГОВОР О</w:t>
      </w:r>
      <w:r w:rsidR="00AA7F09" w:rsidRPr="004B008C">
        <w:rPr>
          <w:rFonts w:ascii="Arial" w:eastAsia="Times New Roman" w:hAnsi="Arial" w:cs="Arial"/>
          <w:b/>
          <w:bCs/>
          <w:sz w:val="24"/>
          <w:szCs w:val="24"/>
        </w:rPr>
        <w:t xml:space="preserve"> </w:t>
      </w:r>
      <w:r w:rsidR="003164F5">
        <w:rPr>
          <w:rFonts w:ascii="Arial" w:eastAsia="Times New Roman" w:hAnsi="Arial" w:cs="Arial"/>
          <w:b/>
          <w:bCs/>
          <w:sz w:val="24"/>
          <w:szCs w:val="24"/>
        </w:rPr>
        <w:t>ИЗВОЂЕЊУ РАДОВА НА ШАМОТИРАЊУ ЧЕОНОГ ДЕЛА ОЗИДА НА КОТЛУ ВК</w:t>
      </w:r>
      <w:r w:rsidR="00C62DA2">
        <w:rPr>
          <w:rFonts w:ascii="Arial" w:eastAsia="Times New Roman" w:hAnsi="Arial" w:cs="Arial"/>
          <w:b/>
          <w:bCs/>
          <w:sz w:val="24"/>
          <w:szCs w:val="24"/>
          <w:lang w:val="sr-Cyrl-RS"/>
        </w:rPr>
        <w:t>2</w:t>
      </w:r>
    </w:p>
    <w:p w:rsidR="006B386A" w:rsidRPr="004B008C" w:rsidRDefault="006B386A" w:rsidP="003164F5">
      <w:pPr>
        <w:spacing w:before="100" w:beforeAutospacing="1" w:after="120" w:line="240" w:lineRule="auto"/>
        <w:rPr>
          <w:rFonts w:ascii="Arial" w:eastAsia="Times New Roman" w:hAnsi="Arial" w:cs="Arial"/>
          <w:sz w:val="24"/>
          <w:szCs w:val="24"/>
        </w:rPr>
      </w:pPr>
      <w:r w:rsidRPr="004B008C">
        <w:rPr>
          <w:rFonts w:ascii="Arial" w:eastAsia="Times New Roman" w:hAnsi="Arial" w:cs="Arial"/>
          <w:b/>
          <w:sz w:val="24"/>
          <w:szCs w:val="24"/>
        </w:rPr>
        <w:t>Закључен између</w:t>
      </w:r>
      <w:r w:rsidRPr="004B008C">
        <w:rPr>
          <w:rFonts w:ascii="Arial" w:eastAsia="Times New Roman" w:hAnsi="Arial" w:cs="Arial"/>
          <w:sz w:val="24"/>
          <w:szCs w:val="24"/>
        </w:rPr>
        <w:t>:</w:t>
      </w:r>
    </w:p>
    <w:p w:rsidR="00740DE3" w:rsidRPr="007D0FDB" w:rsidRDefault="00740DE3" w:rsidP="00A20021">
      <w:pPr>
        <w:spacing w:after="0" w:line="240" w:lineRule="auto"/>
        <w:rPr>
          <w:rFonts w:ascii="Arial" w:eastAsia="Times New Roman" w:hAnsi="Arial" w:cs="Arial"/>
          <w:sz w:val="16"/>
          <w:szCs w:val="16"/>
        </w:rPr>
      </w:pPr>
    </w:p>
    <w:p w:rsidR="00AA7F09" w:rsidRPr="004B008C" w:rsidRDefault="00BA5419" w:rsidP="00814232">
      <w:pPr>
        <w:pStyle w:val="Default"/>
        <w:jc w:val="both"/>
        <w:rPr>
          <w:rFonts w:ascii="Arial" w:hAnsi="Arial" w:cs="Arial"/>
          <w:spacing w:val="4"/>
          <w:shd w:val="clear" w:color="auto" w:fill="FFFFFF"/>
          <w:lang w:val="sr-Cyrl-CS"/>
        </w:rPr>
      </w:pPr>
      <w:r w:rsidRPr="004B008C">
        <w:rPr>
          <w:rFonts w:ascii="Arial" w:eastAsia="Arial" w:hAnsi="Arial" w:cs="Arial"/>
          <w:b/>
        </w:rPr>
        <w:t>1</w:t>
      </w:r>
      <w:r w:rsidRPr="004B008C">
        <w:rPr>
          <w:rFonts w:ascii="Arial" w:eastAsia="Arial" w:hAnsi="Arial" w:cs="Arial"/>
        </w:rPr>
        <w:t xml:space="preserve">. </w:t>
      </w:r>
      <w:r w:rsidR="00AA7F09" w:rsidRPr="004B008C">
        <w:rPr>
          <w:rFonts w:ascii="Arial" w:eastAsia="Arial" w:hAnsi="Arial" w:cs="Arial"/>
          <w:b/>
        </w:rPr>
        <w:t xml:space="preserve">Наручиоца </w:t>
      </w:r>
      <w:r w:rsidR="00AA7F09" w:rsidRPr="004B008C">
        <w:rPr>
          <w:rFonts w:ascii="Arial" w:eastAsia="Arial" w:hAnsi="Arial" w:cs="Arial"/>
          <w:b/>
          <w:iCs/>
          <w:lang w:val="sr-Cyrl-CS"/>
        </w:rPr>
        <w:t>ЈКП “Топлана“ Бор</w:t>
      </w:r>
      <w:r w:rsidR="00AA7F09" w:rsidRPr="004B008C">
        <w:rPr>
          <w:rFonts w:ascii="Arial" w:eastAsia="Arial" w:hAnsi="Arial" w:cs="Arial"/>
          <w:iCs/>
          <w:lang w:val="sr-Cyrl-CS"/>
        </w:rPr>
        <w:t xml:space="preserve"> </w:t>
      </w:r>
      <w:r w:rsidR="00740DE3" w:rsidRPr="004B008C">
        <w:rPr>
          <w:rFonts w:ascii="Arial" w:eastAsia="Arial" w:hAnsi="Arial" w:cs="Arial"/>
        </w:rPr>
        <w:t xml:space="preserve">са седиштем у </w:t>
      </w:r>
      <w:r w:rsidR="00AA7F09" w:rsidRPr="004B008C">
        <w:rPr>
          <w:rFonts w:ascii="Arial" w:eastAsia="Arial" w:hAnsi="Arial" w:cs="Arial"/>
          <w:lang w:val="sr-Cyrl-CS"/>
        </w:rPr>
        <w:t xml:space="preserve">Бору </w:t>
      </w:r>
      <w:r w:rsidR="00AA7F09" w:rsidRPr="004B008C">
        <w:rPr>
          <w:rFonts w:ascii="Arial" w:eastAsia="Arial" w:hAnsi="Arial" w:cs="Arial"/>
        </w:rPr>
        <w:t xml:space="preserve">, улица </w:t>
      </w:r>
      <w:r w:rsidR="00AA7F09" w:rsidRPr="004B008C">
        <w:rPr>
          <w:rFonts w:ascii="Arial" w:eastAsia="Arial" w:hAnsi="Arial" w:cs="Arial"/>
          <w:lang w:val="sr-Cyrl-CS"/>
        </w:rPr>
        <w:t>Ђ.А.Куна 12, 19210 Бор,</w:t>
      </w:r>
      <w:r w:rsidR="00AA7F09" w:rsidRPr="004B008C">
        <w:rPr>
          <w:rFonts w:ascii="Arial" w:eastAsia="Arial" w:hAnsi="Arial" w:cs="Arial"/>
        </w:rPr>
        <w:t xml:space="preserve"> ПИБ:</w:t>
      </w:r>
      <w:r w:rsidR="00AA7F09" w:rsidRPr="004B008C">
        <w:rPr>
          <w:rFonts w:ascii="Arial" w:eastAsia="Arial" w:hAnsi="Arial" w:cs="Arial"/>
          <w:lang w:val="sr-Cyrl-CS"/>
        </w:rPr>
        <w:t>100500644</w:t>
      </w:r>
      <w:r w:rsidR="00AA7F09" w:rsidRPr="004B008C">
        <w:rPr>
          <w:rFonts w:ascii="Arial" w:eastAsia="Arial" w:hAnsi="Arial" w:cs="Arial"/>
        </w:rPr>
        <w:t xml:space="preserve">. Матични број: </w:t>
      </w:r>
      <w:r w:rsidR="00AA7F09" w:rsidRPr="004B008C">
        <w:rPr>
          <w:rFonts w:ascii="Arial" w:eastAsia="Arial" w:hAnsi="Arial" w:cs="Arial"/>
          <w:lang w:val="sr-Cyrl-CS"/>
        </w:rPr>
        <w:t xml:space="preserve">17441531, </w:t>
      </w:r>
      <w:r w:rsidR="00740DE3" w:rsidRPr="004B008C">
        <w:rPr>
          <w:rFonts w:ascii="Arial" w:eastAsia="Arial" w:hAnsi="Arial" w:cs="Arial"/>
        </w:rPr>
        <w:t xml:space="preserve">Број рачуна: </w:t>
      </w:r>
      <w:r w:rsidR="00AA7F09" w:rsidRPr="004B008C">
        <w:rPr>
          <w:rFonts w:ascii="Arial" w:eastAsia="Arial" w:hAnsi="Arial" w:cs="Arial"/>
          <w:lang w:val="sr-Cyrl-CS"/>
        </w:rPr>
        <w:t>160-35971</w:t>
      </w:r>
      <w:r w:rsidR="00740DE3" w:rsidRPr="004B008C">
        <w:rPr>
          <w:rFonts w:ascii="Arial" w:eastAsia="Arial" w:hAnsi="Arial" w:cs="Arial"/>
        </w:rPr>
        <w:t xml:space="preserve"> Назив банке: </w:t>
      </w:r>
      <w:r w:rsidR="00740DE3" w:rsidRPr="004B008C">
        <w:rPr>
          <w:rFonts w:ascii="Arial" w:eastAsia="Arial" w:hAnsi="Arial" w:cs="Arial"/>
          <w:lang w:val="sr-Cyrl-CS"/>
        </w:rPr>
        <w:t xml:space="preserve">Банка интеса, </w:t>
      </w:r>
      <w:r w:rsidR="00AA7F09" w:rsidRPr="004B008C">
        <w:rPr>
          <w:rFonts w:ascii="Arial" w:eastAsia="Arial" w:hAnsi="Arial" w:cs="Arial"/>
          <w:lang w:val="sr-Cyrl-CS"/>
        </w:rPr>
        <w:t xml:space="preserve">експозитура у Бору, </w:t>
      </w:r>
      <w:r w:rsidR="00AA7F09" w:rsidRPr="004B008C">
        <w:rPr>
          <w:rFonts w:ascii="Arial" w:eastAsia="Arial" w:hAnsi="Arial" w:cs="Arial"/>
        </w:rPr>
        <w:t xml:space="preserve">Телефон: </w:t>
      </w:r>
      <w:r w:rsidR="00AA7F09" w:rsidRPr="004B008C">
        <w:rPr>
          <w:rFonts w:ascii="Arial" w:eastAsia="Arial" w:hAnsi="Arial" w:cs="Arial"/>
          <w:lang w:val="sr-Cyrl-CS"/>
        </w:rPr>
        <w:t xml:space="preserve">030/423-167 </w:t>
      </w:r>
      <w:r w:rsidR="00AA7F09" w:rsidRPr="004B008C">
        <w:rPr>
          <w:rFonts w:ascii="Arial" w:eastAsia="Arial" w:hAnsi="Arial" w:cs="Arial"/>
        </w:rPr>
        <w:t xml:space="preserve">Телефакс: </w:t>
      </w:r>
      <w:r w:rsidR="00AA7F09" w:rsidRPr="004B008C">
        <w:rPr>
          <w:rFonts w:ascii="Arial" w:eastAsia="Arial" w:hAnsi="Arial" w:cs="Arial"/>
          <w:lang w:val="sr-Cyrl-CS"/>
        </w:rPr>
        <w:t xml:space="preserve">030/458-056, </w:t>
      </w:r>
      <w:r w:rsidR="00AA7F09" w:rsidRPr="004B008C">
        <w:rPr>
          <w:rFonts w:ascii="Arial" w:eastAsia="Arial" w:hAnsi="Arial" w:cs="Arial"/>
        </w:rPr>
        <w:t>кога заступа</w:t>
      </w:r>
      <w:r w:rsidR="00AA7F09" w:rsidRPr="004B008C">
        <w:rPr>
          <w:rFonts w:ascii="Arial" w:eastAsia="Arial" w:hAnsi="Arial" w:cs="Arial"/>
          <w:lang w:val="sr-Cyrl-CS"/>
        </w:rPr>
        <w:t xml:space="preserve"> </w:t>
      </w:r>
      <w:r w:rsidR="007D0FDB">
        <w:rPr>
          <w:rFonts w:ascii="Arial" w:eastAsia="Arial" w:hAnsi="Arial" w:cs="Arial"/>
        </w:rPr>
        <w:t>Милутин Симић</w:t>
      </w:r>
      <w:r w:rsidR="00740DE3" w:rsidRPr="004B008C">
        <w:rPr>
          <w:rFonts w:ascii="Arial" w:eastAsia="Arial" w:hAnsi="Arial" w:cs="Arial"/>
        </w:rPr>
        <w:t>, дипл.инж.</w:t>
      </w:r>
      <w:r w:rsidR="007D0FDB">
        <w:rPr>
          <w:rFonts w:ascii="Arial" w:eastAsia="Arial" w:hAnsi="Arial" w:cs="Arial"/>
        </w:rPr>
        <w:t xml:space="preserve"> </w:t>
      </w:r>
      <w:r w:rsidR="00AA7F09" w:rsidRPr="004B008C">
        <w:rPr>
          <w:rFonts w:ascii="Arial" w:hAnsi="Arial" w:cs="Arial"/>
          <w:spacing w:val="4"/>
          <w:shd w:val="clear" w:color="auto" w:fill="FFFFFF"/>
          <w:lang w:val="sr-Cyrl-CS"/>
        </w:rPr>
        <w:t xml:space="preserve">(у даљем тексту: </w:t>
      </w:r>
      <w:r w:rsidR="00370DB2">
        <w:rPr>
          <w:rFonts w:ascii="Arial" w:hAnsi="Arial" w:cs="Arial"/>
          <w:spacing w:val="4"/>
          <w:shd w:val="clear" w:color="auto" w:fill="FFFFFF"/>
          <w:lang w:val="sr-Cyrl-CS"/>
        </w:rPr>
        <w:t>Наручилац</w:t>
      </w:r>
      <w:r w:rsidR="00AA7F09" w:rsidRPr="004B008C">
        <w:rPr>
          <w:rFonts w:ascii="Arial" w:hAnsi="Arial" w:cs="Arial"/>
          <w:spacing w:val="4"/>
          <w:shd w:val="clear" w:color="auto" w:fill="FFFFFF"/>
          <w:lang w:val="sr-Cyrl-CS"/>
        </w:rPr>
        <w:t>)</w:t>
      </w:r>
    </w:p>
    <w:p w:rsidR="004E6A6A" w:rsidRPr="004B008C" w:rsidRDefault="004E6A6A" w:rsidP="00A20021">
      <w:pPr>
        <w:spacing w:after="0"/>
        <w:rPr>
          <w:rFonts w:ascii="Arial" w:hAnsi="Arial" w:cs="Arial"/>
          <w:spacing w:val="4"/>
          <w:sz w:val="24"/>
          <w:szCs w:val="24"/>
          <w:shd w:val="clear" w:color="auto" w:fill="FFFFFF"/>
          <w:lang w:val="sr-Cyrl-CS"/>
        </w:rPr>
      </w:pPr>
      <w:r w:rsidRPr="004B008C">
        <w:rPr>
          <w:rFonts w:ascii="Arial" w:hAnsi="Arial" w:cs="Arial"/>
          <w:spacing w:val="4"/>
          <w:sz w:val="24"/>
          <w:szCs w:val="24"/>
          <w:shd w:val="clear" w:color="auto" w:fill="FFFFFF"/>
          <w:lang w:val="sr-Cyrl-CS"/>
        </w:rPr>
        <w:t>и</w:t>
      </w:r>
    </w:p>
    <w:p w:rsidR="00AA7F09" w:rsidRPr="004B008C" w:rsidRDefault="00BA5419" w:rsidP="00090432">
      <w:pPr>
        <w:spacing w:after="0"/>
        <w:rPr>
          <w:rFonts w:ascii="Arial" w:eastAsia="Arial" w:hAnsi="Arial" w:cs="Arial"/>
          <w:sz w:val="24"/>
          <w:szCs w:val="24"/>
        </w:rPr>
      </w:pPr>
      <w:r w:rsidRPr="00503100">
        <w:rPr>
          <w:rFonts w:ascii="Arial" w:eastAsia="Arial" w:hAnsi="Arial" w:cs="Arial"/>
          <w:b/>
          <w:iCs/>
          <w:sz w:val="24"/>
          <w:szCs w:val="24"/>
        </w:rPr>
        <w:t>2.</w:t>
      </w:r>
      <w:r w:rsidRPr="004B008C">
        <w:rPr>
          <w:rFonts w:ascii="Arial" w:eastAsia="Arial" w:hAnsi="Arial" w:cs="Arial"/>
          <w:i/>
          <w:iCs/>
          <w:sz w:val="24"/>
          <w:szCs w:val="24"/>
        </w:rPr>
        <w:t xml:space="preserve"> </w:t>
      </w:r>
      <w:r w:rsidR="00AA7F09" w:rsidRPr="004B008C">
        <w:rPr>
          <w:rFonts w:ascii="Arial" w:eastAsia="Arial" w:hAnsi="Arial" w:cs="Arial"/>
          <w:i/>
          <w:iCs/>
          <w:sz w:val="24"/>
          <w:szCs w:val="24"/>
        </w:rPr>
        <w:t>.</w:t>
      </w:r>
      <w:r w:rsidR="00AA7F09" w:rsidRPr="004B008C">
        <w:rPr>
          <w:rFonts w:ascii="Arial" w:eastAsia="Arial" w:hAnsi="Arial" w:cs="Arial"/>
          <w:sz w:val="24"/>
          <w:szCs w:val="24"/>
        </w:rPr>
        <w:t>.............................................................. са седиштем у ............................................, улица .........................................., ПИБ</w:t>
      </w:r>
      <w:proofErr w:type="gramStart"/>
      <w:r w:rsidR="00AA7F09" w:rsidRPr="004B008C">
        <w:rPr>
          <w:rFonts w:ascii="Arial" w:eastAsia="Arial" w:hAnsi="Arial" w:cs="Arial"/>
          <w:sz w:val="24"/>
          <w:szCs w:val="24"/>
        </w:rPr>
        <w:t>:..........................</w:t>
      </w:r>
      <w:proofErr w:type="gramEnd"/>
      <w:r w:rsidR="00AA7F09" w:rsidRPr="004B008C">
        <w:rPr>
          <w:rFonts w:ascii="Arial" w:eastAsia="Arial" w:hAnsi="Arial" w:cs="Arial"/>
          <w:sz w:val="24"/>
          <w:szCs w:val="24"/>
        </w:rPr>
        <w:t xml:space="preserve"> Матични број: ........</w:t>
      </w:r>
      <w:r w:rsidR="00740DE3" w:rsidRPr="004B008C">
        <w:rPr>
          <w:rFonts w:ascii="Arial" w:eastAsia="Arial" w:hAnsi="Arial" w:cs="Arial"/>
          <w:sz w:val="24"/>
          <w:szCs w:val="24"/>
        </w:rPr>
        <w:t>...................</w:t>
      </w:r>
    </w:p>
    <w:p w:rsidR="00BA5419" w:rsidRPr="004B008C" w:rsidRDefault="00AA7F09" w:rsidP="00090432">
      <w:pPr>
        <w:pStyle w:val="Default"/>
        <w:rPr>
          <w:rFonts w:ascii="Arial" w:eastAsia="Arial" w:hAnsi="Arial" w:cs="Arial"/>
        </w:rPr>
      </w:pPr>
      <w:r w:rsidRPr="004B008C">
        <w:rPr>
          <w:rFonts w:ascii="Arial" w:eastAsia="Arial" w:hAnsi="Arial" w:cs="Arial"/>
        </w:rPr>
        <w:t xml:space="preserve">Број рачуна: ............................................ Назив банке:............................,  Телефон:.......................Телефакс: .................... </w:t>
      </w:r>
      <w:r w:rsidR="004B008C" w:rsidRPr="004B008C">
        <w:rPr>
          <w:rFonts w:ascii="Arial" w:eastAsia="Arial" w:hAnsi="Arial" w:cs="Arial"/>
        </w:rPr>
        <w:t>;</w:t>
      </w:r>
    </w:p>
    <w:p w:rsidR="00BA5419" w:rsidRPr="004B008C" w:rsidRDefault="00BA5419" w:rsidP="00090432">
      <w:pPr>
        <w:spacing w:after="0"/>
        <w:rPr>
          <w:rFonts w:ascii="Arial" w:eastAsia="Arial" w:hAnsi="Arial" w:cs="Arial"/>
          <w:sz w:val="24"/>
          <w:szCs w:val="24"/>
        </w:rPr>
      </w:pPr>
      <w:r w:rsidRPr="004B008C">
        <w:rPr>
          <w:rFonts w:ascii="Arial" w:eastAsia="Arial" w:hAnsi="Arial" w:cs="Arial"/>
          <w:i/>
          <w:iCs/>
          <w:sz w:val="24"/>
          <w:szCs w:val="24"/>
        </w:rPr>
        <w:t>.</w:t>
      </w:r>
      <w:r w:rsidRPr="004B008C">
        <w:rPr>
          <w:rFonts w:ascii="Arial" w:eastAsia="Arial" w:hAnsi="Arial" w:cs="Arial"/>
          <w:sz w:val="24"/>
          <w:szCs w:val="24"/>
        </w:rPr>
        <w:t xml:space="preserve">.............................................................. </w:t>
      </w:r>
      <w:proofErr w:type="gramStart"/>
      <w:r w:rsidRPr="004B008C">
        <w:rPr>
          <w:rFonts w:ascii="Arial" w:eastAsia="Arial" w:hAnsi="Arial" w:cs="Arial"/>
          <w:sz w:val="24"/>
          <w:szCs w:val="24"/>
        </w:rPr>
        <w:t>са</w:t>
      </w:r>
      <w:proofErr w:type="gramEnd"/>
      <w:r w:rsidRPr="004B008C">
        <w:rPr>
          <w:rFonts w:ascii="Arial" w:eastAsia="Arial" w:hAnsi="Arial" w:cs="Arial"/>
          <w:sz w:val="24"/>
          <w:szCs w:val="24"/>
        </w:rPr>
        <w:t xml:space="preserve"> седиштем у ............................................, улица .........................................., ПИБ:.......................... Матични број: ........................................</w:t>
      </w:r>
    </w:p>
    <w:p w:rsidR="00BA5419" w:rsidRPr="004B008C" w:rsidRDefault="00BA5419" w:rsidP="00090432">
      <w:pPr>
        <w:pStyle w:val="Default"/>
        <w:rPr>
          <w:rFonts w:ascii="Arial" w:eastAsia="Arial" w:hAnsi="Arial" w:cs="Arial"/>
        </w:rPr>
      </w:pPr>
      <w:r w:rsidRPr="004B008C">
        <w:rPr>
          <w:rFonts w:ascii="Arial" w:eastAsia="Arial" w:hAnsi="Arial" w:cs="Arial"/>
        </w:rPr>
        <w:t>Број рачуна: ............................................ Назив банке:............................,  Телефон:.......................Телефакс: ....................</w:t>
      </w:r>
    </w:p>
    <w:p w:rsidR="00AA7F09" w:rsidRPr="004B008C" w:rsidRDefault="00AA7F09" w:rsidP="00090432">
      <w:pPr>
        <w:pStyle w:val="Default"/>
        <w:rPr>
          <w:rFonts w:ascii="Arial" w:eastAsia="Arial" w:hAnsi="Arial" w:cs="Arial"/>
          <w:b/>
        </w:rPr>
      </w:pPr>
      <w:r w:rsidRPr="004B008C">
        <w:rPr>
          <w:rFonts w:ascii="Arial" w:eastAsia="Arial" w:hAnsi="Arial" w:cs="Arial"/>
          <w:b/>
        </w:rPr>
        <w:t>кога заступа.........................................................</w:t>
      </w:r>
      <w:r w:rsidR="00BA5419" w:rsidRPr="004B008C">
        <w:rPr>
          <w:rFonts w:ascii="Arial" w:eastAsia="Arial" w:hAnsi="Arial" w:cs="Arial"/>
          <w:b/>
        </w:rPr>
        <w:t xml:space="preserve"> </w:t>
      </w:r>
      <w:r w:rsidRPr="004B008C">
        <w:rPr>
          <w:rFonts w:ascii="Arial" w:eastAsia="Arial" w:hAnsi="Arial" w:cs="Arial"/>
          <w:b/>
        </w:rPr>
        <w:t>(удаљем тексту</w:t>
      </w:r>
      <w:r w:rsidRPr="004B008C">
        <w:rPr>
          <w:rFonts w:ascii="Arial" w:eastAsia="Arial" w:hAnsi="Arial" w:cs="Arial"/>
          <w:b/>
          <w:bCs/>
        </w:rPr>
        <w:t>:</w:t>
      </w:r>
      <w:r w:rsidRPr="004B008C">
        <w:rPr>
          <w:rFonts w:ascii="Arial" w:eastAsia="Arial" w:hAnsi="Arial" w:cs="Arial"/>
          <w:b/>
          <w:bCs/>
          <w:lang w:val="sr-Cyrl-CS"/>
        </w:rPr>
        <w:t xml:space="preserve"> </w:t>
      </w:r>
      <w:r w:rsidR="00370DB2">
        <w:rPr>
          <w:rFonts w:ascii="Arial" w:eastAsia="Arial" w:hAnsi="Arial" w:cs="Arial"/>
          <w:b/>
          <w:bCs/>
          <w:lang w:val="sr-Cyrl-CS"/>
        </w:rPr>
        <w:t>Извођач</w:t>
      </w:r>
      <w:r w:rsidRPr="004B008C">
        <w:rPr>
          <w:rFonts w:ascii="Arial" w:eastAsia="Arial" w:hAnsi="Arial" w:cs="Arial"/>
          <w:b/>
        </w:rPr>
        <w:t>),</w:t>
      </w:r>
    </w:p>
    <w:p w:rsidR="00BA5419" w:rsidRPr="00F43C31" w:rsidRDefault="00BA5419" w:rsidP="00A20021">
      <w:pPr>
        <w:spacing w:after="0" w:line="240" w:lineRule="auto"/>
        <w:rPr>
          <w:rFonts w:ascii="Arial" w:eastAsia="Times New Roman" w:hAnsi="Arial" w:cs="Arial"/>
          <w:sz w:val="16"/>
          <w:szCs w:val="16"/>
        </w:rPr>
      </w:pPr>
    </w:p>
    <w:p w:rsidR="00BA5419" w:rsidRPr="004B008C" w:rsidRDefault="00BA5419" w:rsidP="00A20021">
      <w:pPr>
        <w:spacing w:after="0" w:line="240" w:lineRule="auto"/>
        <w:rPr>
          <w:rFonts w:ascii="Arial" w:eastAsia="Times New Roman" w:hAnsi="Arial" w:cs="Arial"/>
          <w:b/>
          <w:sz w:val="24"/>
          <w:szCs w:val="24"/>
        </w:rPr>
      </w:pPr>
      <w:proofErr w:type="gramStart"/>
      <w:r w:rsidRPr="004B008C">
        <w:rPr>
          <w:rFonts w:ascii="Arial" w:eastAsia="Times New Roman" w:hAnsi="Arial" w:cs="Arial"/>
          <w:b/>
          <w:sz w:val="24"/>
          <w:szCs w:val="24"/>
        </w:rPr>
        <w:t>заједно</w:t>
      </w:r>
      <w:proofErr w:type="gramEnd"/>
      <w:r w:rsidRPr="004B008C">
        <w:rPr>
          <w:rFonts w:ascii="Arial" w:eastAsia="Times New Roman" w:hAnsi="Arial" w:cs="Arial"/>
          <w:b/>
          <w:sz w:val="24"/>
          <w:szCs w:val="24"/>
        </w:rPr>
        <w:t>, у овом Уговору названи: Уговорне стране.</w:t>
      </w:r>
    </w:p>
    <w:p w:rsidR="00BA5419" w:rsidRPr="00F43C31" w:rsidRDefault="00BA5419" w:rsidP="00A20021">
      <w:pPr>
        <w:spacing w:after="0" w:line="240" w:lineRule="auto"/>
        <w:rPr>
          <w:rFonts w:ascii="Arial" w:eastAsia="Times New Roman" w:hAnsi="Arial" w:cs="Arial"/>
          <w:sz w:val="16"/>
          <w:szCs w:val="16"/>
        </w:rPr>
      </w:pPr>
    </w:p>
    <w:p w:rsidR="00BA5419" w:rsidRPr="004B008C" w:rsidRDefault="00BA5419" w:rsidP="00A20021">
      <w:pPr>
        <w:spacing w:after="0" w:line="240" w:lineRule="auto"/>
        <w:rPr>
          <w:rFonts w:ascii="Arial" w:eastAsia="Times New Roman" w:hAnsi="Arial" w:cs="Arial"/>
          <w:sz w:val="24"/>
          <w:szCs w:val="24"/>
        </w:rPr>
      </w:pPr>
      <w:proofErr w:type="gramStart"/>
      <w:r w:rsidRPr="004B008C">
        <w:rPr>
          <w:rFonts w:ascii="Arial" w:eastAsia="Times New Roman" w:hAnsi="Arial" w:cs="Arial"/>
          <w:sz w:val="24"/>
          <w:szCs w:val="24"/>
        </w:rPr>
        <w:t>Понуђач наступа са подизвођачем ________________________________ из ______________ ул.</w:t>
      </w:r>
      <w:proofErr w:type="gramEnd"/>
      <w:r w:rsidRPr="004B008C">
        <w:rPr>
          <w:rFonts w:ascii="Arial" w:eastAsia="Times New Roman" w:hAnsi="Arial" w:cs="Arial"/>
          <w:sz w:val="24"/>
          <w:szCs w:val="24"/>
        </w:rPr>
        <w:t xml:space="preserve"> _____________________</w:t>
      </w:r>
      <w:proofErr w:type="gramStart"/>
      <w:r w:rsidRPr="004B008C">
        <w:rPr>
          <w:rFonts w:ascii="Arial" w:eastAsia="Times New Roman" w:hAnsi="Arial" w:cs="Arial"/>
          <w:sz w:val="24"/>
          <w:szCs w:val="24"/>
        </w:rPr>
        <w:t>_ ,</w:t>
      </w:r>
      <w:proofErr w:type="gramEnd"/>
      <w:r w:rsidRPr="004B008C">
        <w:rPr>
          <w:rFonts w:ascii="Arial" w:eastAsia="Times New Roman" w:hAnsi="Arial" w:cs="Arial"/>
          <w:sz w:val="24"/>
          <w:szCs w:val="24"/>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BA5419" w:rsidRPr="004B008C" w:rsidRDefault="00BA5419" w:rsidP="00A20021">
      <w:pPr>
        <w:spacing w:after="0" w:line="240" w:lineRule="auto"/>
        <w:rPr>
          <w:rFonts w:ascii="Arial" w:eastAsia="Times New Roman" w:hAnsi="Arial" w:cs="Arial"/>
          <w:i/>
          <w:sz w:val="24"/>
          <w:szCs w:val="24"/>
        </w:rPr>
      </w:pPr>
      <w:r w:rsidRPr="004B008C">
        <w:rPr>
          <w:rFonts w:ascii="Arial" w:eastAsia="Times New Roman" w:hAnsi="Arial" w:cs="Arial"/>
          <w:i/>
          <w:sz w:val="24"/>
          <w:szCs w:val="24"/>
        </w:rPr>
        <w:t>(</w:t>
      </w:r>
      <w:proofErr w:type="gramStart"/>
      <w:r w:rsidRPr="004B008C">
        <w:rPr>
          <w:rFonts w:ascii="Arial" w:eastAsia="Times New Roman" w:hAnsi="Arial" w:cs="Arial"/>
          <w:i/>
          <w:sz w:val="24"/>
          <w:szCs w:val="24"/>
        </w:rPr>
        <w:t>навести</w:t>
      </w:r>
      <w:proofErr w:type="gramEnd"/>
      <w:r w:rsidRPr="004B008C">
        <w:rPr>
          <w:rFonts w:ascii="Arial" w:eastAsia="Times New Roman" w:hAnsi="Arial" w:cs="Arial"/>
          <w:i/>
          <w:sz w:val="24"/>
          <w:szCs w:val="24"/>
        </w:rPr>
        <w:t xml:space="preserve"> део предметне небавке који ће извршити подизвођач)</w:t>
      </w:r>
    </w:p>
    <w:p w:rsidR="00BA5419" w:rsidRPr="00F43C31" w:rsidRDefault="00BA5419" w:rsidP="00A20021">
      <w:pPr>
        <w:spacing w:after="0" w:line="240" w:lineRule="auto"/>
        <w:rPr>
          <w:rFonts w:ascii="Arial" w:eastAsia="Times New Roman" w:hAnsi="Arial" w:cs="Arial"/>
          <w:b/>
          <w:sz w:val="16"/>
          <w:szCs w:val="16"/>
        </w:rPr>
      </w:pPr>
    </w:p>
    <w:p w:rsidR="00BA5419" w:rsidRPr="004B008C" w:rsidRDefault="00BA5419" w:rsidP="00A20021">
      <w:pPr>
        <w:spacing w:after="0" w:line="240" w:lineRule="auto"/>
        <w:rPr>
          <w:rFonts w:ascii="Arial" w:eastAsia="Times New Roman" w:hAnsi="Arial" w:cs="Arial"/>
          <w:b/>
          <w:sz w:val="24"/>
          <w:szCs w:val="24"/>
        </w:rPr>
      </w:pPr>
      <w:r w:rsidRPr="004B008C">
        <w:rPr>
          <w:rFonts w:ascii="Arial" w:eastAsia="Times New Roman" w:hAnsi="Arial" w:cs="Arial"/>
          <w:b/>
          <w:sz w:val="24"/>
          <w:szCs w:val="24"/>
        </w:rPr>
        <w:t>Напомена:</w:t>
      </w:r>
      <w:r w:rsidRPr="004B008C">
        <w:rPr>
          <w:rFonts w:ascii="Arial" w:eastAsia="Times New Roman" w:hAnsi="Arial" w:cs="Arial"/>
          <w:sz w:val="24"/>
          <w:szCs w:val="24"/>
        </w:rPr>
        <w:t xml:space="preserve"> </w:t>
      </w:r>
      <w:r w:rsidRPr="004B008C">
        <w:rPr>
          <w:rFonts w:ascii="Arial" w:eastAsia="Times New Roman" w:hAnsi="Arial" w:cs="Arial"/>
          <w:b/>
          <w:sz w:val="24"/>
          <w:szCs w:val="24"/>
        </w:rPr>
        <w:t>У случају заједничке понуде сви понуђачи из заједничке понуде биће наведени под тачком 2.</w:t>
      </w:r>
    </w:p>
    <w:p w:rsidR="00503100" w:rsidRPr="00F43C31" w:rsidRDefault="00503100" w:rsidP="004E6A6A">
      <w:pPr>
        <w:spacing w:after="0" w:line="240" w:lineRule="auto"/>
        <w:rPr>
          <w:rFonts w:ascii="Arial" w:eastAsia="Times New Roman" w:hAnsi="Arial" w:cs="Arial"/>
          <w:sz w:val="16"/>
          <w:szCs w:val="16"/>
        </w:rPr>
      </w:pPr>
    </w:p>
    <w:p w:rsidR="006B386A" w:rsidRPr="004B008C" w:rsidRDefault="006B386A" w:rsidP="004E6A6A">
      <w:pPr>
        <w:spacing w:after="0" w:line="240" w:lineRule="auto"/>
        <w:rPr>
          <w:rFonts w:ascii="Arial" w:eastAsia="Times New Roman" w:hAnsi="Arial" w:cs="Arial"/>
          <w:b/>
          <w:sz w:val="24"/>
          <w:szCs w:val="24"/>
          <w:u w:val="single"/>
        </w:rPr>
      </w:pPr>
      <w:r w:rsidRPr="004B008C">
        <w:rPr>
          <w:rFonts w:ascii="Arial" w:eastAsia="Times New Roman" w:hAnsi="Arial" w:cs="Arial"/>
          <w:b/>
          <w:sz w:val="24"/>
          <w:szCs w:val="24"/>
          <w:u w:val="single"/>
        </w:rPr>
        <w:t>Основ уговора:</w:t>
      </w:r>
    </w:p>
    <w:p w:rsidR="00A20021" w:rsidRPr="00F43C31" w:rsidRDefault="00A20021" w:rsidP="004E6A6A">
      <w:pPr>
        <w:spacing w:after="0" w:line="240" w:lineRule="auto"/>
        <w:rPr>
          <w:rFonts w:ascii="Arial" w:eastAsia="Times New Roman" w:hAnsi="Arial" w:cs="Arial"/>
          <w:b/>
          <w:sz w:val="16"/>
          <w:szCs w:val="16"/>
          <w:u w:val="single"/>
        </w:rPr>
      </w:pPr>
    </w:p>
    <w:p w:rsidR="006B386A" w:rsidRPr="00370DB2" w:rsidRDefault="006B386A" w:rsidP="004E6A6A">
      <w:pPr>
        <w:spacing w:after="0" w:line="240" w:lineRule="auto"/>
        <w:rPr>
          <w:rFonts w:ascii="Arial" w:eastAsia="Times New Roman" w:hAnsi="Arial" w:cs="Arial"/>
          <w:sz w:val="24"/>
          <w:szCs w:val="24"/>
        </w:rPr>
      </w:pPr>
      <w:r w:rsidRPr="004B008C">
        <w:rPr>
          <w:rFonts w:ascii="Arial" w:eastAsia="Times New Roman" w:hAnsi="Arial" w:cs="Arial"/>
          <w:sz w:val="24"/>
          <w:szCs w:val="24"/>
        </w:rPr>
        <w:t>ЈН</w:t>
      </w:r>
      <w:r w:rsidR="00370DB2">
        <w:rPr>
          <w:rFonts w:ascii="Arial" w:eastAsia="Times New Roman" w:hAnsi="Arial" w:cs="Arial"/>
          <w:sz w:val="24"/>
          <w:szCs w:val="24"/>
        </w:rPr>
        <w:t>В</w:t>
      </w:r>
      <w:r w:rsidR="00AA7F09" w:rsidRPr="004B008C">
        <w:rPr>
          <w:rFonts w:ascii="Arial" w:eastAsia="Times New Roman" w:hAnsi="Arial" w:cs="Arial"/>
          <w:sz w:val="24"/>
          <w:szCs w:val="24"/>
        </w:rPr>
        <w:t>В</w:t>
      </w:r>
      <w:r w:rsidRPr="004B008C">
        <w:rPr>
          <w:rFonts w:ascii="Arial" w:eastAsia="Times New Roman" w:hAnsi="Arial" w:cs="Arial"/>
          <w:sz w:val="24"/>
          <w:szCs w:val="24"/>
        </w:rPr>
        <w:t xml:space="preserve"> Број: </w:t>
      </w:r>
      <w:r w:rsidR="007D0FDB">
        <w:rPr>
          <w:rFonts w:ascii="Arial" w:eastAsia="Times New Roman" w:hAnsi="Arial" w:cs="Arial"/>
          <w:sz w:val="24"/>
          <w:szCs w:val="24"/>
        </w:rPr>
        <w:t>1.</w:t>
      </w:r>
      <w:r w:rsidR="00370DB2">
        <w:rPr>
          <w:rFonts w:ascii="Arial" w:eastAsia="Times New Roman" w:hAnsi="Arial" w:cs="Arial"/>
          <w:sz w:val="24"/>
          <w:szCs w:val="24"/>
        </w:rPr>
        <w:t>3</w:t>
      </w:r>
      <w:r w:rsidR="007D0FDB">
        <w:rPr>
          <w:rFonts w:ascii="Arial" w:eastAsia="Times New Roman" w:hAnsi="Arial" w:cs="Arial"/>
          <w:sz w:val="24"/>
          <w:szCs w:val="24"/>
        </w:rPr>
        <w:t>.</w:t>
      </w:r>
      <w:r w:rsidR="00370DB2">
        <w:rPr>
          <w:rFonts w:ascii="Arial" w:eastAsia="Times New Roman" w:hAnsi="Arial" w:cs="Arial"/>
          <w:sz w:val="24"/>
          <w:szCs w:val="24"/>
        </w:rPr>
        <w:t>2</w:t>
      </w:r>
      <w:r w:rsidR="007D0FDB">
        <w:rPr>
          <w:rFonts w:ascii="Arial" w:eastAsia="Times New Roman" w:hAnsi="Arial" w:cs="Arial"/>
          <w:sz w:val="24"/>
          <w:szCs w:val="24"/>
        </w:rPr>
        <w:t>/20</w:t>
      </w:r>
      <w:r w:rsidR="00370DB2">
        <w:rPr>
          <w:rFonts w:ascii="Arial" w:eastAsia="Times New Roman" w:hAnsi="Arial" w:cs="Arial"/>
          <w:sz w:val="24"/>
          <w:szCs w:val="24"/>
        </w:rPr>
        <w:t>20</w:t>
      </w:r>
    </w:p>
    <w:p w:rsidR="006B386A" w:rsidRPr="004B008C" w:rsidRDefault="006B386A" w:rsidP="00452A2D">
      <w:pPr>
        <w:spacing w:after="0" w:line="240" w:lineRule="auto"/>
        <w:jc w:val="both"/>
        <w:rPr>
          <w:rFonts w:ascii="Arial" w:eastAsia="Times New Roman" w:hAnsi="Arial" w:cs="Arial"/>
          <w:sz w:val="24"/>
          <w:szCs w:val="24"/>
        </w:rPr>
      </w:pPr>
      <w:r w:rsidRPr="004B008C">
        <w:rPr>
          <w:rFonts w:ascii="Arial" w:eastAsia="Times New Roman" w:hAnsi="Arial" w:cs="Arial"/>
          <w:sz w:val="24"/>
          <w:szCs w:val="24"/>
        </w:rPr>
        <w:t xml:space="preserve">Број и датум одлуке о додели уговора: </w:t>
      </w:r>
      <w:r w:rsidR="00AA7F09" w:rsidRPr="004B008C">
        <w:rPr>
          <w:rFonts w:ascii="Arial" w:eastAsia="Times New Roman" w:hAnsi="Arial" w:cs="Arial"/>
          <w:sz w:val="24"/>
          <w:szCs w:val="24"/>
        </w:rPr>
        <w:t>_______</w:t>
      </w:r>
      <w:r w:rsidRPr="004B008C">
        <w:rPr>
          <w:rFonts w:ascii="Arial" w:eastAsia="Times New Roman" w:hAnsi="Arial" w:cs="Arial"/>
          <w:sz w:val="24"/>
          <w:szCs w:val="24"/>
        </w:rPr>
        <w:t xml:space="preserve"> од </w:t>
      </w:r>
      <w:r w:rsidR="00AA7F09" w:rsidRPr="004B008C">
        <w:rPr>
          <w:rFonts w:ascii="Arial" w:eastAsia="Times New Roman" w:hAnsi="Arial" w:cs="Arial"/>
          <w:sz w:val="24"/>
          <w:szCs w:val="24"/>
        </w:rPr>
        <w:t>_________</w:t>
      </w:r>
      <w:r w:rsidRPr="004B008C">
        <w:rPr>
          <w:rFonts w:ascii="Arial" w:eastAsia="Times New Roman" w:hAnsi="Arial" w:cs="Arial"/>
          <w:sz w:val="24"/>
          <w:szCs w:val="24"/>
        </w:rPr>
        <w:t xml:space="preserve"> године</w:t>
      </w:r>
      <w:r w:rsidR="004B008C" w:rsidRPr="004B008C">
        <w:rPr>
          <w:rFonts w:ascii="Arial" w:eastAsia="Times New Roman" w:hAnsi="Arial" w:cs="Arial"/>
          <w:sz w:val="24"/>
          <w:szCs w:val="24"/>
        </w:rPr>
        <w:t>.</w:t>
      </w:r>
    </w:p>
    <w:p w:rsidR="006B386A" w:rsidRPr="004B008C" w:rsidRDefault="006B386A" w:rsidP="00452A2D">
      <w:pPr>
        <w:spacing w:after="0" w:line="240" w:lineRule="auto"/>
        <w:jc w:val="both"/>
        <w:rPr>
          <w:rFonts w:ascii="Arial" w:eastAsia="Times New Roman" w:hAnsi="Arial" w:cs="Arial"/>
          <w:sz w:val="24"/>
          <w:szCs w:val="24"/>
        </w:rPr>
      </w:pPr>
      <w:proofErr w:type="gramStart"/>
      <w:r w:rsidRPr="004B008C">
        <w:rPr>
          <w:rFonts w:ascii="Arial" w:eastAsia="Times New Roman" w:hAnsi="Arial" w:cs="Arial"/>
          <w:sz w:val="24"/>
          <w:szCs w:val="24"/>
        </w:rPr>
        <w:t>Понуда изабраног понуђача бр.</w:t>
      </w:r>
      <w:proofErr w:type="gramEnd"/>
      <w:r w:rsidRPr="004B008C">
        <w:rPr>
          <w:rFonts w:ascii="Arial" w:eastAsia="Times New Roman" w:hAnsi="Arial" w:cs="Arial"/>
          <w:sz w:val="24"/>
          <w:szCs w:val="24"/>
        </w:rPr>
        <w:t xml:space="preserve"> </w:t>
      </w:r>
      <w:r w:rsidR="00AA7F09" w:rsidRPr="004B008C">
        <w:rPr>
          <w:rFonts w:ascii="Arial" w:eastAsia="Times New Roman" w:hAnsi="Arial" w:cs="Arial"/>
          <w:sz w:val="24"/>
          <w:szCs w:val="24"/>
        </w:rPr>
        <w:t>______</w:t>
      </w:r>
      <w:r w:rsidRPr="004B008C">
        <w:rPr>
          <w:rFonts w:ascii="Arial" w:eastAsia="Times New Roman" w:hAnsi="Arial" w:cs="Arial"/>
          <w:sz w:val="24"/>
          <w:szCs w:val="24"/>
        </w:rPr>
        <w:t xml:space="preserve"> </w:t>
      </w:r>
      <w:proofErr w:type="gramStart"/>
      <w:r w:rsidRPr="004B008C">
        <w:rPr>
          <w:rFonts w:ascii="Arial" w:eastAsia="Times New Roman" w:hAnsi="Arial" w:cs="Arial"/>
          <w:sz w:val="24"/>
          <w:szCs w:val="24"/>
        </w:rPr>
        <w:t>од</w:t>
      </w:r>
      <w:proofErr w:type="gramEnd"/>
      <w:r w:rsidRPr="004B008C">
        <w:rPr>
          <w:rFonts w:ascii="Arial" w:eastAsia="Times New Roman" w:hAnsi="Arial" w:cs="Arial"/>
          <w:sz w:val="24"/>
          <w:szCs w:val="24"/>
        </w:rPr>
        <w:t xml:space="preserve"> </w:t>
      </w:r>
      <w:r w:rsidR="00AA7F09" w:rsidRPr="004B008C">
        <w:rPr>
          <w:rFonts w:ascii="Arial" w:eastAsia="Times New Roman" w:hAnsi="Arial" w:cs="Arial"/>
          <w:sz w:val="24"/>
          <w:szCs w:val="24"/>
        </w:rPr>
        <w:t>_________</w:t>
      </w:r>
      <w:r w:rsidRPr="004B008C">
        <w:rPr>
          <w:rFonts w:ascii="Arial" w:eastAsia="Times New Roman" w:hAnsi="Arial" w:cs="Arial"/>
          <w:sz w:val="24"/>
          <w:szCs w:val="24"/>
        </w:rPr>
        <w:t xml:space="preserve"> године</w:t>
      </w:r>
      <w:r w:rsidR="00A20021" w:rsidRPr="004B008C">
        <w:rPr>
          <w:rFonts w:ascii="Arial" w:eastAsia="Times New Roman" w:hAnsi="Arial" w:cs="Arial"/>
          <w:sz w:val="24"/>
          <w:szCs w:val="24"/>
        </w:rPr>
        <w:t xml:space="preserve"> која је код наручиоца заведена под бројем _______ од _________ године.</w:t>
      </w:r>
    </w:p>
    <w:p w:rsidR="00F43C31" w:rsidRPr="00194C9E" w:rsidRDefault="00F43C31" w:rsidP="00A20021">
      <w:pPr>
        <w:spacing w:after="0" w:line="240" w:lineRule="auto"/>
        <w:rPr>
          <w:rFonts w:ascii="Arial" w:eastAsia="Times New Roman" w:hAnsi="Arial" w:cs="Arial"/>
          <w:b/>
          <w:sz w:val="16"/>
          <w:szCs w:val="16"/>
        </w:rPr>
      </w:pPr>
    </w:p>
    <w:p w:rsidR="00AA7F09" w:rsidRPr="004B008C" w:rsidRDefault="00AA7F09" w:rsidP="00194C9E">
      <w:pPr>
        <w:spacing w:after="0" w:line="240" w:lineRule="auto"/>
        <w:rPr>
          <w:rFonts w:ascii="Arial" w:eastAsia="Times New Roman" w:hAnsi="Arial" w:cs="Arial"/>
          <w:b/>
          <w:sz w:val="24"/>
          <w:szCs w:val="24"/>
        </w:rPr>
      </w:pPr>
      <w:r w:rsidRPr="004B008C">
        <w:rPr>
          <w:rFonts w:ascii="Arial" w:eastAsia="Times New Roman" w:hAnsi="Arial" w:cs="Arial"/>
          <w:b/>
          <w:sz w:val="24"/>
          <w:szCs w:val="24"/>
        </w:rPr>
        <w:t>ПРЕДМЕТ УГОВОРА</w:t>
      </w:r>
    </w:p>
    <w:p w:rsidR="00AA7F09" w:rsidRPr="004B008C" w:rsidRDefault="00AA7F09" w:rsidP="00194C9E">
      <w:pPr>
        <w:spacing w:after="0" w:line="240" w:lineRule="auto"/>
        <w:jc w:val="center"/>
        <w:rPr>
          <w:rFonts w:ascii="Arial" w:eastAsia="Times New Roman" w:hAnsi="Arial" w:cs="Arial"/>
          <w:b/>
          <w:sz w:val="24"/>
          <w:szCs w:val="24"/>
        </w:rPr>
      </w:pPr>
      <w:proofErr w:type="gramStart"/>
      <w:r w:rsidRPr="004B008C">
        <w:rPr>
          <w:rFonts w:ascii="Arial" w:eastAsia="Times New Roman" w:hAnsi="Arial" w:cs="Arial"/>
          <w:b/>
          <w:sz w:val="24"/>
          <w:szCs w:val="24"/>
        </w:rPr>
        <w:t>Члан 1.</w:t>
      </w:r>
      <w:proofErr w:type="gramEnd"/>
    </w:p>
    <w:p w:rsidR="00367A31" w:rsidRPr="004B008C" w:rsidRDefault="00367A31" w:rsidP="00194C9E">
      <w:pPr>
        <w:pStyle w:val="Subtitle"/>
        <w:spacing w:before="0" w:after="0"/>
        <w:jc w:val="both"/>
        <w:rPr>
          <w:rFonts w:cs="Arial"/>
          <w:i w:val="0"/>
          <w:iCs w:val="0"/>
          <w:sz w:val="24"/>
          <w:szCs w:val="24"/>
          <w:lang w:val="sr-Cyrl-CS"/>
        </w:rPr>
      </w:pPr>
      <w:r w:rsidRPr="004B008C">
        <w:rPr>
          <w:rFonts w:cs="Arial"/>
          <w:i w:val="0"/>
          <w:iCs w:val="0"/>
          <w:sz w:val="24"/>
          <w:szCs w:val="24"/>
        </w:rPr>
        <w:t>Предмет</w:t>
      </w:r>
      <w:r w:rsidRPr="004B008C">
        <w:rPr>
          <w:rFonts w:cs="Arial"/>
          <w:i w:val="0"/>
          <w:iCs w:val="0"/>
          <w:sz w:val="24"/>
          <w:szCs w:val="24"/>
          <w:lang w:val="sr-Cyrl-CS"/>
        </w:rPr>
        <w:t xml:space="preserve"> овог уговора је </w:t>
      </w:r>
      <w:r w:rsidR="00370DB2">
        <w:rPr>
          <w:rFonts w:cs="Arial"/>
          <w:i w:val="0"/>
          <w:iCs w:val="0"/>
          <w:sz w:val="24"/>
          <w:szCs w:val="24"/>
          <w:lang w:val="sr-Cyrl-CS"/>
        </w:rPr>
        <w:t>извођење радова на шамотирању чеоног дела озида котла ВК</w:t>
      </w:r>
      <w:r w:rsidR="00C62DA2">
        <w:rPr>
          <w:rFonts w:cs="Arial"/>
          <w:i w:val="0"/>
          <w:iCs w:val="0"/>
          <w:sz w:val="24"/>
          <w:szCs w:val="24"/>
          <w:lang w:val="sr-Cyrl-CS"/>
        </w:rPr>
        <w:t>2</w:t>
      </w:r>
      <w:r w:rsidR="0007047B">
        <w:rPr>
          <w:rFonts w:cs="Arial"/>
          <w:i w:val="0"/>
          <w:iCs w:val="0"/>
          <w:sz w:val="24"/>
          <w:szCs w:val="24"/>
          <w:lang w:val="sr-Cyrl-CS"/>
        </w:rPr>
        <w:t>,</w:t>
      </w:r>
      <w:r w:rsidRPr="004B008C">
        <w:rPr>
          <w:rFonts w:cs="Arial"/>
          <w:i w:val="0"/>
          <w:iCs w:val="0"/>
          <w:sz w:val="24"/>
          <w:szCs w:val="24"/>
          <w:lang w:val="sr-Cyrl-CS"/>
        </w:rPr>
        <w:t xml:space="preserve"> одређене спецификацијом у понуди </w:t>
      </w:r>
      <w:r w:rsidR="0007047B">
        <w:rPr>
          <w:rFonts w:cs="Arial"/>
          <w:i w:val="0"/>
          <w:iCs w:val="0"/>
          <w:sz w:val="24"/>
          <w:szCs w:val="24"/>
          <w:lang w:val="sr-Cyrl-CS"/>
        </w:rPr>
        <w:t>Извођача</w:t>
      </w:r>
      <w:r w:rsidRPr="004B008C">
        <w:rPr>
          <w:rFonts w:cs="Arial"/>
          <w:i w:val="0"/>
          <w:iCs w:val="0"/>
          <w:sz w:val="24"/>
          <w:szCs w:val="24"/>
          <w:lang w:val="sr-Cyrl-CS"/>
        </w:rPr>
        <w:t xml:space="preserve"> бр.__________ од ______</w:t>
      </w:r>
      <w:proofErr w:type="gramStart"/>
      <w:r w:rsidRPr="004B008C">
        <w:rPr>
          <w:rFonts w:cs="Arial"/>
          <w:i w:val="0"/>
          <w:iCs w:val="0"/>
          <w:sz w:val="24"/>
          <w:szCs w:val="24"/>
          <w:lang w:val="sr-Cyrl-CS"/>
        </w:rPr>
        <w:t>_ .</w:t>
      </w:r>
      <w:proofErr w:type="gramEnd"/>
      <w:r w:rsidRPr="004B008C">
        <w:rPr>
          <w:rFonts w:cs="Arial"/>
          <w:i w:val="0"/>
          <w:iCs w:val="0"/>
          <w:sz w:val="24"/>
          <w:szCs w:val="24"/>
          <w:lang w:val="sr-Cyrl-CS"/>
        </w:rPr>
        <w:t xml:space="preserve"> године која је заведена код </w:t>
      </w:r>
      <w:r w:rsidR="0007047B">
        <w:rPr>
          <w:rFonts w:cs="Arial"/>
          <w:i w:val="0"/>
          <w:iCs w:val="0"/>
          <w:sz w:val="24"/>
          <w:szCs w:val="24"/>
          <w:lang w:val="sr-Cyrl-CS"/>
        </w:rPr>
        <w:t>Наручиоца</w:t>
      </w:r>
      <w:r w:rsidRPr="004B008C">
        <w:rPr>
          <w:rFonts w:cs="Arial"/>
          <w:i w:val="0"/>
          <w:iCs w:val="0"/>
          <w:sz w:val="24"/>
          <w:szCs w:val="24"/>
          <w:lang w:val="sr-Cyrl-CS"/>
        </w:rPr>
        <w:t xml:space="preserve"> под бројем _____ од ________ године и која је саставни део овог Уговора.</w:t>
      </w:r>
    </w:p>
    <w:p w:rsidR="00194C9E" w:rsidRPr="0007047B" w:rsidRDefault="00194C9E" w:rsidP="00D3381D">
      <w:pPr>
        <w:jc w:val="center"/>
        <w:rPr>
          <w:rFonts w:ascii="Arial" w:hAnsi="Arial" w:cs="Arial"/>
          <w:b/>
          <w:color w:val="000000"/>
          <w:sz w:val="16"/>
          <w:szCs w:val="16"/>
          <w:u w:val="single"/>
        </w:rPr>
      </w:pPr>
    </w:p>
    <w:p w:rsidR="00D3381D" w:rsidRPr="004B008C" w:rsidRDefault="00D3381D" w:rsidP="00D3381D">
      <w:pPr>
        <w:jc w:val="center"/>
        <w:rPr>
          <w:rFonts w:ascii="Arial" w:hAnsi="Arial" w:cs="Arial"/>
          <w:b/>
          <w:color w:val="000000"/>
          <w:sz w:val="24"/>
          <w:szCs w:val="24"/>
          <w:u w:val="single"/>
        </w:rPr>
      </w:pPr>
      <w:r w:rsidRPr="004B008C">
        <w:rPr>
          <w:rFonts w:ascii="Arial" w:hAnsi="Arial" w:cs="Arial"/>
          <w:b/>
          <w:color w:val="000000"/>
          <w:sz w:val="24"/>
          <w:szCs w:val="24"/>
          <w:u w:val="single"/>
        </w:rPr>
        <w:lastRenderedPageBreak/>
        <w:t>ЦЕНА, НАЧИН ПЛАЋАЊА И УКУПНА ВРЕДНОСТ УГОВОРА</w:t>
      </w:r>
    </w:p>
    <w:p w:rsidR="00D3381D" w:rsidRPr="004B008C" w:rsidRDefault="00D3381D" w:rsidP="00367A31">
      <w:pPr>
        <w:spacing w:after="0"/>
        <w:jc w:val="center"/>
        <w:rPr>
          <w:rFonts w:ascii="Arial" w:hAnsi="Arial" w:cs="Arial"/>
          <w:b/>
          <w:color w:val="000000"/>
          <w:sz w:val="24"/>
          <w:szCs w:val="24"/>
          <w:lang w:val="sr-Latn-CS"/>
        </w:rPr>
      </w:pPr>
      <w:r w:rsidRPr="004B008C">
        <w:rPr>
          <w:rFonts w:ascii="Arial" w:hAnsi="Arial" w:cs="Arial"/>
          <w:b/>
          <w:color w:val="000000"/>
          <w:sz w:val="24"/>
          <w:szCs w:val="24"/>
          <w:lang w:val="sr-Latn-CS"/>
        </w:rPr>
        <w:t xml:space="preserve">Члан </w:t>
      </w:r>
      <w:r w:rsidR="00403691" w:rsidRPr="004B008C">
        <w:rPr>
          <w:rFonts w:ascii="Arial" w:hAnsi="Arial" w:cs="Arial"/>
          <w:b/>
          <w:color w:val="000000"/>
          <w:sz w:val="24"/>
          <w:szCs w:val="24"/>
        </w:rPr>
        <w:t>2</w:t>
      </w:r>
      <w:r w:rsidRPr="004B008C">
        <w:rPr>
          <w:rFonts w:ascii="Arial" w:hAnsi="Arial" w:cs="Arial"/>
          <w:b/>
          <w:color w:val="000000"/>
          <w:sz w:val="24"/>
          <w:szCs w:val="24"/>
          <w:lang w:val="sr-Latn-CS"/>
        </w:rPr>
        <w:t>.</w:t>
      </w:r>
    </w:p>
    <w:p w:rsidR="00367A31" w:rsidRDefault="00367A31" w:rsidP="00367A31">
      <w:pPr>
        <w:spacing w:after="0"/>
        <w:jc w:val="both"/>
        <w:rPr>
          <w:rFonts w:ascii="Arial" w:hAnsi="Arial" w:cs="Arial"/>
          <w:sz w:val="24"/>
          <w:szCs w:val="24"/>
          <w:lang w:val="sr-Cyrl-CS"/>
        </w:rPr>
      </w:pPr>
      <w:proofErr w:type="gramStart"/>
      <w:r w:rsidRPr="004B008C">
        <w:rPr>
          <w:rFonts w:ascii="Arial" w:hAnsi="Arial" w:cs="Arial"/>
          <w:sz w:val="24"/>
          <w:szCs w:val="24"/>
        </w:rPr>
        <w:t xml:space="preserve">Цена </w:t>
      </w:r>
      <w:r w:rsidR="0007047B">
        <w:rPr>
          <w:rFonts w:ascii="Arial" w:hAnsi="Arial" w:cs="Arial"/>
          <w:b/>
          <w:iCs/>
          <w:sz w:val="24"/>
          <w:szCs w:val="24"/>
          <w:lang w:val="sr-Cyrl-CS"/>
        </w:rPr>
        <w:t xml:space="preserve">радова </w:t>
      </w:r>
      <w:r w:rsidRPr="004B008C">
        <w:rPr>
          <w:rFonts w:ascii="Arial" w:hAnsi="Arial" w:cs="Arial"/>
          <w:sz w:val="24"/>
          <w:szCs w:val="24"/>
          <w:lang w:val="sr-Cyrl-CS"/>
        </w:rPr>
        <w:t>из члана 1.</w:t>
      </w:r>
      <w:proofErr w:type="gramEnd"/>
      <w:r w:rsidRPr="004B008C">
        <w:rPr>
          <w:rFonts w:ascii="Arial" w:hAnsi="Arial" w:cs="Arial"/>
          <w:sz w:val="24"/>
          <w:szCs w:val="24"/>
          <w:lang w:val="sr-Cyrl-CS"/>
        </w:rPr>
        <w:t xml:space="preserve"> овог уговора је:</w:t>
      </w:r>
      <w:r w:rsidR="00503100">
        <w:rPr>
          <w:rFonts w:ascii="Arial" w:hAnsi="Arial" w:cs="Arial"/>
          <w:sz w:val="24"/>
          <w:szCs w:val="24"/>
          <w:lang w:val="sr-Cyrl-CS"/>
        </w:rPr>
        <w:t xml:space="preserve"> </w:t>
      </w:r>
    </w:p>
    <w:tbl>
      <w:tblPr>
        <w:tblW w:w="10207" w:type="dxa"/>
        <w:tblInd w:w="-87" w:type="dxa"/>
        <w:tblLayout w:type="fixed"/>
        <w:tblCellMar>
          <w:top w:w="55" w:type="dxa"/>
          <w:left w:w="55" w:type="dxa"/>
          <w:bottom w:w="55" w:type="dxa"/>
          <w:right w:w="55" w:type="dxa"/>
        </w:tblCellMar>
        <w:tblLook w:val="0000" w:firstRow="0" w:lastRow="0" w:firstColumn="0" w:lastColumn="0" w:noHBand="0" w:noVBand="0"/>
      </w:tblPr>
      <w:tblGrid>
        <w:gridCol w:w="622"/>
        <w:gridCol w:w="3206"/>
        <w:gridCol w:w="567"/>
        <w:gridCol w:w="727"/>
        <w:gridCol w:w="1966"/>
        <w:gridCol w:w="1985"/>
        <w:gridCol w:w="1134"/>
      </w:tblGrid>
      <w:tr w:rsidR="00996DDA" w:rsidRPr="009A3697" w:rsidTr="0007047B">
        <w:trPr>
          <w:gridAfter w:val="1"/>
          <w:wAfter w:w="1134" w:type="dxa"/>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Default="00996DDA" w:rsidP="00FE0D8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996DDA" w:rsidRPr="004A120B" w:rsidRDefault="00996DDA" w:rsidP="00FE0D8D">
            <w:pPr>
              <w:spacing w:after="0"/>
              <w:jc w:val="center"/>
              <w:rPr>
                <w:rFonts w:ascii="Arial" w:eastAsia="Times New Roman" w:hAnsi="Arial" w:cs="Arial"/>
                <w:bCs/>
                <w:color w:val="000000"/>
                <w:sz w:val="20"/>
                <w:szCs w:val="20"/>
              </w:rPr>
            </w:pPr>
            <w:proofErr w:type="gramStart"/>
            <w:r>
              <w:rPr>
                <w:rFonts w:ascii="Arial" w:eastAsia="Times New Roman" w:hAnsi="Arial" w:cs="Arial"/>
                <w:bCs/>
                <w:color w:val="000000"/>
                <w:sz w:val="20"/>
                <w:szCs w:val="20"/>
              </w:rPr>
              <w:t>бр</w:t>
            </w:r>
            <w:proofErr w:type="gramEnd"/>
            <w:r>
              <w:rPr>
                <w:rFonts w:ascii="Arial" w:eastAsia="Times New Roman" w:hAnsi="Arial" w:cs="Arial"/>
                <w:bCs/>
                <w:color w:val="000000"/>
                <w:sz w:val="20"/>
                <w:szCs w:val="20"/>
              </w:rPr>
              <w:t>.</w:t>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Pr="00D9571E" w:rsidRDefault="00194C9E" w:rsidP="00FE0D8D">
            <w:pPr>
              <w:spacing w:after="0"/>
              <w:jc w:val="center"/>
              <w:rPr>
                <w:rFonts w:ascii="Arial" w:eastAsia="Times New Roman" w:hAnsi="Arial" w:cs="Arial"/>
                <w:bCs/>
                <w:color w:val="000000"/>
                <w:sz w:val="24"/>
                <w:szCs w:val="24"/>
              </w:rPr>
            </w:pPr>
            <w:r>
              <w:rPr>
                <w:rFonts w:ascii="Arial" w:eastAsia="Times New Roman" w:hAnsi="Arial" w:cs="Arial"/>
                <w:bCs/>
                <w:color w:val="000000"/>
                <w:sz w:val="24"/>
                <w:szCs w:val="24"/>
              </w:rPr>
              <w:t>Назив</w:t>
            </w:r>
            <w:r w:rsidR="00996DDA" w:rsidRPr="00D9571E">
              <w:rPr>
                <w:rFonts w:ascii="Arial" w:eastAsia="Times New Roman" w:hAnsi="Arial" w:cs="Arial"/>
                <w:bCs/>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Default="00996DDA" w:rsidP="00FE0D8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Ј.м</w:t>
            </w:r>
          </w:p>
          <w:p w:rsidR="00996DDA" w:rsidRPr="004A120B" w:rsidRDefault="00996DDA" w:rsidP="00FE0D8D">
            <w:pPr>
              <w:spacing w:after="0"/>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Default="00996DDA" w:rsidP="00FE0D8D">
            <w:pPr>
              <w:spacing w:after="0"/>
              <w:jc w:val="center"/>
              <w:rPr>
                <w:rFonts w:ascii="Arial" w:eastAsia="Times New Roman" w:hAnsi="Arial" w:cs="Arial"/>
                <w:bCs/>
                <w:sz w:val="20"/>
                <w:szCs w:val="20"/>
              </w:rPr>
            </w:pPr>
            <w:r>
              <w:rPr>
                <w:rFonts w:ascii="Arial" w:eastAsia="Times New Roman" w:hAnsi="Arial" w:cs="Arial"/>
                <w:bCs/>
                <w:sz w:val="20"/>
                <w:szCs w:val="20"/>
              </w:rPr>
              <w:t>Кол.</w:t>
            </w:r>
          </w:p>
          <w:p w:rsidR="00996DDA" w:rsidRPr="004A120B" w:rsidRDefault="00996DDA" w:rsidP="00FE0D8D">
            <w:pPr>
              <w:spacing w:after="0"/>
              <w:jc w:val="center"/>
              <w:rPr>
                <w:rFonts w:ascii="Arial" w:eastAsia="Times New Roman" w:hAnsi="Arial" w:cs="Arial"/>
                <w:bCs/>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Pr="004A120B" w:rsidRDefault="00996DDA" w:rsidP="00996DDA">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Pr="004A120B" w:rsidRDefault="00996DDA" w:rsidP="00996DDA">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07047B" w:rsidRPr="009A3697" w:rsidTr="0007047B">
        <w:trPr>
          <w:trHeight w:val="193"/>
        </w:trPr>
        <w:tc>
          <w:tcPr>
            <w:tcW w:w="622" w:type="dxa"/>
            <w:tcBorders>
              <w:left w:val="single" w:sz="1" w:space="0" w:color="000000"/>
              <w:bottom w:val="single" w:sz="1" w:space="0" w:color="000000"/>
            </w:tcBorders>
            <w:shd w:val="clear" w:color="auto" w:fill="auto"/>
            <w:vAlign w:val="center"/>
          </w:tcPr>
          <w:p w:rsidR="0007047B" w:rsidRPr="004C7493" w:rsidRDefault="0007047B"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1.</w:t>
            </w:r>
          </w:p>
        </w:tc>
        <w:tc>
          <w:tcPr>
            <w:tcW w:w="3206" w:type="dxa"/>
            <w:tcBorders>
              <w:left w:val="single" w:sz="1" w:space="0" w:color="000000"/>
              <w:bottom w:val="single" w:sz="1" w:space="0" w:color="000000"/>
            </w:tcBorders>
            <w:shd w:val="clear" w:color="auto" w:fill="auto"/>
          </w:tcPr>
          <w:p w:rsidR="0007047B" w:rsidRPr="00A93933" w:rsidRDefault="0007047B"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Ватростални бетон у рангу „звезде 10“</w:t>
            </w:r>
          </w:p>
        </w:tc>
        <w:tc>
          <w:tcPr>
            <w:tcW w:w="567" w:type="dxa"/>
            <w:tcBorders>
              <w:left w:val="single" w:sz="1" w:space="0" w:color="000000"/>
              <w:bottom w:val="single" w:sz="1" w:space="0" w:color="000000"/>
              <w:right w:val="single" w:sz="1" w:space="0" w:color="000000"/>
            </w:tcBorders>
            <w:shd w:val="clear" w:color="auto" w:fill="auto"/>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kg</w:t>
            </w:r>
          </w:p>
        </w:tc>
        <w:tc>
          <w:tcPr>
            <w:tcW w:w="727" w:type="dxa"/>
            <w:tcBorders>
              <w:left w:val="single" w:sz="1" w:space="0" w:color="000000"/>
              <w:bottom w:val="single" w:sz="1" w:space="0" w:color="000000"/>
              <w:right w:val="single" w:sz="1" w:space="0" w:color="000000"/>
            </w:tcBorders>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22.000</w:t>
            </w:r>
          </w:p>
        </w:tc>
        <w:tc>
          <w:tcPr>
            <w:tcW w:w="1966" w:type="dxa"/>
            <w:tcBorders>
              <w:left w:val="single" w:sz="1" w:space="0" w:color="000000"/>
              <w:bottom w:val="single" w:sz="1" w:space="0" w:color="000000"/>
            </w:tcBorders>
            <w:vAlign w:val="center"/>
          </w:tcPr>
          <w:p w:rsidR="0007047B" w:rsidRPr="004C7493" w:rsidRDefault="0007047B" w:rsidP="00EA2FA8">
            <w:pPr>
              <w:pStyle w:val="Sadrajtabele"/>
              <w:snapToGrid w:val="0"/>
              <w:jc w:val="right"/>
              <w:rPr>
                <w:rFonts w:ascii="Arial" w:hAnsi="Arial" w:cs="Arial"/>
                <w:sz w:val="20"/>
                <w:szCs w:val="20"/>
              </w:rPr>
            </w:pPr>
          </w:p>
        </w:tc>
        <w:tc>
          <w:tcPr>
            <w:tcW w:w="1985" w:type="dxa"/>
            <w:tcBorders>
              <w:left w:val="single" w:sz="1" w:space="0" w:color="000000"/>
              <w:bottom w:val="single" w:sz="1" w:space="0" w:color="000000"/>
              <w:right w:val="single" w:sz="1" w:space="0" w:color="000000"/>
            </w:tcBorders>
            <w:shd w:val="clear" w:color="auto" w:fill="auto"/>
            <w:vAlign w:val="center"/>
          </w:tcPr>
          <w:p w:rsidR="0007047B" w:rsidRPr="004C7493" w:rsidRDefault="0007047B" w:rsidP="00EA2FA8">
            <w:pPr>
              <w:pStyle w:val="Sadrajtabele"/>
              <w:snapToGrid w:val="0"/>
              <w:jc w:val="right"/>
              <w:rPr>
                <w:rFonts w:ascii="Arial" w:hAnsi="Arial" w:cs="Arial"/>
                <w:sz w:val="20"/>
                <w:szCs w:val="20"/>
              </w:rPr>
            </w:pPr>
          </w:p>
        </w:tc>
        <w:tc>
          <w:tcPr>
            <w:tcW w:w="1134" w:type="dxa"/>
          </w:tcPr>
          <w:p w:rsidR="0007047B" w:rsidRPr="004C7493" w:rsidRDefault="0007047B" w:rsidP="00EA2FA8">
            <w:pPr>
              <w:pStyle w:val="Sadrajtabele"/>
              <w:snapToGrid w:val="0"/>
              <w:jc w:val="right"/>
              <w:rPr>
                <w:rFonts w:ascii="Arial" w:hAnsi="Arial" w:cs="Arial"/>
                <w:sz w:val="20"/>
                <w:szCs w:val="20"/>
              </w:rPr>
            </w:pPr>
          </w:p>
        </w:tc>
      </w:tr>
      <w:tr w:rsidR="0007047B" w:rsidRPr="009A3697" w:rsidTr="0007047B">
        <w:tc>
          <w:tcPr>
            <w:tcW w:w="622" w:type="dxa"/>
            <w:tcBorders>
              <w:left w:val="single" w:sz="1" w:space="0" w:color="000000"/>
              <w:bottom w:val="single" w:sz="1" w:space="0" w:color="000000"/>
            </w:tcBorders>
            <w:shd w:val="clear" w:color="auto" w:fill="auto"/>
            <w:vAlign w:val="center"/>
          </w:tcPr>
          <w:p w:rsidR="0007047B" w:rsidRPr="004C7493" w:rsidRDefault="0007047B"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2.</w:t>
            </w:r>
          </w:p>
        </w:tc>
        <w:tc>
          <w:tcPr>
            <w:tcW w:w="3206" w:type="dxa"/>
            <w:tcBorders>
              <w:left w:val="single" w:sz="1" w:space="0" w:color="000000"/>
              <w:bottom w:val="single" w:sz="1" w:space="0" w:color="000000"/>
            </w:tcBorders>
            <w:shd w:val="clear" w:color="auto" w:fill="auto"/>
          </w:tcPr>
          <w:p w:rsidR="0007047B" w:rsidRPr="00A93933" w:rsidRDefault="0007047B"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Набојна маса у рангу „пластик VКА“</w:t>
            </w:r>
          </w:p>
        </w:tc>
        <w:tc>
          <w:tcPr>
            <w:tcW w:w="567" w:type="dxa"/>
            <w:tcBorders>
              <w:left w:val="single" w:sz="1" w:space="0" w:color="000000"/>
              <w:bottom w:val="single" w:sz="1" w:space="0" w:color="000000"/>
              <w:right w:val="single" w:sz="1" w:space="0" w:color="000000"/>
            </w:tcBorders>
            <w:shd w:val="clear" w:color="auto" w:fill="auto"/>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kg</w:t>
            </w:r>
          </w:p>
        </w:tc>
        <w:tc>
          <w:tcPr>
            <w:tcW w:w="727" w:type="dxa"/>
            <w:tcBorders>
              <w:left w:val="single" w:sz="1" w:space="0" w:color="000000"/>
              <w:bottom w:val="single" w:sz="1" w:space="0" w:color="000000"/>
              <w:right w:val="single" w:sz="1" w:space="0" w:color="000000"/>
            </w:tcBorders>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8.560</w:t>
            </w:r>
          </w:p>
        </w:tc>
        <w:tc>
          <w:tcPr>
            <w:tcW w:w="1966" w:type="dxa"/>
            <w:tcBorders>
              <w:left w:val="single" w:sz="1" w:space="0" w:color="000000"/>
              <w:bottom w:val="single" w:sz="1" w:space="0" w:color="000000"/>
            </w:tcBorders>
            <w:vAlign w:val="center"/>
          </w:tcPr>
          <w:p w:rsidR="0007047B" w:rsidRPr="004C7493" w:rsidRDefault="0007047B" w:rsidP="00EA2FA8">
            <w:pPr>
              <w:pStyle w:val="Sadrajtabele"/>
              <w:snapToGrid w:val="0"/>
              <w:jc w:val="right"/>
              <w:rPr>
                <w:rFonts w:ascii="Arial" w:hAnsi="Arial" w:cs="Arial"/>
                <w:sz w:val="20"/>
                <w:szCs w:val="20"/>
                <w:lang w:val="sr-Cyrl-CS"/>
              </w:rPr>
            </w:pPr>
          </w:p>
        </w:tc>
        <w:tc>
          <w:tcPr>
            <w:tcW w:w="1985" w:type="dxa"/>
            <w:tcBorders>
              <w:left w:val="single" w:sz="1" w:space="0" w:color="000000"/>
              <w:bottom w:val="single" w:sz="1" w:space="0" w:color="000000"/>
              <w:right w:val="single" w:sz="1" w:space="0" w:color="000000"/>
            </w:tcBorders>
            <w:shd w:val="clear" w:color="auto" w:fill="auto"/>
            <w:vAlign w:val="center"/>
          </w:tcPr>
          <w:p w:rsidR="0007047B" w:rsidRPr="004C7493" w:rsidRDefault="0007047B" w:rsidP="00EA2FA8">
            <w:pPr>
              <w:pStyle w:val="Sadrajtabele"/>
              <w:snapToGrid w:val="0"/>
              <w:jc w:val="right"/>
              <w:rPr>
                <w:rFonts w:ascii="Arial" w:hAnsi="Arial" w:cs="Arial"/>
                <w:sz w:val="20"/>
                <w:szCs w:val="20"/>
              </w:rPr>
            </w:pPr>
          </w:p>
        </w:tc>
        <w:tc>
          <w:tcPr>
            <w:tcW w:w="1134" w:type="dxa"/>
          </w:tcPr>
          <w:p w:rsidR="0007047B" w:rsidRPr="004C7493" w:rsidRDefault="0007047B" w:rsidP="00EA2FA8">
            <w:pPr>
              <w:pStyle w:val="Sadrajtabele"/>
              <w:snapToGrid w:val="0"/>
              <w:jc w:val="right"/>
              <w:rPr>
                <w:rFonts w:ascii="Arial" w:hAnsi="Arial" w:cs="Arial"/>
                <w:sz w:val="20"/>
                <w:szCs w:val="20"/>
              </w:rPr>
            </w:pPr>
          </w:p>
        </w:tc>
      </w:tr>
      <w:tr w:rsidR="0007047B" w:rsidRPr="009A3697" w:rsidTr="0007047B">
        <w:tc>
          <w:tcPr>
            <w:tcW w:w="622" w:type="dxa"/>
            <w:tcBorders>
              <w:left w:val="single" w:sz="1" w:space="0" w:color="000000"/>
              <w:bottom w:val="single" w:sz="4" w:space="0" w:color="auto"/>
            </w:tcBorders>
            <w:shd w:val="clear" w:color="auto" w:fill="auto"/>
            <w:vAlign w:val="center"/>
          </w:tcPr>
          <w:p w:rsidR="0007047B" w:rsidRPr="004C7493" w:rsidRDefault="0007047B"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3.</w:t>
            </w:r>
          </w:p>
        </w:tc>
        <w:tc>
          <w:tcPr>
            <w:tcW w:w="3206" w:type="dxa"/>
            <w:tcBorders>
              <w:left w:val="single" w:sz="1" w:space="0" w:color="000000"/>
              <w:bottom w:val="single" w:sz="4" w:space="0" w:color="auto"/>
            </w:tcBorders>
            <w:shd w:val="clear" w:color="auto" w:fill="auto"/>
          </w:tcPr>
          <w:p w:rsidR="0007047B" w:rsidRPr="00A93933" w:rsidRDefault="0007047B"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Шамотна опека Н-2 „SKOD“</w:t>
            </w:r>
          </w:p>
        </w:tc>
        <w:tc>
          <w:tcPr>
            <w:tcW w:w="567" w:type="dxa"/>
            <w:tcBorders>
              <w:left w:val="single" w:sz="1" w:space="0" w:color="000000"/>
              <w:bottom w:val="single" w:sz="4" w:space="0" w:color="auto"/>
              <w:right w:val="single" w:sz="1" w:space="0" w:color="000000"/>
            </w:tcBorders>
            <w:shd w:val="clear" w:color="auto" w:fill="auto"/>
          </w:tcPr>
          <w:p w:rsidR="0007047B" w:rsidRPr="00A93933" w:rsidRDefault="0007047B" w:rsidP="00EA2FA8">
            <w:pPr>
              <w:widowControl w:val="0"/>
              <w:tabs>
                <w:tab w:val="left" w:pos="780"/>
              </w:tabs>
              <w:suppressAutoHyphens/>
              <w:autoSpaceDE w:val="0"/>
              <w:jc w:val="center"/>
              <w:rPr>
                <w:rFonts w:ascii="Arial" w:hAnsi="Arial" w:cs="Arial"/>
                <w:sz w:val="20"/>
                <w:szCs w:val="20"/>
              </w:rPr>
            </w:pPr>
            <w:proofErr w:type="gramStart"/>
            <w:r w:rsidRPr="00A93933">
              <w:rPr>
                <w:rFonts w:ascii="Arial" w:hAnsi="Arial" w:cs="Arial"/>
                <w:sz w:val="20"/>
                <w:szCs w:val="20"/>
              </w:rPr>
              <w:t>kom</w:t>
            </w:r>
            <w:proofErr w:type="gramEnd"/>
            <w:r w:rsidRPr="00A93933">
              <w:rPr>
                <w:rFonts w:ascii="Arial" w:hAnsi="Arial" w:cs="Arial"/>
                <w:sz w:val="20"/>
                <w:szCs w:val="20"/>
              </w:rPr>
              <w:t>.</w:t>
            </w:r>
          </w:p>
        </w:tc>
        <w:tc>
          <w:tcPr>
            <w:tcW w:w="727" w:type="dxa"/>
            <w:tcBorders>
              <w:left w:val="single" w:sz="1" w:space="0" w:color="000000"/>
              <w:bottom w:val="single" w:sz="4" w:space="0" w:color="auto"/>
              <w:right w:val="single" w:sz="1" w:space="0" w:color="000000"/>
            </w:tcBorders>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2.160</w:t>
            </w:r>
          </w:p>
        </w:tc>
        <w:tc>
          <w:tcPr>
            <w:tcW w:w="1966" w:type="dxa"/>
            <w:tcBorders>
              <w:left w:val="single" w:sz="1" w:space="0" w:color="000000"/>
              <w:bottom w:val="single" w:sz="4" w:space="0" w:color="auto"/>
            </w:tcBorders>
            <w:vAlign w:val="center"/>
          </w:tcPr>
          <w:p w:rsidR="0007047B" w:rsidRPr="004C7493" w:rsidRDefault="0007047B" w:rsidP="00EA2FA8">
            <w:pPr>
              <w:pStyle w:val="Sadrajtabele"/>
              <w:snapToGrid w:val="0"/>
              <w:jc w:val="right"/>
              <w:rPr>
                <w:rFonts w:ascii="Arial" w:hAnsi="Arial" w:cs="Arial"/>
                <w:sz w:val="20"/>
                <w:szCs w:val="20"/>
              </w:rPr>
            </w:pPr>
          </w:p>
        </w:tc>
        <w:tc>
          <w:tcPr>
            <w:tcW w:w="1985" w:type="dxa"/>
            <w:tcBorders>
              <w:left w:val="single" w:sz="1" w:space="0" w:color="000000"/>
              <w:bottom w:val="single" w:sz="4" w:space="0" w:color="auto"/>
              <w:right w:val="single" w:sz="1" w:space="0" w:color="000000"/>
            </w:tcBorders>
            <w:shd w:val="clear" w:color="auto" w:fill="auto"/>
            <w:vAlign w:val="center"/>
          </w:tcPr>
          <w:p w:rsidR="0007047B" w:rsidRPr="004C7493" w:rsidRDefault="0007047B" w:rsidP="00EA2FA8">
            <w:pPr>
              <w:pStyle w:val="Sadrajtabele"/>
              <w:snapToGrid w:val="0"/>
              <w:jc w:val="right"/>
              <w:rPr>
                <w:rFonts w:ascii="Arial" w:hAnsi="Arial" w:cs="Arial"/>
                <w:sz w:val="20"/>
                <w:szCs w:val="20"/>
              </w:rPr>
            </w:pPr>
          </w:p>
        </w:tc>
        <w:tc>
          <w:tcPr>
            <w:tcW w:w="1134" w:type="dxa"/>
          </w:tcPr>
          <w:p w:rsidR="0007047B" w:rsidRPr="004C7493" w:rsidRDefault="0007047B" w:rsidP="00EA2FA8">
            <w:pPr>
              <w:pStyle w:val="Sadrajtabele"/>
              <w:snapToGrid w:val="0"/>
              <w:jc w:val="right"/>
              <w:rPr>
                <w:rFonts w:ascii="Arial" w:hAnsi="Arial" w:cs="Arial"/>
                <w:sz w:val="20"/>
                <w:szCs w:val="20"/>
              </w:rPr>
            </w:pPr>
          </w:p>
        </w:tc>
      </w:tr>
      <w:tr w:rsidR="0007047B" w:rsidRPr="009A3697" w:rsidTr="0007047B">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4.</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Изолациона опека POR 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center"/>
              <w:rPr>
                <w:rFonts w:ascii="Arial" w:hAnsi="Arial" w:cs="Arial"/>
                <w:sz w:val="20"/>
                <w:szCs w:val="20"/>
              </w:rPr>
            </w:pPr>
            <w:proofErr w:type="gramStart"/>
            <w:r w:rsidRPr="00A93933">
              <w:rPr>
                <w:rFonts w:ascii="Arial" w:hAnsi="Arial" w:cs="Arial"/>
                <w:sz w:val="20"/>
                <w:szCs w:val="20"/>
              </w:rPr>
              <w:t>kom</w:t>
            </w:r>
            <w:proofErr w:type="gramEnd"/>
            <w:r w:rsidRPr="00A93933">
              <w:rPr>
                <w:rFonts w:ascii="Arial" w:hAnsi="Arial" w:cs="Arial"/>
                <w:sz w:val="20"/>
                <w:szCs w:val="20"/>
              </w:rPr>
              <w:t>.</w:t>
            </w:r>
          </w:p>
        </w:tc>
        <w:tc>
          <w:tcPr>
            <w:tcW w:w="727" w:type="dxa"/>
            <w:tcBorders>
              <w:top w:val="single" w:sz="4" w:space="0" w:color="auto"/>
              <w:left w:val="single" w:sz="4" w:space="0" w:color="auto"/>
              <w:bottom w:val="single" w:sz="4" w:space="0" w:color="auto"/>
              <w:right w:val="single" w:sz="4" w:space="0" w:color="auto"/>
            </w:tcBorders>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2.160</w:t>
            </w:r>
          </w:p>
        </w:tc>
        <w:tc>
          <w:tcPr>
            <w:tcW w:w="1966" w:type="dxa"/>
            <w:tcBorders>
              <w:top w:val="single" w:sz="4" w:space="0" w:color="auto"/>
              <w:left w:val="single" w:sz="4" w:space="0" w:color="auto"/>
              <w:bottom w:val="single" w:sz="4" w:space="0" w:color="auto"/>
              <w:right w:val="single" w:sz="4" w:space="0" w:color="auto"/>
            </w:tcBorders>
            <w:vAlign w:val="center"/>
          </w:tcPr>
          <w:p w:rsidR="0007047B" w:rsidRPr="004C7493" w:rsidRDefault="0007047B" w:rsidP="00EA2FA8">
            <w:pPr>
              <w:pStyle w:val="Sadrajtabele"/>
              <w:snapToGrid w:val="0"/>
              <w:jc w:val="right"/>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EA2FA8">
            <w:pPr>
              <w:pStyle w:val="Sadrajtabele"/>
              <w:snapToGrid w:val="0"/>
              <w:jc w:val="right"/>
              <w:rPr>
                <w:rFonts w:ascii="Arial" w:hAnsi="Arial" w:cs="Arial"/>
                <w:sz w:val="20"/>
                <w:szCs w:val="20"/>
              </w:rPr>
            </w:pPr>
          </w:p>
        </w:tc>
        <w:tc>
          <w:tcPr>
            <w:tcW w:w="1134" w:type="dxa"/>
          </w:tcPr>
          <w:p w:rsidR="0007047B" w:rsidRPr="004C7493" w:rsidRDefault="0007047B" w:rsidP="00EA2FA8">
            <w:pPr>
              <w:pStyle w:val="Sadrajtabele"/>
              <w:snapToGrid w:val="0"/>
              <w:jc w:val="right"/>
              <w:rPr>
                <w:rFonts w:ascii="Arial" w:hAnsi="Arial" w:cs="Arial"/>
                <w:sz w:val="20"/>
                <w:szCs w:val="20"/>
              </w:rPr>
            </w:pPr>
          </w:p>
        </w:tc>
      </w:tr>
      <w:tr w:rsidR="0007047B" w:rsidRPr="009A3697" w:rsidTr="0007047B">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5.</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Шамотни малтер У РАНГУ „SA-O EXT“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kg</w:t>
            </w:r>
          </w:p>
        </w:tc>
        <w:tc>
          <w:tcPr>
            <w:tcW w:w="727" w:type="dxa"/>
            <w:tcBorders>
              <w:top w:val="single" w:sz="4" w:space="0" w:color="auto"/>
              <w:left w:val="single" w:sz="4" w:space="0" w:color="auto"/>
              <w:bottom w:val="single" w:sz="4" w:space="0" w:color="auto"/>
              <w:right w:val="single" w:sz="4" w:space="0" w:color="auto"/>
            </w:tcBorders>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2.400</w:t>
            </w:r>
          </w:p>
        </w:tc>
        <w:tc>
          <w:tcPr>
            <w:tcW w:w="1966" w:type="dxa"/>
            <w:tcBorders>
              <w:top w:val="single" w:sz="4" w:space="0" w:color="auto"/>
              <w:left w:val="single" w:sz="4" w:space="0" w:color="auto"/>
              <w:bottom w:val="single" w:sz="4" w:space="0" w:color="auto"/>
              <w:right w:val="single" w:sz="4" w:space="0" w:color="auto"/>
            </w:tcBorders>
            <w:vAlign w:val="center"/>
          </w:tcPr>
          <w:p w:rsidR="0007047B" w:rsidRPr="004C7493" w:rsidRDefault="0007047B" w:rsidP="00EA2FA8">
            <w:pPr>
              <w:pStyle w:val="Sadrajtabele"/>
              <w:snapToGrid w:val="0"/>
              <w:jc w:val="right"/>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EA2FA8">
            <w:pPr>
              <w:pStyle w:val="Sadrajtabele"/>
              <w:snapToGrid w:val="0"/>
              <w:jc w:val="right"/>
              <w:rPr>
                <w:rFonts w:ascii="Arial" w:hAnsi="Arial" w:cs="Arial"/>
                <w:sz w:val="20"/>
                <w:szCs w:val="20"/>
              </w:rPr>
            </w:pPr>
          </w:p>
        </w:tc>
        <w:tc>
          <w:tcPr>
            <w:tcW w:w="1134" w:type="dxa"/>
          </w:tcPr>
          <w:p w:rsidR="0007047B" w:rsidRPr="004C7493" w:rsidRDefault="0007047B" w:rsidP="00EA2FA8">
            <w:pPr>
              <w:pStyle w:val="Sadrajtabele"/>
              <w:snapToGrid w:val="0"/>
              <w:jc w:val="right"/>
              <w:rPr>
                <w:rFonts w:ascii="Arial" w:hAnsi="Arial" w:cs="Arial"/>
                <w:sz w:val="20"/>
                <w:szCs w:val="20"/>
              </w:rPr>
            </w:pPr>
          </w:p>
        </w:tc>
      </w:tr>
      <w:tr w:rsidR="0007047B" w:rsidRPr="009A3697" w:rsidTr="0007047B">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6.</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Ватростална маса Специјал, маса за премаз Специјал</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kg</w:t>
            </w:r>
          </w:p>
        </w:tc>
        <w:tc>
          <w:tcPr>
            <w:tcW w:w="727" w:type="dxa"/>
            <w:tcBorders>
              <w:top w:val="single" w:sz="4" w:space="0" w:color="auto"/>
              <w:left w:val="single" w:sz="4" w:space="0" w:color="auto"/>
              <w:bottom w:val="single" w:sz="4" w:space="0" w:color="auto"/>
              <w:right w:val="single" w:sz="4" w:space="0" w:color="auto"/>
            </w:tcBorders>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2.300</w:t>
            </w:r>
          </w:p>
        </w:tc>
        <w:tc>
          <w:tcPr>
            <w:tcW w:w="1966" w:type="dxa"/>
            <w:tcBorders>
              <w:top w:val="single" w:sz="4" w:space="0" w:color="auto"/>
              <w:left w:val="single" w:sz="4" w:space="0" w:color="auto"/>
              <w:bottom w:val="single" w:sz="4" w:space="0" w:color="auto"/>
              <w:right w:val="single" w:sz="4" w:space="0" w:color="auto"/>
            </w:tcBorders>
            <w:vAlign w:val="center"/>
          </w:tcPr>
          <w:p w:rsidR="0007047B" w:rsidRPr="004C7493" w:rsidRDefault="0007047B" w:rsidP="00EA2FA8">
            <w:pPr>
              <w:pStyle w:val="Sadrajtabele"/>
              <w:snapToGrid w:val="0"/>
              <w:jc w:val="right"/>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EA2FA8">
            <w:pPr>
              <w:pStyle w:val="Sadrajtabele"/>
              <w:snapToGrid w:val="0"/>
              <w:jc w:val="right"/>
              <w:rPr>
                <w:rFonts w:ascii="Arial" w:hAnsi="Arial" w:cs="Arial"/>
                <w:sz w:val="20"/>
                <w:szCs w:val="20"/>
              </w:rPr>
            </w:pPr>
          </w:p>
        </w:tc>
        <w:tc>
          <w:tcPr>
            <w:tcW w:w="1134" w:type="dxa"/>
          </w:tcPr>
          <w:p w:rsidR="0007047B" w:rsidRPr="004C7493" w:rsidRDefault="0007047B" w:rsidP="00EA2FA8">
            <w:pPr>
              <w:pStyle w:val="Sadrajtabele"/>
              <w:snapToGrid w:val="0"/>
              <w:jc w:val="right"/>
              <w:rPr>
                <w:rFonts w:ascii="Arial" w:hAnsi="Arial" w:cs="Arial"/>
                <w:sz w:val="20"/>
                <w:szCs w:val="20"/>
              </w:rPr>
            </w:pPr>
          </w:p>
        </w:tc>
      </w:tr>
      <w:tr w:rsidR="0007047B" w:rsidRPr="009A3697" w:rsidTr="0007047B">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7.</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Битулит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kg</w:t>
            </w:r>
          </w:p>
        </w:tc>
        <w:tc>
          <w:tcPr>
            <w:tcW w:w="727" w:type="dxa"/>
            <w:tcBorders>
              <w:top w:val="single" w:sz="4" w:space="0" w:color="auto"/>
              <w:left w:val="single" w:sz="4" w:space="0" w:color="auto"/>
              <w:bottom w:val="single" w:sz="4" w:space="0" w:color="auto"/>
              <w:right w:val="single" w:sz="4" w:space="0" w:color="auto"/>
            </w:tcBorders>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100</w:t>
            </w:r>
          </w:p>
        </w:tc>
        <w:tc>
          <w:tcPr>
            <w:tcW w:w="1966" w:type="dxa"/>
            <w:tcBorders>
              <w:top w:val="single" w:sz="4" w:space="0" w:color="auto"/>
              <w:left w:val="single" w:sz="4" w:space="0" w:color="auto"/>
              <w:bottom w:val="single" w:sz="4" w:space="0" w:color="auto"/>
              <w:right w:val="single" w:sz="4" w:space="0" w:color="auto"/>
            </w:tcBorders>
            <w:vAlign w:val="center"/>
          </w:tcPr>
          <w:p w:rsidR="0007047B" w:rsidRPr="004C7493" w:rsidRDefault="0007047B" w:rsidP="00EA2FA8">
            <w:pPr>
              <w:pStyle w:val="Sadrajtabele"/>
              <w:snapToGrid w:val="0"/>
              <w:jc w:val="right"/>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EA2FA8">
            <w:pPr>
              <w:pStyle w:val="Sadrajtabele"/>
              <w:snapToGrid w:val="0"/>
              <w:jc w:val="right"/>
              <w:rPr>
                <w:rFonts w:ascii="Arial" w:hAnsi="Arial" w:cs="Arial"/>
                <w:sz w:val="20"/>
                <w:szCs w:val="20"/>
              </w:rPr>
            </w:pPr>
          </w:p>
        </w:tc>
        <w:tc>
          <w:tcPr>
            <w:tcW w:w="1134" w:type="dxa"/>
          </w:tcPr>
          <w:p w:rsidR="0007047B" w:rsidRPr="004C7493" w:rsidRDefault="0007047B" w:rsidP="00EA2FA8">
            <w:pPr>
              <w:pStyle w:val="Sadrajtabele"/>
              <w:snapToGrid w:val="0"/>
              <w:jc w:val="right"/>
              <w:rPr>
                <w:rFonts w:ascii="Arial" w:hAnsi="Arial" w:cs="Arial"/>
                <w:sz w:val="20"/>
                <w:szCs w:val="20"/>
              </w:rPr>
            </w:pPr>
          </w:p>
        </w:tc>
      </w:tr>
      <w:tr w:rsidR="0007047B" w:rsidRPr="009A3697" w:rsidTr="0007047B">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8.</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Керамичко платно 5 mm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m</w:t>
            </w:r>
            <w:r w:rsidRPr="00A93933">
              <w:rPr>
                <w:rFonts w:ascii="Arial" w:hAnsi="Arial" w:cs="Arial"/>
                <w:sz w:val="20"/>
                <w:szCs w:val="20"/>
                <w:vertAlign w:val="superscript"/>
              </w:rPr>
              <w:t>2</w:t>
            </w:r>
          </w:p>
        </w:tc>
        <w:tc>
          <w:tcPr>
            <w:tcW w:w="727" w:type="dxa"/>
            <w:tcBorders>
              <w:top w:val="single" w:sz="4" w:space="0" w:color="auto"/>
              <w:left w:val="single" w:sz="4" w:space="0" w:color="auto"/>
              <w:bottom w:val="single" w:sz="4" w:space="0" w:color="auto"/>
              <w:right w:val="single" w:sz="4" w:space="0" w:color="auto"/>
            </w:tcBorders>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80</w:t>
            </w:r>
          </w:p>
        </w:tc>
        <w:tc>
          <w:tcPr>
            <w:tcW w:w="1966" w:type="dxa"/>
            <w:tcBorders>
              <w:top w:val="single" w:sz="4" w:space="0" w:color="auto"/>
              <w:left w:val="single" w:sz="4" w:space="0" w:color="auto"/>
              <w:bottom w:val="single" w:sz="4" w:space="0" w:color="auto"/>
              <w:right w:val="single" w:sz="4" w:space="0" w:color="auto"/>
            </w:tcBorders>
            <w:vAlign w:val="center"/>
          </w:tcPr>
          <w:p w:rsidR="0007047B" w:rsidRPr="004C7493" w:rsidRDefault="0007047B" w:rsidP="00EA2FA8">
            <w:pPr>
              <w:pStyle w:val="Sadrajtabele"/>
              <w:snapToGrid w:val="0"/>
              <w:jc w:val="right"/>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EA2FA8">
            <w:pPr>
              <w:pStyle w:val="Sadrajtabele"/>
              <w:snapToGrid w:val="0"/>
              <w:jc w:val="right"/>
              <w:rPr>
                <w:rFonts w:ascii="Arial" w:hAnsi="Arial" w:cs="Arial"/>
                <w:sz w:val="20"/>
                <w:szCs w:val="20"/>
              </w:rPr>
            </w:pPr>
          </w:p>
        </w:tc>
        <w:tc>
          <w:tcPr>
            <w:tcW w:w="1134" w:type="dxa"/>
          </w:tcPr>
          <w:p w:rsidR="0007047B" w:rsidRPr="004C7493" w:rsidRDefault="0007047B" w:rsidP="00EA2FA8">
            <w:pPr>
              <w:pStyle w:val="Sadrajtabele"/>
              <w:snapToGrid w:val="0"/>
              <w:jc w:val="right"/>
              <w:rPr>
                <w:rFonts w:ascii="Arial" w:hAnsi="Arial" w:cs="Arial"/>
                <w:sz w:val="20"/>
                <w:szCs w:val="20"/>
              </w:rPr>
            </w:pPr>
          </w:p>
        </w:tc>
      </w:tr>
      <w:tr w:rsidR="0007047B" w:rsidRPr="009A3697" w:rsidTr="0007047B">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9.</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Керамичка вуна 25 mm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m</w:t>
            </w:r>
            <w:r w:rsidRPr="00A93933">
              <w:rPr>
                <w:rFonts w:ascii="Arial" w:hAnsi="Arial" w:cs="Arial"/>
                <w:sz w:val="20"/>
                <w:szCs w:val="20"/>
                <w:vertAlign w:val="superscript"/>
              </w:rPr>
              <w:t>2</w:t>
            </w:r>
          </w:p>
        </w:tc>
        <w:tc>
          <w:tcPr>
            <w:tcW w:w="727" w:type="dxa"/>
            <w:tcBorders>
              <w:top w:val="single" w:sz="4" w:space="0" w:color="auto"/>
              <w:left w:val="single" w:sz="4" w:space="0" w:color="auto"/>
              <w:bottom w:val="single" w:sz="4" w:space="0" w:color="auto"/>
              <w:right w:val="single" w:sz="4" w:space="0" w:color="auto"/>
            </w:tcBorders>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80</w:t>
            </w:r>
          </w:p>
        </w:tc>
        <w:tc>
          <w:tcPr>
            <w:tcW w:w="1966" w:type="dxa"/>
            <w:tcBorders>
              <w:top w:val="single" w:sz="4" w:space="0" w:color="auto"/>
              <w:left w:val="single" w:sz="4" w:space="0" w:color="auto"/>
              <w:bottom w:val="single" w:sz="4" w:space="0" w:color="auto"/>
              <w:right w:val="single" w:sz="4" w:space="0" w:color="auto"/>
            </w:tcBorders>
            <w:vAlign w:val="center"/>
          </w:tcPr>
          <w:p w:rsidR="0007047B" w:rsidRPr="004C7493" w:rsidRDefault="0007047B" w:rsidP="00EA2FA8">
            <w:pPr>
              <w:pStyle w:val="Sadrajtabele"/>
              <w:snapToGrid w:val="0"/>
              <w:jc w:val="right"/>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EA2FA8">
            <w:pPr>
              <w:pStyle w:val="Sadrajtabele"/>
              <w:snapToGrid w:val="0"/>
              <w:jc w:val="right"/>
              <w:rPr>
                <w:rFonts w:ascii="Arial" w:hAnsi="Arial" w:cs="Arial"/>
                <w:sz w:val="20"/>
                <w:szCs w:val="20"/>
              </w:rPr>
            </w:pPr>
          </w:p>
        </w:tc>
        <w:tc>
          <w:tcPr>
            <w:tcW w:w="1134" w:type="dxa"/>
          </w:tcPr>
          <w:p w:rsidR="0007047B" w:rsidRPr="004C7493" w:rsidRDefault="0007047B" w:rsidP="00EA2FA8">
            <w:pPr>
              <w:pStyle w:val="Sadrajtabele"/>
              <w:snapToGrid w:val="0"/>
              <w:jc w:val="right"/>
              <w:rPr>
                <w:rFonts w:ascii="Arial" w:hAnsi="Arial" w:cs="Arial"/>
                <w:sz w:val="20"/>
                <w:szCs w:val="20"/>
              </w:rPr>
            </w:pPr>
          </w:p>
        </w:tc>
      </w:tr>
      <w:tr w:rsidR="0007047B" w:rsidRPr="009A3697" w:rsidTr="0007047B">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10.</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Профилисане траке израђене од ватросталног челика AISI 310, дебљине 3 mm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kg</w:t>
            </w:r>
          </w:p>
        </w:tc>
        <w:tc>
          <w:tcPr>
            <w:tcW w:w="727" w:type="dxa"/>
            <w:tcBorders>
              <w:top w:val="single" w:sz="4" w:space="0" w:color="auto"/>
              <w:left w:val="single" w:sz="4" w:space="0" w:color="auto"/>
              <w:bottom w:val="single" w:sz="4" w:space="0" w:color="auto"/>
              <w:right w:val="single" w:sz="4" w:space="0" w:color="auto"/>
            </w:tcBorders>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1.850</w:t>
            </w:r>
          </w:p>
        </w:tc>
        <w:tc>
          <w:tcPr>
            <w:tcW w:w="1966" w:type="dxa"/>
            <w:tcBorders>
              <w:top w:val="single" w:sz="4" w:space="0" w:color="auto"/>
              <w:left w:val="single" w:sz="4" w:space="0" w:color="auto"/>
              <w:bottom w:val="single" w:sz="4" w:space="0" w:color="auto"/>
              <w:right w:val="single" w:sz="4" w:space="0" w:color="auto"/>
            </w:tcBorders>
            <w:vAlign w:val="center"/>
          </w:tcPr>
          <w:p w:rsidR="0007047B" w:rsidRPr="004C7493" w:rsidRDefault="0007047B" w:rsidP="00EA2FA8">
            <w:pPr>
              <w:pStyle w:val="Sadrajtabele"/>
              <w:snapToGrid w:val="0"/>
              <w:jc w:val="right"/>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EA2FA8">
            <w:pPr>
              <w:pStyle w:val="Sadrajtabele"/>
              <w:snapToGrid w:val="0"/>
              <w:jc w:val="right"/>
              <w:rPr>
                <w:rFonts w:ascii="Arial" w:hAnsi="Arial" w:cs="Arial"/>
                <w:sz w:val="20"/>
                <w:szCs w:val="20"/>
              </w:rPr>
            </w:pPr>
          </w:p>
        </w:tc>
        <w:tc>
          <w:tcPr>
            <w:tcW w:w="1134" w:type="dxa"/>
          </w:tcPr>
          <w:p w:rsidR="0007047B" w:rsidRPr="004C7493" w:rsidRDefault="0007047B" w:rsidP="00EA2FA8">
            <w:pPr>
              <w:pStyle w:val="Sadrajtabele"/>
              <w:snapToGrid w:val="0"/>
              <w:jc w:val="right"/>
              <w:rPr>
                <w:rFonts w:ascii="Arial" w:hAnsi="Arial" w:cs="Arial"/>
                <w:sz w:val="20"/>
                <w:szCs w:val="20"/>
              </w:rPr>
            </w:pPr>
          </w:p>
        </w:tc>
      </w:tr>
      <w:tr w:rsidR="0007047B" w:rsidRPr="009A3697" w:rsidTr="0007047B">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4100AE">
            <w:pPr>
              <w:pStyle w:val="Sadrajtabele"/>
              <w:snapToGrid w:val="0"/>
              <w:jc w:val="center"/>
              <w:rPr>
                <w:rFonts w:ascii="Arial" w:hAnsi="Arial" w:cs="Arial"/>
                <w:sz w:val="20"/>
                <w:szCs w:val="20"/>
                <w:lang w:val="sr-Cyrl-CS"/>
              </w:rPr>
            </w:pPr>
            <w:r>
              <w:rPr>
                <w:rFonts w:ascii="Arial" w:hAnsi="Arial" w:cs="Arial"/>
                <w:sz w:val="20"/>
                <w:szCs w:val="20"/>
                <w:lang w:val="sr-Cyrl-CS"/>
              </w:rPr>
              <w:t>11.</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both"/>
              <w:rPr>
                <w:rFonts w:ascii="Arial" w:hAnsi="Arial" w:cs="Arial"/>
                <w:sz w:val="20"/>
                <w:szCs w:val="20"/>
              </w:rPr>
            </w:pPr>
            <w:r w:rsidRPr="00A93933">
              <w:rPr>
                <w:rFonts w:ascii="Arial" w:hAnsi="Arial" w:cs="Arial"/>
                <w:sz w:val="20"/>
                <w:szCs w:val="20"/>
              </w:rPr>
              <w:t>Анкери израђени од ватроотпорног челика AISI 310, дебљине 5 mm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kg</w:t>
            </w:r>
          </w:p>
        </w:tc>
        <w:tc>
          <w:tcPr>
            <w:tcW w:w="727" w:type="dxa"/>
            <w:tcBorders>
              <w:top w:val="single" w:sz="4" w:space="0" w:color="auto"/>
              <w:left w:val="single" w:sz="4" w:space="0" w:color="auto"/>
              <w:bottom w:val="single" w:sz="4" w:space="0" w:color="auto"/>
              <w:right w:val="single" w:sz="4" w:space="0" w:color="auto"/>
            </w:tcBorders>
          </w:tcPr>
          <w:p w:rsidR="0007047B" w:rsidRPr="00A93933" w:rsidRDefault="0007047B" w:rsidP="00EA2FA8">
            <w:pPr>
              <w:widowControl w:val="0"/>
              <w:tabs>
                <w:tab w:val="left" w:pos="780"/>
              </w:tabs>
              <w:suppressAutoHyphens/>
              <w:autoSpaceDE w:val="0"/>
              <w:jc w:val="center"/>
              <w:rPr>
                <w:rFonts w:ascii="Arial" w:hAnsi="Arial" w:cs="Arial"/>
                <w:sz w:val="20"/>
                <w:szCs w:val="20"/>
              </w:rPr>
            </w:pPr>
            <w:r w:rsidRPr="00A93933">
              <w:rPr>
                <w:rFonts w:ascii="Arial" w:hAnsi="Arial" w:cs="Arial"/>
                <w:sz w:val="20"/>
                <w:szCs w:val="20"/>
              </w:rPr>
              <w:t>325</w:t>
            </w:r>
          </w:p>
        </w:tc>
        <w:tc>
          <w:tcPr>
            <w:tcW w:w="1966" w:type="dxa"/>
            <w:tcBorders>
              <w:top w:val="single" w:sz="4" w:space="0" w:color="auto"/>
              <w:left w:val="single" w:sz="4" w:space="0" w:color="auto"/>
              <w:bottom w:val="single" w:sz="4" w:space="0" w:color="auto"/>
              <w:right w:val="single" w:sz="4" w:space="0" w:color="auto"/>
            </w:tcBorders>
            <w:vAlign w:val="center"/>
          </w:tcPr>
          <w:p w:rsidR="0007047B" w:rsidRPr="004C7493" w:rsidRDefault="0007047B" w:rsidP="00EA2FA8">
            <w:pPr>
              <w:pStyle w:val="Sadrajtabele"/>
              <w:snapToGrid w:val="0"/>
              <w:jc w:val="right"/>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EA2FA8">
            <w:pPr>
              <w:pStyle w:val="Sadrajtabele"/>
              <w:snapToGrid w:val="0"/>
              <w:jc w:val="right"/>
              <w:rPr>
                <w:rFonts w:ascii="Arial" w:hAnsi="Arial" w:cs="Arial"/>
                <w:sz w:val="20"/>
                <w:szCs w:val="20"/>
              </w:rPr>
            </w:pPr>
          </w:p>
        </w:tc>
        <w:tc>
          <w:tcPr>
            <w:tcW w:w="1134" w:type="dxa"/>
          </w:tcPr>
          <w:p w:rsidR="0007047B" w:rsidRPr="004C7493" w:rsidRDefault="0007047B" w:rsidP="00EA2FA8">
            <w:pPr>
              <w:pStyle w:val="Sadrajtabele"/>
              <w:snapToGrid w:val="0"/>
              <w:jc w:val="right"/>
              <w:rPr>
                <w:rFonts w:ascii="Arial" w:hAnsi="Arial" w:cs="Arial"/>
                <w:sz w:val="20"/>
                <w:szCs w:val="20"/>
              </w:rPr>
            </w:pPr>
          </w:p>
        </w:tc>
      </w:tr>
      <w:tr w:rsidR="0007047B" w:rsidRPr="009A3697" w:rsidTr="0007047B">
        <w:trPr>
          <w:gridAfter w:val="1"/>
          <w:wAfter w:w="1134" w:type="dxa"/>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4100AE">
            <w:pPr>
              <w:pStyle w:val="Sadrajtabele"/>
              <w:snapToGrid w:val="0"/>
              <w:jc w:val="center"/>
              <w:rPr>
                <w:rFonts w:ascii="Arial" w:hAnsi="Arial" w:cs="Arial"/>
                <w:sz w:val="20"/>
                <w:szCs w:val="20"/>
                <w:lang w:val="sr-Cyrl-CS"/>
              </w:rPr>
            </w:pPr>
            <w:r>
              <w:rPr>
                <w:rFonts w:ascii="Arial" w:hAnsi="Arial" w:cs="Arial"/>
                <w:sz w:val="20"/>
                <w:szCs w:val="20"/>
                <w:lang w:val="sr-Cyrl-CS"/>
              </w:rPr>
              <w:t>12.</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07047B" w:rsidRPr="00A93933" w:rsidRDefault="0007047B" w:rsidP="00EA2FA8">
            <w:pPr>
              <w:pStyle w:val="Sadrajtabele"/>
              <w:snapToGrid w:val="0"/>
              <w:rPr>
                <w:rFonts w:ascii="Arial" w:hAnsi="Arial" w:cs="Arial"/>
                <w:sz w:val="20"/>
                <w:szCs w:val="20"/>
              </w:rPr>
            </w:pPr>
            <w:r w:rsidRPr="00A93933">
              <w:rPr>
                <w:rFonts w:ascii="Arial" w:hAnsi="Arial" w:cs="Arial"/>
                <w:sz w:val="20"/>
                <w:szCs w:val="20"/>
              </w:rPr>
              <w:t>Уградња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4C7493" w:rsidRDefault="0007047B" w:rsidP="00EA2FA8">
            <w:pPr>
              <w:pStyle w:val="Sadrajtabele"/>
              <w:snapToGrid w:val="0"/>
              <w:jc w:val="right"/>
              <w:rPr>
                <w:rFonts w:ascii="Arial" w:hAnsi="Arial" w:cs="Arial"/>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07047B" w:rsidRPr="004C7493" w:rsidRDefault="0007047B" w:rsidP="00EA2FA8">
            <w:pPr>
              <w:pStyle w:val="Sadrajtabele"/>
              <w:snapToGrid w:val="0"/>
              <w:jc w:val="right"/>
              <w:rPr>
                <w:rFonts w:ascii="Arial" w:hAnsi="Arial" w:cs="Arial"/>
                <w:sz w:val="20"/>
                <w:szCs w:val="20"/>
              </w:rPr>
            </w:pPr>
          </w:p>
        </w:tc>
        <w:tc>
          <w:tcPr>
            <w:tcW w:w="1966" w:type="dxa"/>
            <w:tcBorders>
              <w:top w:val="single" w:sz="4" w:space="0" w:color="auto"/>
              <w:left w:val="single" w:sz="4" w:space="0" w:color="auto"/>
              <w:bottom w:val="single" w:sz="4" w:space="0" w:color="auto"/>
              <w:right w:val="single" w:sz="4" w:space="0" w:color="auto"/>
            </w:tcBorders>
          </w:tcPr>
          <w:p w:rsidR="0007047B" w:rsidRPr="004C7493" w:rsidRDefault="0007047B" w:rsidP="00EA2FA8">
            <w:pPr>
              <w:pStyle w:val="Sadrajtabele"/>
              <w:snapToGrid w:val="0"/>
              <w:jc w:val="right"/>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7047B" w:rsidRPr="009A3697" w:rsidRDefault="0007047B" w:rsidP="00FE0D8D">
            <w:pPr>
              <w:pStyle w:val="Sadrajtabele"/>
              <w:snapToGrid w:val="0"/>
              <w:jc w:val="right"/>
              <w:rPr>
                <w:rFonts w:ascii="Arial" w:hAnsi="Arial" w:cs="Arial"/>
                <w:sz w:val="22"/>
                <w:szCs w:val="22"/>
              </w:rPr>
            </w:pPr>
          </w:p>
        </w:tc>
      </w:tr>
    </w:tbl>
    <w:p w:rsidR="00996DDA" w:rsidRPr="00996DDA" w:rsidRDefault="00996DDA" w:rsidP="00996DDA">
      <w:pPr>
        <w:spacing w:after="0"/>
        <w:jc w:val="both"/>
        <w:rPr>
          <w:rFonts w:ascii="Arial" w:eastAsia="Times New Roman" w:hAnsi="Arial" w:cs="Arial"/>
          <w:color w:val="000000"/>
          <w:sz w:val="16"/>
          <w:szCs w:val="16"/>
          <w:lang w:val="ru-RU"/>
        </w:rPr>
      </w:pPr>
    </w:p>
    <w:p w:rsidR="00367A31" w:rsidRPr="004B008C" w:rsidRDefault="00367A31" w:rsidP="00996DDA">
      <w:pPr>
        <w:spacing w:after="0"/>
        <w:jc w:val="both"/>
        <w:rPr>
          <w:rFonts w:ascii="Arial" w:hAnsi="Arial" w:cs="Arial"/>
          <w:sz w:val="24"/>
          <w:szCs w:val="24"/>
        </w:rPr>
      </w:pPr>
      <w:r w:rsidRPr="004B008C">
        <w:rPr>
          <w:rFonts w:ascii="Arial" w:eastAsia="Times New Roman" w:hAnsi="Arial" w:cs="Arial"/>
          <w:color w:val="000000"/>
          <w:sz w:val="24"/>
          <w:szCs w:val="24"/>
          <w:lang w:val="ru-RU"/>
        </w:rPr>
        <w:t>Уговорен</w:t>
      </w:r>
      <w:r w:rsidR="006A5CC8">
        <w:rPr>
          <w:rFonts w:ascii="Arial" w:eastAsia="Times New Roman" w:hAnsi="Arial" w:cs="Arial"/>
          <w:color w:val="000000"/>
          <w:sz w:val="24"/>
          <w:szCs w:val="24"/>
          <w:lang w:val="ru-RU"/>
        </w:rPr>
        <w:t>е</w:t>
      </w:r>
      <w:r w:rsidRPr="004B008C">
        <w:rPr>
          <w:rFonts w:ascii="Arial" w:eastAsia="Times New Roman" w:hAnsi="Arial" w:cs="Arial"/>
          <w:color w:val="000000"/>
          <w:sz w:val="24"/>
          <w:szCs w:val="24"/>
          <w:lang w:val="ru-RU"/>
        </w:rPr>
        <w:t xml:space="preserve"> </w:t>
      </w:r>
      <w:r w:rsidR="006A5CC8">
        <w:rPr>
          <w:rFonts w:ascii="Arial" w:eastAsia="Times New Roman" w:hAnsi="Arial" w:cs="Arial"/>
          <w:color w:val="000000"/>
          <w:sz w:val="24"/>
          <w:szCs w:val="24"/>
          <w:lang w:val="ru-RU"/>
        </w:rPr>
        <w:t xml:space="preserve">јединичне </w:t>
      </w:r>
      <w:r w:rsidRPr="004B008C">
        <w:rPr>
          <w:rFonts w:ascii="Arial" w:eastAsia="Times New Roman" w:hAnsi="Arial" w:cs="Arial"/>
          <w:color w:val="000000"/>
          <w:sz w:val="24"/>
          <w:szCs w:val="24"/>
          <w:lang w:val="ru-RU"/>
        </w:rPr>
        <w:t>цен</w:t>
      </w:r>
      <w:r w:rsidR="00DA4AFF">
        <w:rPr>
          <w:rFonts w:ascii="Arial" w:eastAsia="Times New Roman" w:hAnsi="Arial" w:cs="Arial"/>
          <w:color w:val="000000"/>
          <w:sz w:val="24"/>
          <w:szCs w:val="24"/>
          <w:lang w:val="ru-RU"/>
        </w:rPr>
        <w:t>е су</w:t>
      </w:r>
      <w:r w:rsidRPr="004B008C">
        <w:rPr>
          <w:rFonts w:ascii="Arial" w:eastAsia="Times New Roman" w:hAnsi="Arial" w:cs="Arial"/>
          <w:color w:val="000000"/>
          <w:sz w:val="24"/>
          <w:szCs w:val="24"/>
          <w:lang w:val="ru-RU"/>
        </w:rPr>
        <w:t xml:space="preserve"> фиксн</w:t>
      </w:r>
      <w:r w:rsidR="00DA4AFF">
        <w:rPr>
          <w:rFonts w:ascii="Arial" w:eastAsia="Times New Roman" w:hAnsi="Arial" w:cs="Arial"/>
          <w:color w:val="000000"/>
          <w:sz w:val="24"/>
          <w:szCs w:val="24"/>
          <w:lang w:val="ru-RU"/>
        </w:rPr>
        <w:t>е</w:t>
      </w:r>
      <w:r w:rsidRPr="004B008C">
        <w:rPr>
          <w:rFonts w:ascii="Arial" w:eastAsia="Times New Roman" w:hAnsi="Arial" w:cs="Arial"/>
          <w:color w:val="000000"/>
          <w:sz w:val="24"/>
          <w:szCs w:val="24"/>
          <w:lang w:val="ru-RU"/>
        </w:rPr>
        <w:t xml:space="preserve"> </w:t>
      </w:r>
      <w:r w:rsidRPr="004B008C">
        <w:rPr>
          <w:rFonts w:ascii="Arial" w:eastAsia="Times New Roman" w:hAnsi="Arial" w:cs="Arial"/>
          <w:color w:val="000000"/>
          <w:sz w:val="24"/>
          <w:szCs w:val="24"/>
        </w:rPr>
        <w:t>и не подлеж</w:t>
      </w:r>
      <w:r w:rsidR="00DA4AFF">
        <w:rPr>
          <w:rFonts w:ascii="Arial" w:eastAsia="Times New Roman" w:hAnsi="Arial" w:cs="Arial"/>
          <w:color w:val="000000"/>
          <w:sz w:val="24"/>
          <w:szCs w:val="24"/>
        </w:rPr>
        <w:t>у</w:t>
      </w:r>
      <w:r w:rsidRPr="004B008C">
        <w:rPr>
          <w:rFonts w:ascii="Arial" w:eastAsia="Times New Roman" w:hAnsi="Arial" w:cs="Arial"/>
          <w:color w:val="000000"/>
          <w:sz w:val="24"/>
          <w:szCs w:val="24"/>
        </w:rPr>
        <w:t xml:space="preserve"> променама.</w:t>
      </w:r>
    </w:p>
    <w:p w:rsidR="00367A31" w:rsidRPr="004B008C" w:rsidRDefault="00DA4AFF" w:rsidP="00DA4AFF">
      <w:pPr>
        <w:spacing w:after="0"/>
        <w:jc w:val="both"/>
        <w:rPr>
          <w:rFonts w:ascii="Arial" w:hAnsi="Arial" w:cs="Arial"/>
          <w:sz w:val="24"/>
          <w:szCs w:val="24"/>
          <w:lang w:val="sr-Cyrl-CS"/>
        </w:rPr>
      </w:pPr>
      <w:r>
        <w:rPr>
          <w:rFonts w:ascii="Arial" w:hAnsi="Arial" w:cs="Arial"/>
          <w:sz w:val="24"/>
          <w:szCs w:val="24"/>
          <w:lang w:val="sr-Cyrl-CS"/>
        </w:rPr>
        <w:t>Укупна в</w:t>
      </w:r>
      <w:r w:rsidR="00367A31" w:rsidRPr="004B008C">
        <w:rPr>
          <w:rFonts w:ascii="Arial" w:hAnsi="Arial" w:cs="Arial"/>
          <w:sz w:val="24"/>
          <w:szCs w:val="24"/>
        </w:rPr>
        <w:t xml:space="preserve">редност </w:t>
      </w:r>
      <w:r w:rsidR="00367A31" w:rsidRPr="004B008C">
        <w:rPr>
          <w:rFonts w:ascii="Arial" w:hAnsi="Arial" w:cs="Arial"/>
          <w:sz w:val="24"/>
          <w:szCs w:val="24"/>
          <w:lang w:val="sr-Cyrl-CS"/>
        </w:rPr>
        <w:t xml:space="preserve">уговора </w:t>
      </w:r>
      <w:r>
        <w:rPr>
          <w:rFonts w:ascii="Arial" w:hAnsi="Arial" w:cs="Arial"/>
          <w:sz w:val="24"/>
          <w:szCs w:val="24"/>
          <w:lang w:val="sr-Cyrl-CS"/>
        </w:rPr>
        <w:t>ће бити утврђена након демонтаже озида у зависноати од потребне количине материјала и не може бити већа од планираних средстава у износу од ____________ динара без ПДВ-а, односно __________ динара са ПДВ-ом.</w:t>
      </w:r>
    </w:p>
    <w:p w:rsidR="00D3381D" w:rsidRPr="004B008C" w:rsidRDefault="00D3381D" w:rsidP="00E33ADC">
      <w:pPr>
        <w:spacing w:after="0"/>
        <w:jc w:val="center"/>
        <w:rPr>
          <w:rFonts w:ascii="Arial" w:hAnsi="Arial" w:cs="Arial"/>
          <w:b/>
          <w:bCs/>
          <w:color w:val="000000"/>
          <w:sz w:val="24"/>
          <w:szCs w:val="24"/>
        </w:rPr>
      </w:pPr>
      <w:proofErr w:type="gramStart"/>
      <w:r w:rsidRPr="004B008C">
        <w:rPr>
          <w:rFonts w:ascii="Arial" w:hAnsi="Arial" w:cs="Arial"/>
          <w:b/>
          <w:bCs/>
          <w:color w:val="000000"/>
          <w:sz w:val="24"/>
          <w:szCs w:val="24"/>
        </w:rPr>
        <w:t xml:space="preserve">Члан </w:t>
      </w:r>
      <w:r w:rsidR="00403691" w:rsidRPr="004B008C">
        <w:rPr>
          <w:rFonts w:ascii="Arial" w:hAnsi="Arial" w:cs="Arial"/>
          <w:b/>
          <w:bCs/>
          <w:color w:val="000000"/>
          <w:sz w:val="24"/>
          <w:szCs w:val="24"/>
        </w:rPr>
        <w:t>3</w:t>
      </w:r>
      <w:r w:rsidRPr="004B008C">
        <w:rPr>
          <w:rFonts w:ascii="Arial" w:hAnsi="Arial" w:cs="Arial"/>
          <w:b/>
          <w:bCs/>
          <w:color w:val="000000"/>
          <w:sz w:val="24"/>
          <w:szCs w:val="24"/>
        </w:rPr>
        <w:t>.</w:t>
      </w:r>
      <w:proofErr w:type="gramEnd"/>
    </w:p>
    <w:p w:rsidR="00D3381D" w:rsidRPr="004B008C" w:rsidRDefault="00D3381D" w:rsidP="00E33ADC">
      <w:pPr>
        <w:spacing w:after="0"/>
        <w:jc w:val="both"/>
        <w:rPr>
          <w:rFonts w:ascii="Arial" w:hAnsi="Arial" w:cs="Arial"/>
          <w:bCs/>
          <w:color w:val="000000"/>
          <w:sz w:val="24"/>
          <w:szCs w:val="24"/>
        </w:rPr>
      </w:pPr>
      <w:r w:rsidRPr="004B008C">
        <w:rPr>
          <w:rFonts w:ascii="Arial" w:hAnsi="Arial" w:cs="Arial"/>
          <w:bCs/>
          <w:color w:val="000000"/>
          <w:sz w:val="24"/>
          <w:szCs w:val="24"/>
        </w:rPr>
        <w:t xml:space="preserve">Уговорне стране су сагласне да се плаћање </w:t>
      </w:r>
      <w:r w:rsidR="0007047B">
        <w:rPr>
          <w:rFonts w:ascii="Arial" w:hAnsi="Arial" w:cs="Arial"/>
          <w:bCs/>
          <w:color w:val="000000"/>
          <w:sz w:val="24"/>
          <w:szCs w:val="24"/>
        </w:rPr>
        <w:t xml:space="preserve">извршених </w:t>
      </w:r>
      <w:proofErr w:type="gramStart"/>
      <w:r w:rsidR="0007047B">
        <w:rPr>
          <w:rFonts w:ascii="Arial" w:hAnsi="Arial" w:cs="Arial"/>
          <w:bCs/>
          <w:color w:val="000000"/>
          <w:sz w:val="24"/>
          <w:szCs w:val="24"/>
        </w:rPr>
        <w:t>радова</w:t>
      </w:r>
      <w:r w:rsidR="004B008C" w:rsidRPr="004B008C">
        <w:rPr>
          <w:rFonts w:ascii="Arial" w:hAnsi="Arial" w:cs="Arial"/>
          <w:bCs/>
          <w:color w:val="000000"/>
          <w:sz w:val="24"/>
          <w:szCs w:val="24"/>
        </w:rPr>
        <w:t xml:space="preserve"> </w:t>
      </w:r>
      <w:r w:rsidR="00970492" w:rsidRPr="004B008C">
        <w:rPr>
          <w:rFonts w:ascii="Arial" w:hAnsi="Arial" w:cs="Arial"/>
          <w:color w:val="000000"/>
          <w:sz w:val="24"/>
          <w:szCs w:val="24"/>
          <w:lang w:val="sr-Cyrl-CS"/>
        </w:rPr>
        <w:t xml:space="preserve"> </w:t>
      </w:r>
      <w:r w:rsidRPr="004B008C">
        <w:rPr>
          <w:rFonts w:ascii="Arial" w:hAnsi="Arial" w:cs="Arial"/>
          <w:bCs/>
          <w:color w:val="000000"/>
          <w:sz w:val="24"/>
          <w:szCs w:val="24"/>
        </w:rPr>
        <w:t>врши</w:t>
      </w:r>
      <w:proofErr w:type="gramEnd"/>
      <w:r w:rsidRPr="004B008C">
        <w:rPr>
          <w:rFonts w:ascii="Arial" w:hAnsi="Arial" w:cs="Arial"/>
          <w:bCs/>
          <w:color w:val="000000"/>
          <w:sz w:val="24"/>
          <w:szCs w:val="24"/>
        </w:rPr>
        <w:t xml:space="preserve"> у законском року од 45 дана од дана службеног пријема рачуна</w:t>
      </w:r>
      <w:r w:rsidR="004100AE">
        <w:rPr>
          <w:rFonts w:ascii="Arial" w:hAnsi="Arial" w:cs="Arial"/>
          <w:bCs/>
          <w:color w:val="000000"/>
          <w:sz w:val="24"/>
          <w:szCs w:val="24"/>
        </w:rPr>
        <w:t xml:space="preserve"> након примопредаје извршене уградње</w:t>
      </w:r>
      <w:r w:rsidRPr="004B008C">
        <w:rPr>
          <w:rFonts w:ascii="Arial" w:hAnsi="Arial" w:cs="Arial"/>
          <w:bCs/>
          <w:color w:val="000000"/>
          <w:sz w:val="24"/>
          <w:szCs w:val="24"/>
        </w:rPr>
        <w:t xml:space="preserve">. </w:t>
      </w:r>
    </w:p>
    <w:p w:rsidR="00A121C4" w:rsidRDefault="00A121C4" w:rsidP="00367A31">
      <w:pPr>
        <w:jc w:val="center"/>
        <w:rPr>
          <w:rFonts w:ascii="Arial" w:hAnsi="Arial" w:cs="Arial"/>
          <w:b/>
          <w:bCs/>
          <w:u w:val="single"/>
          <w:lang w:val="sr-Cyrl-RS"/>
        </w:rPr>
      </w:pPr>
    </w:p>
    <w:p w:rsidR="00156890" w:rsidRPr="00156890" w:rsidRDefault="00156890" w:rsidP="00367A31">
      <w:pPr>
        <w:jc w:val="center"/>
        <w:rPr>
          <w:rFonts w:ascii="Arial" w:hAnsi="Arial" w:cs="Arial"/>
          <w:b/>
          <w:bCs/>
          <w:u w:val="single"/>
          <w:lang w:val="sr-Cyrl-RS"/>
        </w:rPr>
      </w:pPr>
    </w:p>
    <w:p w:rsidR="00367A31" w:rsidRPr="00A121C4" w:rsidRDefault="00367A31" w:rsidP="00367A31">
      <w:pPr>
        <w:jc w:val="center"/>
        <w:rPr>
          <w:rFonts w:ascii="Arial" w:hAnsi="Arial" w:cs="Arial"/>
          <w:b/>
          <w:bCs/>
          <w:u w:val="single"/>
        </w:rPr>
      </w:pPr>
      <w:r w:rsidRPr="00A121C4">
        <w:rPr>
          <w:rFonts w:ascii="Arial" w:hAnsi="Arial" w:cs="Arial"/>
          <w:b/>
          <w:bCs/>
          <w:u w:val="single"/>
        </w:rPr>
        <w:lastRenderedPageBreak/>
        <w:t>ИСПОРУКА</w:t>
      </w:r>
      <w:r w:rsidR="0007047B">
        <w:rPr>
          <w:rFonts w:ascii="Arial" w:hAnsi="Arial" w:cs="Arial"/>
          <w:b/>
          <w:bCs/>
          <w:u w:val="single"/>
        </w:rPr>
        <w:t>, УГРАДЊА</w:t>
      </w:r>
      <w:r w:rsidRPr="00A121C4">
        <w:rPr>
          <w:rFonts w:ascii="Arial" w:hAnsi="Arial" w:cs="Arial"/>
          <w:b/>
          <w:bCs/>
          <w:u w:val="single"/>
        </w:rPr>
        <w:t xml:space="preserve"> И КВАЛИТЕТ</w:t>
      </w:r>
    </w:p>
    <w:p w:rsidR="00367A31" w:rsidRPr="00A121C4" w:rsidRDefault="00367A31" w:rsidP="00E33ADC">
      <w:pPr>
        <w:spacing w:after="0"/>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4</w:t>
      </w:r>
      <w:r w:rsidRPr="00A121C4">
        <w:rPr>
          <w:rFonts w:ascii="Arial" w:hAnsi="Arial" w:cs="Arial"/>
          <w:b/>
          <w:bCs/>
        </w:rPr>
        <w:t>.</w:t>
      </w:r>
      <w:proofErr w:type="gramEnd"/>
    </w:p>
    <w:p w:rsidR="004B008C" w:rsidRPr="00156890" w:rsidRDefault="00EA2FA8" w:rsidP="00156890">
      <w:pPr>
        <w:pStyle w:val="BodyTextIndent3"/>
        <w:spacing w:after="0"/>
        <w:ind w:left="0"/>
        <w:jc w:val="both"/>
        <w:rPr>
          <w:rFonts w:ascii="Arial" w:hAnsi="Arial" w:cs="Arial"/>
          <w:b/>
          <w:bCs/>
          <w:sz w:val="22"/>
          <w:szCs w:val="22"/>
        </w:rPr>
      </w:pPr>
      <w:r w:rsidRPr="00156890">
        <w:rPr>
          <w:rFonts w:ascii="Arial" w:hAnsi="Arial" w:cs="Arial"/>
          <w:sz w:val="22"/>
          <w:szCs w:val="22"/>
        </w:rPr>
        <w:t>Извођач</w:t>
      </w:r>
      <w:r w:rsidR="00367A31" w:rsidRPr="00156890">
        <w:rPr>
          <w:rFonts w:ascii="Arial" w:hAnsi="Arial" w:cs="Arial"/>
          <w:sz w:val="22"/>
          <w:szCs w:val="22"/>
        </w:rPr>
        <w:t xml:space="preserve"> ће </w:t>
      </w:r>
      <w:r w:rsidR="00D12C3B" w:rsidRPr="00156890">
        <w:rPr>
          <w:rFonts w:ascii="Arial" w:hAnsi="Arial" w:cs="Arial"/>
          <w:sz w:val="22"/>
          <w:szCs w:val="22"/>
        </w:rPr>
        <w:t>из</w:t>
      </w:r>
      <w:r w:rsidR="004100AE" w:rsidRPr="00156890">
        <w:rPr>
          <w:rFonts w:ascii="Arial" w:hAnsi="Arial" w:cs="Arial"/>
          <w:bCs/>
          <w:color w:val="000000"/>
          <w:sz w:val="22"/>
          <w:szCs w:val="22"/>
        </w:rPr>
        <w:t xml:space="preserve">вршити </w:t>
      </w:r>
      <w:r w:rsidR="00D12C3B" w:rsidRPr="00156890">
        <w:rPr>
          <w:rFonts w:ascii="Arial" w:hAnsi="Arial" w:cs="Arial"/>
          <w:bCs/>
          <w:color w:val="000000"/>
          <w:sz w:val="22"/>
          <w:szCs w:val="22"/>
        </w:rPr>
        <w:t>шамотирање чеоног дела озида котла ВК1</w:t>
      </w:r>
      <w:r w:rsidR="004100AE" w:rsidRPr="00156890">
        <w:rPr>
          <w:rFonts w:ascii="Arial" w:hAnsi="Arial" w:cs="Arial"/>
          <w:bCs/>
          <w:color w:val="000000"/>
          <w:sz w:val="22"/>
          <w:szCs w:val="22"/>
        </w:rPr>
        <w:t xml:space="preserve"> у погону ЈКП „Топлана“ Бор који се налази у кругу </w:t>
      </w:r>
      <w:r w:rsidR="004100AE" w:rsidRPr="00156890">
        <w:rPr>
          <w:rFonts w:ascii="Arial" w:hAnsi="Arial" w:cs="Arial"/>
          <w:sz w:val="22"/>
          <w:szCs w:val="22"/>
        </w:rPr>
        <w:t>SERBIJA ZIJIN BOR COPPER DOO BOR у Бору</w:t>
      </w:r>
      <w:r w:rsidR="00367A31" w:rsidRPr="00156890">
        <w:rPr>
          <w:rFonts w:ascii="Arial" w:hAnsi="Arial" w:cs="Arial"/>
          <w:sz w:val="22"/>
          <w:szCs w:val="22"/>
        </w:rPr>
        <w:t xml:space="preserve">. </w:t>
      </w:r>
      <w:r w:rsidR="004B008C" w:rsidRPr="00156890">
        <w:rPr>
          <w:rFonts w:ascii="Arial" w:hAnsi="Arial" w:cs="Arial"/>
          <w:sz w:val="22"/>
          <w:szCs w:val="22"/>
        </w:rPr>
        <w:t xml:space="preserve"> </w:t>
      </w:r>
    </w:p>
    <w:p w:rsidR="004B008C" w:rsidRPr="00156890" w:rsidRDefault="00367A31" w:rsidP="004B008C">
      <w:pPr>
        <w:spacing w:after="0"/>
        <w:jc w:val="center"/>
        <w:rPr>
          <w:rFonts w:ascii="Arial" w:hAnsi="Arial" w:cs="Arial"/>
          <w:b/>
          <w:bCs/>
        </w:rPr>
      </w:pPr>
      <w:proofErr w:type="gramStart"/>
      <w:r w:rsidRPr="00156890">
        <w:rPr>
          <w:rFonts w:ascii="Arial" w:hAnsi="Arial" w:cs="Arial"/>
          <w:b/>
          <w:bCs/>
        </w:rPr>
        <w:t xml:space="preserve">Члан </w:t>
      </w:r>
      <w:r w:rsidRPr="00156890">
        <w:rPr>
          <w:rFonts w:ascii="Arial" w:hAnsi="Arial" w:cs="Arial"/>
          <w:b/>
          <w:bCs/>
          <w:lang w:val="sr-Cyrl-CS"/>
        </w:rPr>
        <w:t>5</w:t>
      </w:r>
      <w:r w:rsidRPr="00156890">
        <w:rPr>
          <w:rFonts w:ascii="Arial" w:hAnsi="Arial" w:cs="Arial"/>
          <w:b/>
          <w:bCs/>
        </w:rPr>
        <w:t>.</w:t>
      </w:r>
      <w:proofErr w:type="gramEnd"/>
    </w:p>
    <w:p w:rsidR="00367A31" w:rsidRPr="00156890" w:rsidRDefault="00367A31" w:rsidP="00D12C3B">
      <w:pPr>
        <w:pStyle w:val="BodyText"/>
        <w:spacing w:after="0"/>
        <w:jc w:val="both"/>
        <w:rPr>
          <w:rFonts w:ascii="Arial" w:hAnsi="Arial" w:cs="Arial"/>
          <w:sz w:val="22"/>
          <w:szCs w:val="22"/>
        </w:rPr>
      </w:pPr>
      <w:r w:rsidRPr="00156890">
        <w:rPr>
          <w:rFonts w:ascii="Arial" w:hAnsi="Arial" w:cs="Arial"/>
          <w:sz w:val="22"/>
          <w:szCs w:val="22"/>
        </w:rPr>
        <w:t>Уговорен</w:t>
      </w:r>
      <w:r w:rsidR="00D12C3B" w:rsidRPr="00156890">
        <w:rPr>
          <w:rFonts w:ascii="Arial" w:hAnsi="Arial" w:cs="Arial"/>
          <w:sz w:val="22"/>
          <w:szCs w:val="22"/>
        </w:rPr>
        <w:t>е</w:t>
      </w:r>
      <w:r w:rsidRPr="00156890">
        <w:rPr>
          <w:rFonts w:ascii="Arial" w:hAnsi="Arial" w:cs="Arial"/>
          <w:sz w:val="22"/>
          <w:szCs w:val="22"/>
        </w:rPr>
        <w:t xml:space="preserve"> </w:t>
      </w:r>
      <w:proofErr w:type="gramStart"/>
      <w:r w:rsidR="00D12C3B" w:rsidRPr="00156890">
        <w:rPr>
          <w:rFonts w:ascii="Arial" w:hAnsi="Arial" w:cs="Arial"/>
          <w:sz w:val="22"/>
          <w:szCs w:val="22"/>
        </w:rPr>
        <w:t>радове  извођач</w:t>
      </w:r>
      <w:proofErr w:type="gramEnd"/>
      <w:r w:rsidRPr="00156890">
        <w:rPr>
          <w:rFonts w:ascii="Arial" w:hAnsi="Arial" w:cs="Arial"/>
          <w:sz w:val="22"/>
          <w:szCs w:val="22"/>
        </w:rPr>
        <w:t xml:space="preserve"> ће </w:t>
      </w:r>
      <w:r w:rsidR="00D12C3B" w:rsidRPr="00156890">
        <w:rPr>
          <w:rFonts w:ascii="Arial" w:hAnsi="Arial" w:cs="Arial"/>
          <w:sz w:val="22"/>
          <w:szCs w:val="22"/>
        </w:rPr>
        <w:t>извршити</w:t>
      </w:r>
      <w:r w:rsidR="00F90188" w:rsidRPr="00156890">
        <w:rPr>
          <w:rFonts w:ascii="Arial" w:hAnsi="Arial" w:cs="Arial"/>
          <w:sz w:val="22"/>
          <w:szCs w:val="22"/>
        </w:rPr>
        <w:t xml:space="preserve"> </w:t>
      </w:r>
      <w:r w:rsidR="00C62DA2" w:rsidRPr="00156890">
        <w:rPr>
          <w:rFonts w:ascii="Arial" w:hAnsi="Arial" w:cs="Arial"/>
          <w:sz w:val="22"/>
          <w:szCs w:val="22"/>
          <w:lang w:val="sr-Cyrl-RS"/>
        </w:rPr>
        <w:t>у року од ______ дана од дана закључења уговора</w:t>
      </w:r>
      <w:r w:rsidR="00F90188" w:rsidRPr="00156890">
        <w:rPr>
          <w:rFonts w:ascii="Arial" w:hAnsi="Arial" w:cs="Arial"/>
          <w:sz w:val="22"/>
          <w:szCs w:val="22"/>
        </w:rPr>
        <w:t>.</w:t>
      </w:r>
    </w:p>
    <w:p w:rsidR="00367A31" w:rsidRPr="00156890" w:rsidRDefault="00367A31" w:rsidP="00D12C3B">
      <w:pPr>
        <w:pStyle w:val="BodyText"/>
        <w:spacing w:after="0"/>
        <w:jc w:val="both"/>
        <w:rPr>
          <w:rFonts w:ascii="Arial" w:hAnsi="Arial" w:cs="Arial"/>
          <w:sz w:val="22"/>
          <w:szCs w:val="22"/>
          <w:lang w:val="sr-Cyrl-CS"/>
        </w:rPr>
      </w:pPr>
      <w:r w:rsidRPr="00156890">
        <w:rPr>
          <w:rFonts w:ascii="Arial" w:hAnsi="Arial" w:cs="Arial"/>
          <w:sz w:val="22"/>
          <w:szCs w:val="22"/>
          <w:lang w:val="sr-Cyrl-CS"/>
        </w:rPr>
        <w:t xml:space="preserve">Уз </w:t>
      </w:r>
      <w:r w:rsidR="00D12C3B" w:rsidRPr="00156890">
        <w:rPr>
          <w:rFonts w:ascii="Arial" w:hAnsi="Arial" w:cs="Arial"/>
          <w:sz w:val="22"/>
          <w:szCs w:val="22"/>
          <w:lang w:val="sr-Cyrl-CS"/>
        </w:rPr>
        <w:t>уграђени материјал</w:t>
      </w:r>
      <w:r w:rsidRPr="00156890">
        <w:rPr>
          <w:rFonts w:ascii="Arial" w:hAnsi="Arial" w:cs="Arial"/>
          <w:sz w:val="22"/>
          <w:szCs w:val="22"/>
          <w:lang w:val="sr-Cyrl-CS"/>
        </w:rPr>
        <w:t xml:space="preserve">, </w:t>
      </w:r>
      <w:r w:rsidR="00EA2FA8" w:rsidRPr="00156890">
        <w:rPr>
          <w:rFonts w:ascii="Arial" w:hAnsi="Arial" w:cs="Arial"/>
          <w:sz w:val="22"/>
          <w:szCs w:val="22"/>
          <w:lang w:val="sr-Cyrl-CS"/>
        </w:rPr>
        <w:t>извођач</w:t>
      </w:r>
      <w:r w:rsidRPr="00156890">
        <w:rPr>
          <w:rFonts w:ascii="Arial" w:hAnsi="Arial" w:cs="Arial"/>
          <w:sz w:val="22"/>
          <w:szCs w:val="22"/>
          <w:lang w:val="sr-Cyrl-CS"/>
        </w:rPr>
        <w:t xml:space="preserve"> је дужан да достави </w:t>
      </w:r>
      <w:r w:rsidR="00F90188" w:rsidRPr="00156890">
        <w:rPr>
          <w:rFonts w:ascii="Arial" w:hAnsi="Arial" w:cs="Arial"/>
          <w:sz w:val="22"/>
          <w:szCs w:val="22"/>
          <w:lang w:val="sr-Cyrl-CS"/>
        </w:rPr>
        <w:t>сертификат</w:t>
      </w:r>
      <w:r w:rsidRPr="00156890">
        <w:rPr>
          <w:rFonts w:ascii="Arial" w:hAnsi="Arial" w:cs="Arial"/>
          <w:sz w:val="22"/>
          <w:szCs w:val="22"/>
          <w:lang w:val="sr-Cyrl-CS"/>
        </w:rPr>
        <w:t xml:space="preserve"> о квалитету </w:t>
      </w:r>
      <w:r w:rsidR="00EA2FA8" w:rsidRPr="00156890">
        <w:rPr>
          <w:rFonts w:ascii="Arial" w:hAnsi="Arial" w:cs="Arial"/>
          <w:sz w:val="22"/>
          <w:szCs w:val="22"/>
          <w:lang w:val="sr-Cyrl-CS"/>
        </w:rPr>
        <w:t>материјала</w:t>
      </w:r>
      <w:r w:rsidRPr="00156890">
        <w:rPr>
          <w:rFonts w:ascii="Arial" w:hAnsi="Arial" w:cs="Arial"/>
          <w:sz w:val="22"/>
          <w:szCs w:val="22"/>
          <w:lang w:val="sr-Cyrl-CS"/>
        </w:rPr>
        <w:t>.</w:t>
      </w:r>
    </w:p>
    <w:p w:rsidR="00367A31" w:rsidRPr="00156890" w:rsidRDefault="00367A31" w:rsidP="00367A31">
      <w:pPr>
        <w:pStyle w:val="Heading1"/>
        <w:widowControl w:val="0"/>
        <w:numPr>
          <w:ilvl w:val="0"/>
          <w:numId w:val="0"/>
        </w:numPr>
        <w:ind w:left="432"/>
        <w:rPr>
          <w:rFonts w:ascii="Arial" w:hAnsi="Arial" w:cs="Arial"/>
          <w:sz w:val="22"/>
          <w:szCs w:val="22"/>
        </w:rPr>
      </w:pPr>
      <w:r w:rsidRPr="00156890">
        <w:rPr>
          <w:rFonts w:ascii="Arial" w:hAnsi="Arial" w:cs="Arial"/>
          <w:sz w:val="22"/>
          <w:szCs w:val="22"/>
        </w:rPr>
        <w:t xml:space="preserve">Члан </w:t>
      </w:r>
      <w:r w:rsidRPr="00156890">
        <w:rPr>
          <w:rFonts w:ascii="Arial" w:hAnsi="Arial" w:cs="Arial"/>
          <w:sz w:val="22"/>
          <w:szCs w:val="22"/>
          <w:lang w:val="sr-Cyrl-CS"/>
        </w:rPr>
        <w:t>6</w:t>
      </w:r>
      <w:r w:rsidRPr="00156890">
        <w:rPr>
          <w:rFonts w:ascii="Arial" w:hAnsi="Arial" w:cs="Arial"/>
          <w:sz w:val="22"/>
          <w:szCs w:val="22"/>
        </w:rPr>
        <w:t>.</w:t>
      </w:r>
    </w:p>
    <w:p w:rsidR="00156890" w:rsidRPr="00156890" w:rsidRDefault="00367A31" w:rsidP="00156890">
      <w:pPr>
        <w:pStyle w:val="BodyTextIndent3"/>
        <w:ind w:left="0"/>
        <w:jc w:val="both"/>
        <w:rPr>
          <w:rFonts w:ascii="Arial" w:hAnsi="Arial" w:cs="Arial"/>
          <w:sz w:val="22"/>
          <w:szCs w:val="22"/>
          <w:lang w:val="sr-Cyrl-RS"/>
        </w:rPr>
      </w:pPr>
      <w:proofErr w:type="gramStart"/>
      <w:r w:rsidRPr="00156890">
        <w:rPr>
          <w:rFonts w:ascii="Arial" w:hAnsi="Arial" w:cs="Arial"/>
          <w:sz w:val="22"/>
          <w:szCs w:val="22"/>
        </w:rPr>
        <w:t>Ако</w:t>
      </w:r>
      <w:r w:rsidRPr="00156890">
        <w:rPr>
          <w:rFonts w:ascii="Arial" w:hAnsi="Arial" w:cs="Arial"/>
          <w:sz w:val="22"/>
          <w:szCs w:val="22"/>
          <w:lang w:val="hr-HR"/>
        </w:rPr>
        <w:t xml:space="preserve"> </w:t>
      </w:r>
      <w:r w:rsidRPr="00156890">
        <w:rPr>
          <w:rFonts w:ascii="Arial" w:hAnsi="Arial" w:cs="Arial"/>
          <w:sz w:val="22"/>
          <w:szCs w:val="22"/>
        </w:rPr>
        <w:t>се</w:t>
      </w:r>
      <w:r w:rsidRPr="00156890">
        <w:rPr>
          <w:rFonts w:ascii="Arial" w:hAnsi="Arial" w:cs="Arial"/>
          <w:sz w:val="22"/>
          <w:szCs w:val="22"/>
          <w:lang w:val="hr-HR"/>
        </w:rPr>
        <w:t xml:space="preserve"> </w:t>
      </w:r>
      <w:r w:rsidRPr="00156890">
        <w:rPr>
          <w:rFonts w:ascii="Arial" w:hAnsi="Arial" w:cs="Arial"/>
          <w:sz w:val="22"/>
          <w:szCs w:val="22"/>
        </w:rPr>
        <w:t>записни</w:t>
      </w:r>
      <w:r w:rsidRPr="00156890">
        <w:rPr>
          <w:rFonts w:ascii="Arial" w:hAnsi="Arial" w:cs="Arial"/>
          <w:sz w:val="22"/>
          <w:szCs w:val="22"/>
          <w:lang w:val="hr-HR"/>
        </w:rPr>
        <w:t>ч</w:t>
      </w:r>
      <w:r w:rsidRPr="00156890">
        <w:rPr>
          <w:rFonts w:ascii="Arial" w:hAnsi="Arial" w:cs="Arial"/>
          <w:sz w:val="22"/>
          <w:szCs w:val="22"/>
        </w:rPr>
        <w:t>ки</w:t>
      </w:r>
      <w:r w:rsidRPr="00156890">
        <w:rPr>
          <w:rFonts w:ascii="Arial" w:hAnsi="Arial" w:cs="Arial"/>
          <w:sz w:val="22"/>
          <w:szCs w:val="22"/>
          <w:lang w:val="hr-HR"/>
        </w:rPr>
        <w:t xml:space="preserve"> </w:t>
      </w:r>
      <w:r w:rsidRPr="00156890">
        <w:rPr>
          <w:rFonts w:ascii="Arial" w:hAnsi="Arial" w:cs="Arial"/>
          <w:sz w:val="22"/>
          <w:szCs w:val="22"/>
        </w:rPr>
        <w:t>утврди</w:t>
      </w:r>
      <w:r w:rsidRPr="00156890">
        <w:rPr>
          <w:rFonts w:ascii="Arial" w:hAnsi="Arial" w:cs="Arial"/>
          <w:sz w:val="22"/>
          <w:szCs w:val="22"/>
          <w:lang w:val="hr-HR"/>
        </w:rPr>
        <w:t xml:space="preserve"> </w:t>
      </w:r>
      <w:r w:rsidRPr="00156890">
        <w:rPr>
          <w:rFonts w:ascii="Arial" w:hAnsi="Arial" w:cs="Arial"/>
          <w:sz w:val="22"/>
          <w:szCs w:val="22"/>
        </w:rPr>
        <w:t>да</w:t>
      </w:r>
      <w:r w:rsidRPr="00156890">
        <w:rPr>
          <w:rFonts w:ascii="Arial" w:hAnsi="Arial" w:cs="Arial"/>
          <w:sz w:val="22"/>
          <w:szCs w:val="22"/>
          <w:lang w:val="hr-HR"/>
        </w:rPr>
        <w:t xml:space="preserve"> </w:t>
      </w:r>
      <w:r w:rsidR="00EA2FA8" w:rsidRPr="00156890">
        <w:rPr>
          <w:rFonts w:ascii="Arial" w:hAnsi="Arial" w:cs="Arial"/>
          <w:sz w:val="22"/>
          <w:szCs w:val="22"/>
        </w:rPr>
        <w:t>материјал</w:t>
      </w:r>
      <w:r w:rsidRPr="00156890">
        <w:rPr>
          <w:rFonts w:ascii="Arial" w:hAnsi="Arial" w:cs="Arial"/>
          <w:sz w:val="22"/>
          <w:szCs w:val="22"/>
          <w:lang w:val="hr-HR"/>
        </w:rPr>
        <w:t xml:space="preserve"> </w:t>
      </w:r>
      <w:r w:rsidRPr="00156890">
        <w:rPr>
          <w:rFonts w:ascii="Arial" w:hAnsi="Arial" w:cs="Arial"/>
          <w:sz w:val="22"/>
          <w:szCs w:val="22"/>
        </w:rPr>
        <w:t>кој</w:t>
      </w:r>
      <w:r w:rsidR="00EA2FA8" w:rsidRPr="00156890">
        <w:rPr>
          <w:rFonts w:ascii="Arial" w:hAnsi="Arial" w:cs="Arial"/>
          <w:sz w:val="22"/>
          <w:szCs w:val="22"/>
        </w:rPr>
        <w:t>и</w:t>
      </w:r>
      <w:r w:rsidRPr="00156890">
        <w:rPr>
          <w:rFonts w:ascii="Arial" w:hAnsi="Arial" w:cs="Arial"/>
          <w:sz w:val="22"/>
          <w:szCs w:val="22"/>
          <w:lang w:val="hr-HR"/>
        </w:rPr>
        <w:t xml:space="preserve"> </w:t>
      </w:r>
      <w:r w:rsidRPr="00156890">
        <w:rPr>
          <w:rFonts w:ascii="Arial" w:hAnsi="Arial" w:cs="Arial"/>
          <w:sz w:val="22"/>
          <w:szCs w:val="22"/>
        </w:rPr>
        <w:t>је</w:t>
      </w:r>
      <w:r w:rsidRPr="00156890">
        <w:rPr>
          <w:rFonts w:ascii="Arial" w:hAnsi="Arial" w:cs="Arial"/>
          <w:sz w:val="22"/>
          <w:szCs w:val="22"/>
          <w:lang w:val="hr-HR"/>
        </w:rPr>
        <w:t xml:space="preserve"> </w:t>
      </w:r>
      <w:r w:rsidR="00EA2FA8" w:rsidRPr="00156890">
        <w:rPr>
          <w:rFonts w:ascii="Arial" w:hAnsi="Arial" w:cs="Arial"/>
          <w:sz w:val="22"/>
          <w:szCs w:val="22"/>
        </w:rPr>
        <w:t>извођач</w:t>
      </w:r>
      <w:r w:rsidRPr="00156890">
        <w:rPr>
          <w:rFonts w:ascii="Arial" w:hAnsi="Arial" w:cs="Arial"/>
          <w:sz w:val="22"/>
          <w:szCs w:val="22"/>
          <w:lang w:val="hr-HR"/>
        </w:rPr>
        <w:t xml:space="preserve"> </w:t>
      </w:r>
      <w:r w:rsidR="00EA2FA8" w:rsidRPr="00156890">
        <w:rPr>
          <w:rFonts w:ascii="Arial" w:hAnsi="Arial" w:cs="Arial"/>
          <w:sz w:val="22"/>
          <w:szCs w:val="22"/>
        </w:rPr>
        <w:t>уградио</w:t>
      </w:r>
      <w:r w:rsidRPr="00156890">
        <w:rPr>
          <w:rFonts w:ascii="Arial" w:hAnsi="Arial" w:cs="Arial"/>
          <w:sz w:val="22"/>
          <w:szCs w:val="22"/>
          <w:lang w:val="hr-HR"/>
        </w:rPr>
        <w:t xml:space="preserve"> </w:t>
      </w:r>
      <w:r w:rsidRPr="00156890">
        <w:rPr>
          <w:rFonts w:ascii="Arial" w:hAnsi="Arial" w:cs="Arial"/>
          <w:sz w:val="22"/>
          <w:szCs w:val="22"/>
        </w:rPr>
        <w:t>имају</w:t>
      </w:r>
      <w:r w:rsidRPr="00156890">
        <w:rPr>
          <w:rFonts w:ascii="Arial" w:hAnsi="Arial" w:cs="Arial"/>
          <w:sz w:val="22"/>
          <w:szCs w:val="22"/>
          <w:lang w:val="hr-HR"/>
        </w:rPr>
        <w:t xml:space="preserve"> </w:t>
      </w:r>
      <w:r w:rsidRPr="00156890">
        <w:rPr>
          <w:rFonts w:ascii="Arial" w:hAnsi="Arial" w:cs="Arial"/>
          <w:sz w:val="22"/>
          <w:szCs w:val="22"/>
        </w:rPr>
        <w:t>недостатке</w:t>
      </w:r>
      <w:r w:rsidRPr="00156890">
        <w:rPr>
          <w:rFonts w:ascii="Arial" w:hAnsi="Arial" w:cs="Arial"/>
          <w:sz w:val="22"/>
          <w:szCs w:val="22"/>
          <w:lang w:val="hr-HR"/>
        </w:rPr>
        <w:t xml:space="preserve"> </w:t>
      </w:r>
      <w:r w:rsidRPr="00156890">
        <w:rPr>
          <w:rFonts w:ascii="Arial" w:hAnsi="Arial" w:cs="Arial"/>
          <w:sz w:val="22"/>
          <w:szCs w:val="22"/>
        </w:rPr>
        <w:t>у</w:t>
      </w:r>
      <w:r w:rsidRPr="00156890">
        <w:rPr>
          <w:rFonts w:ascii="Arial" w:hAnsi="Arial" w:cs="Arial"/>
          <w:sz w:val="22"/>
          <w:szCs w:val="22"/>
          <w:lang w:val="hr-HR"/>
        </w:rPr>
        <w:t xml:space="preserve"> </w:t>
      </w:r>
      <w:r w:rsidRPr="00156890">
        <w:rPr>
          <w:rFonts w:ascii="Arial" w:hAnsi="Arial" w:cs="Arial"/>
          <w:sz w:val="22"/>
          <w:szCs w:val="22"/>
        </w:rPr>
        <w:t>квалитету</w:t>
      </w:r>
      <w:r w:rsidRPr="00156890">
        <w:rPr>
          <w:rFonts w:ascii="Arial" w:hAnsi="Arial" w:cs="Arial"/>
          <w:sz w:val="22"/>
          <w:szCs w:val="22"/>
          <w:lang w:val="hr-HR"/>
        </w:rPr>
        <w:t xml:space="preserve"> </w:t>
      </w:r>
      <w:r w:rsidRPr="00156890">
        <w:rPr>
          <w:rFonts w:ascii="Arial" w:hAnsi="Arial" w:cs="Arial"/>
          <w:sz w:val="22"/>
          <w:szCs w:val="22"/>
        </w:rPr>
        <w:t>и</w:t>
      </w:r>
      <w:r w:rsidRPr="00156890">
        <w:rPr>
          <w:rFonts w:ascii="Arial" w:hAnsi="Arial" w:cs="Arial"/>
          <w:sz w:val="22"/>
          <w:szCs w:val="22"/>
          <w:lang w:val="hr-HR"/>
        </w:rPr>
        <w:t xml:space="preserve"> </w:t>
      </w:r>
      <w:r w:rsidRPr="00156890">
        <w:rPr>
          <w:rFonts w:ascii="Arial" w:hAnsi="Arial" w:cs="Arial"/>
          <w:sz w:val="22"/>
          <w:szCs w:val="22"/>
        </w:rPr>
        <w:t>о</w:t>
      </w:r>
      <w:r w:rsidRPr="00156890">
        <w:rPr>
          <w:rFonts w:ascii="Arial" w:hAnsi="Arial" w:cs="Arial"/>
          <w:sz w:val="22"/>
          <w:szCs w:val="22"/>
          <w:lang w:val="hr-HR"/>
        </w:rPr>
        <w:t>ч</w:t>
      </w:r>
      <w:r w:rsidRPr="00156890">
        <w:rPr>
          <w:rFonts w:ascii="Arial" w:hAnsi="Arial" w:cs="Arial"/>
          <w:sz w:val="22"/>
          <w:szCs w:val="22"/>
        </w:rPr>
        <w:t>игледних</w:t>
      </w:r>
      <w:r w:rsidRPr="00156890">
        <w:rPr>
          <w:rFonts w:ascii="Arial" w:hAnsi="Arial" w:cs="Arial"/>
          <w:sz w:val="22"/>
          <w:szCs w:val="22"/>
          <w:lang w:val="hr-HR"/>
        </w:rPr>
        <w:t xml:space="preserve"> </w:t>
      </w:r>
      <w:r w:rsidRPr="00156890">
        <w:rPr>
          <w:rFonts w:ascii="Arial" w:hAnsi="Arial" w:cs="Arial"/>
          <w:sz w:val="22"/>
          <w:szCs w:val="22"/>
        </w:rPr>
        <w:t>гре</w:t>
      </w:r>
      <w:r w:rsidRPr="00156890">
        <w:rPr>
          <w:rFonts w:ascii="Arial" w:hAnsi="Arial" w:cs="Arial"/>
          <w:sz w:val="22"/>
          <w:szCs w:val="22"/>
          <w:lang w:val="hr-HR"/>
        </w:rPr>
        <w:t>ш</w:t>
      </w:r>
      <w:r w:rsidRPr="00156890">
        <w:rPr>
          <w:rFonts w:ascii="Arial" w:hAnsi="Arial" w:cs="Arial"/>
          <w:sz w:val="22"/>
          <w:szCs w:val="22"/>
        </w:rPr>
        <w:t>ака</w:t>
      </w:r>
      <w:r w:rsidR="00F90188" w:rsidRPr="00156890">
        <w:rPr>
          <w:rFonts w:ascii="Arial" w:hAnsi="Arial" w:cs="Arial"/>
          <w:sz w:val="22"/>
          <w:szCs w:val="22"/>
        </w:rPr>
        <w:t xml:space="preserve"> као и рекламацију на уградњу истих</w:t>
      </w:r>
      <w:r w:rsidRPr="00156890">
        <w:rPr>
          <w:rFonts w:ascii="Arial" w:hAnsi="Arial" w:cs="Arial"/>
          <w:sz w:val="22"/>
          <w:szCs w:val="22"/>
          <w:lang w:val="hr-HR"/>
        </w:rPr>
        <w:t xml:space="preserve">, </w:t>
      </w:r>
      <w:r w:rsidR="00EA2FA8" w:rsidRPr="00156890">
        <w:rPr>
          <w:rFonts w:ascii="Arial" w:hAnsi="Arial" w:cs="Arial"/>
          <w:sz w:val="22"/>
          <w:szCs w:val="22"/>
        </w:rPr>
        <w:t>извођач</w:t>
      </w:r>
      <w:r w:rsidRPr="00156890">
        <w:rPr>
          <w:rFonts w:ascii="Arial" w:hAnsi="Arial" w:cs="Arial"/>
          <w:sz w:val="22"/>
          <w:szCs w:val="22"/>
          <w:lang w:val="hr-HR"/>
        </w:rPr>
        <w:t xml:space="preserve"> </w:t>
      </w:r>
      <w:r w:rsidRPr="00156890">
        <w:rPr>
          <w:rFonts w:ascii="Arial" w:hAnsi="Arial" w:cs="Arial"/>
          <w:sz w:val="22"/>
          <w:szCs w:val="22"/>
        </w:rPr>
        <w:t>мора</w:t>
      </w:r>
      <w:r w:rsidRPr="00156890">
        <w:rPr>
          <w:rFonts w:ascii="Arial" w:hAnsi="Arial" w:cs="Arial"/>
          <w:sz w:val="22"/>
          <w:szCs w:val="22"/>
          <w:lang w:val="hr-HR"/>
        </w:rPr>
        <w:t xml:space="preserve"> </w:t>
      </w:r>
      <w:r w:rsidRPr="00156890">
        <w:rPr>
          <w:rFonts w:ascii="Arial" w:hAnsi="Arial" w:cs="Arial"/>
          <w:sz w:val="22"/>
          <w:szCs w:val="22"/>
        </w:rPr>
        <w:t>исте</w:t>
      </w:r>
      <w:r w:rsidRPr="00156890">
        <w:rPr>
          <w:rFonts w:ascii="Arial" w:hAnsi="Arial" w:cs="Arial"/>
          <w:sz w:val="22"/>
          <w:szCs w:val="22"/>
          <w:lang w:val="hr-HR"/>
        </w:rPr>
        <w:t xml:space="preserve"> </w:t>
      </w:r>
      <w:r w:rsidRPr="00156890">
        <w:rPr>
          <w:rFonts w:ascii="Arial" w:hAnsi="Arial" w:cs="Arial"/>
          <w:sz w:val="22"/>
          <w:szCs w:val="22"/>
        </w:rPr>
        <w:t>отклонити</w:t>
      </w:r>
      <w:r w:rsidRPr="00156890">
        <w:rPr>
          <w:rFonts w:ascii="Arial" w:hAnsi="Arial" w:cs="Arial"/>
          <w:sz w:val="22"/>
          <w:szCs w:val="22"/>
          <w:lang w:val="hr-HR"/>
        </w:rPr>
        <w:t xml:space="preserve"> </w:t>
      </w:r>
      <w:r w:rsidRPr="00156890">
        <w:rPr>
          <w:rFonts w:ascii="Arial" w:hAnsi="Arial" w:cs="Arial"/>
          <w:sz w:val="22"/>
          <w:szCs w:val="22"/>
        </w:rPr>
        <w:t>у</w:t>
      </w:r>
      <w:r w:rsidRPr="00156890">
        <w:rPr>
          <w:rFonts w:ascii="Arial" w:hAnsi="Arial" w:cs="Arial"/>
          <w:sz w:val="22"/>
          <w:szCs w:val="22"/>
          <w:lang w:val="hr-HR"/>
        </w:rPr>
        <w:t xml:space="preserve"> </w:t>
      </w:r>
      <w:r w:rsidRPr="00156890">
        <w:rPr>
          <w:rFonts w:ascii="Arial" w:hAnsi="Arial" w:cs="Arial"/>
          <w:sz w:val="22"/>
          <w:szCs w:val="22"/>
        </w:rPr>
        <w:t>року</w:t>
      </w:r>
      <w:r w:rsidRPr="00156890">
        <w:rPr>
          <w:rFonts w:ascii="Arial" w:hAnsi="Arial" w:cs="Arial"/>
          <w:sz w:val="22"/>
          <w:szCs w:val="22"/>
          <w:lang w:val="hr-HR"/>
        </w:rPr>
        <w:t xml:space="preserve"> </w:t>
      </w:r>
      <w:r w:rsidRPr="00156890">
        <w:rPr>
          <w:rFonts w:ascii="Arial" w:hAnsi="Arial" w:cs="Arial"/>
          <w:sz w:val="22"/>
          <w:szCs w:val="22"/>
        </w:rPr>
        <w:t>од</w:t>
      </w:r>
      <w:r w:rsidRPr="00156890">
        <w:rPr>
          <w:rFonts w:ascii="Arial" w:hAnsi="Arial" w:cs="Arial"/>
          <w:sz w:val="22"/>
          <w:szCs w:val="22"/>
          <w:lang w:val="hr-HR"/>
        </w:rPr>
        <w:t xml:space="preserve"> 7 </w:t>
      </w:r>
      <w:r w:rsidRPr="00156890">
        <w:rPr>
          <w:rFonts w:ascii="Arial" w:hAnsi="Arial" w:cs="Arial"/>
          <w:sz w:val="22"/>
          <w:szCs w:val="22"/>
        </w:rPr>
        <w:t>дана</w:t>
      </w:r>
      <w:r w:rsidRPr="00156890">
        <w:rPr>
          <w:rFonts w:ascii="Arial" w:hAnsi="Arial" w:cs="Arial"/>
          <w:sz w:val="22"/>
          <w:szCs w:val="22"/>
          <w:lang w:val="hr-HR"/>
        </w:rPr>
        <w:t xml:space="preserve"> </w:t>
      </w:r>
      <w:r w:rsidRPr="00156890">
        <w:rPr>
          <w:rFonts w:ascii="Arial" w:hAnsi="Arial" w:cs="Arial"/>
          <w:sz w:val="22"/>
          <w:szCs w:val="22"/>
        </w:rPr>
        <w:t>од</w:t>
      </w:r>
      <w:r w:rsidRPr="00156890">
        <w:rPr>
          <w:rFonts w:ascii="Arial" w:hAnsi="Arial" w:cs="Arial"/>
          <w:sz w:val="22"/>
          <w:szCs w:val="22"/>
          <w:lang w:val="hr-HR"/>
        </w:rPr>
        <w:t xml:space="preserve"> </w:t>
      </w:r>
      <w:r w:rsidRPr="00156890">
        <w:rPr>
          <w:rFonts w:ascii="Arial" w:hAnsi="Arial" w:cs="Arial"/>
          <w:sz w:val="22"/>
          <w:szCs w:val="22"/>
        </w:rPr>
        <w:t>дана</w:t>
      </w:r>
      <w:r w:rsidRPr="00156890">
        <w:rPr>
          <w:rFonts w:ascii="Arial" w:hAnsi="Arial" w:cs="Arial"/>
          <w:sz w:val="22"/>
          <w:szCs w:val="22"/>
          <w:lang w:val="hr-HR"/>
        </w:rPr>
        <w:t xml:space="preserve"> </w:t>
      </w:r>
      <w:r w:rsidRPr="00156890">
        <w:rPr>
          <w:rFonts w:ascii="Arial" w:hAnsi="Arial" w:cs="Arial"/>
          <w:sz w:val="22"/>
          <w:szCs w:val="22"/>
        </w:rPr>
        <w:t>са</w:t>
      </w:r>
      <w:r w:rsidRPr="00156890">
        <w:rPr>
          <w:rFonts w:ascii="Arial" w:hAnsi="Arial" w:cs="Arial"/>
          <w:sz w:val="22"/>
          <w:szCs w:val="22"/>
          <w:lang w:val="hr-HR"/>
        </w:rPr>
        <w:t>ч</w:t>
      </w:r>
      <w:r w:rsidRPr="00156890">
        <w:rPr>
          <w:rFonts w:ascii="Arial" w:hAnsi="Arial" w:cs="Arial"/>
          <w:sz w:val="22"/>
          <w:szCs w:val="22"/>
        </w:rPr>
        <w:t>ињавања</w:t>
      </w:r>
      <w:r w:rsidRPr="00156890">
        <w:rPr>
          <w:rFonts w:ascii="Arial" w:hAnsi="Arial" w:cs="Arial"/>
          <w:sz w:val="22"/>
          <w:szCs w:val="22"/>
          <w:lang w:val="hr-HR"/>
        </w:rPr>
        <w:t xml:space="preserve"> </w:t>
      </w:r>
      <w:r w:rsidRPr="00156890">
        <w:rPr>
          <w:rFonts w:ascii="Arial" w:hAnsi="Arial" w:cs="Arial"/>
          <w:sz w:val="22"/>
          <w:szCs w:val="22"/>
        </w:rPr>
        <w:t>записника</w:t>
      </w:r>
      <w:r w:rsidRPr="00156890">
        <w:rPr>
          <w:rFonts w:ascii="Arial" w:hAnsi="Arial" w:cs="Arial"/>
          <w:sz w:val="22"/>
          <w:szCs w:val="22"/>
          <w:lang w:val="hr-HR"/>
        </w:rPr>
        <w:t xml:space="preserve"> </w:t>
      </w:r>
      <w:r w:rsidRPr="00156890">
        <w:rPr>
          <w:rFonts w:ascii="Arial" w:hAnsi="Arial" w:cs="Arial"/>
          <w:sz w:val="22"/>
          <w:szCs w:val="22"/>
        </w:rPr>
        <w:t>о</w:t>
      </w:r>
      <w:r w:rsidRPr="00156890">
        <w:rPr>
          <w:rFonts w:ascii="Arial" w:hAnsi="Arial" w:cs="Arial"/>
          <w:sz w:val="22"/>
          <w:szCs w:val="22"/>
          <w:lang w:val="hr-HR"/>
        </w:rPr>
        <w:t xml:space="preserve"> </w:t>
      </w:r>
      <w:r w:rsidRPr="00156890">
        <w:rPr>
          <w:rFonts w:ascii="Arial" w:hAnsi="Arial" w:cs="Arial"/>
          <w:sz w:val="22"/>
          <w:szCs w:val="22"/>
        </w:rPr>
        <w:t>рекламацији</w:t>
      </w:r>
      <w:r w:rsidRPr="00156890">
        <w:rPr>
          <w:rFonts w:ascii="Arial" w:hAnsi="Arial" w:cs="Arial"/>
          <w:sz w:val="22"/>
          <w:szCs w:val="22"/>
          <w:lang w:val="hr-HR"/>
        </w:rPr>
        <w:t>.</w:t>
      </w:r>
      <w:proofErr w:type="gramEnd"/>
      <w:r w:rsidRPr="00156890">
        <w:rPr>
          <w:rFonts w:ascii="Arial" w:hAnsi="Arial" w:cs="Arial"/>
          <w:sz w:val="22"/>
          <w:szCs w:val="22"/>
          <w:lang w:val="hr-HR"/>
        </w:rPr>
        <w:t xml:space="preserve"> </w:t>
      </w:r>
    </w:p>
    <w:p w:rsidR="00367A31" w:rsidRPr="00156890" w:rsidRDefault="00367A31" w:rsidP="00156890">
      <w:pPr>
        <w:pStyle w:val="BodyTextIndent3"/>
        <w:spacing w:after="0"/>
        <w:ind w:left="0"/>
        <w:jc w:val="center"/>
        <w:rPr>
          <w:rFonts w:ascii="Arial" w:hAnsi="Arial" w:cs="Arial"/>
          <w:b/>
          <w:bCs/>
          <w:sz w:val="22"/>
          <w:szCs w:val="22"/>
          <w:lang w:val="sr-Cyrl-CS"/>
        </w:rPr>
      </w:pPr>
      <w:r w:rsidRPr="00156890">
        <w:rPr>
          <w:rFonts w:ascii="Arial" w:hAnsi="Arial" w:cs="Arial"/>
          <w:b/>
          <w:bCs/>
          <w:sz w:val="22"/>
          <w:szCs w:val="22"/>
          <w:lang w:val="sr-Cyrl-CS"/>
        </w:rPr>
        <w:t>Члан 7.</w:t>
      </w:r>
    </w:p>
    <w:p w:rsidR="00156890" w:rsidRPr="00156890" w:rsidRDefault="00AC421A" w:rsidP="00156890">
      <w:pPr>
        <w:pStyle w:val="BodyTextIndent3"/>
        <w:spacing w:after="0"/>
        <w:ind w:left="0"/>
        <w:jc w:val="both"/>
        <w:rPr>
          <w:rFonts w:ascii="Arial" w:hAnsi="Arial" w:cs="Arial"/>
          <w:sz w:val="22"/>
          <w:szCs w:val="22"/>
          <w:lang w:val="sr-Cyrl-CS"/>
        </w:rPr>
      </w:pPr>
      <w:r w:rsidRPr="00156890">
        <w:rPr>
          <w:rFonts w:ascii="Arial" w:hAnsi="Arial" w:cs="Arial"/>
          <w:sz w:val="22"/>
          <w:szCs w:val="22"/>
          <w:lang w:val="sr-Cyrl-CS"/>
        </w:rPr>
        <w:t>Извођач</w:t>
      </w:r>
      <w:r w:rsidR="00367A31" w:rsidRPr="00156890">
        <w:rPr>
          <w:rFonts w:ascii="Arial" w:hAnsi="Arial" w:cs="Arial"/>
          <w:sz w:val="22"/>
          <w:szCs w:val="22"/>
          <w:lang w:val="sr-Cyrl-CS"/>
        </w:rPr>
        <w:t xml:space="preserve"> даје гаранцију на </w:t>
      </w:r>
      <w:r w:rsidRPr="00156890">
        <w:rPr>
          <w:rFonts w:ascii="Arial" w:hAnsi="Arial" w:cs="Arial"/>
          <w:sz w:val="22"/>
          <w:szCs w:val="22"/>
          <w:lang w:val="sr-Cyrl-CS"/>
        </w:rPr>
        <w:t>извршене радове</w:t>
      </w:r>
      <w:r w:rsidR="00F90188" w:rsidRPr="00156890">
        <w:rPr>
          <w:rFonts w:ascii="Arial" w:hAnsi="Arial" w:cs="Arial"/>
          <w:sz w:val="22"/>
          <w:szCs w:val="22"/>
          <w:lang w:val="sr-Cyrl-CS"/>
        </w:rPr>
        <w:t xml:space="preserve"> </w:t>
      </w:r>
      <w:r w:rsidR="00367A31" w:rsidRPr="00156890">
        <w:rPr>
          <w:rFonts w:ascii="Arial" w:hAnsi="Arial" w:cs="Arial"/>
          <w:sz w:val="22"/>
          <w:szCs w:val="22"/>
          <w:lang w:val="sr-Cyrl-CS"/>
        </w:rPr>
        <w:t xml:space="preserve">од ____ месеци од дана </w:t>
      </w:r>
      <w:r w:rsidRPr="00156890">
        <w:rPr>
          <w:rFonts w:ascii="Arial" w:hAnsi="Arial" w:cs="Arial"/>
          <w:sz w:val="22"/>
          <w:szCs w:val="22"/>
          <w:lang w:val="sr-Cyrl-CS"/>
        </w:rPr>
        <w:t>примопредаје радова.</w:t>
      </w:r>
    </w:p>
    <w:p w:rsidR="00367A31" w:rsidRPr="00156890" w:rsidRDefault="00367A31" w:rsidP="00156890">
      <w:pPr>
        <w:pStyle w:val="BodyTextIndent3"/>
        <w:spacing w:after="0"/>
        <w:ind w:left="0"/>
        <w:jc w:val="center"/>
        <w:rPr>
          <w:rFonts w:ascii="Arial" w:hAnsi="Arial" w:cs="Arial"/>
          <w:b/>
          <w:bCs/>
          <w:sz w:val="22"/>
          <w:szCs w:val="22"/>
          <w:lang w:val="sr-Cyrl-CS"/>
        </w:rPr>
      </w:pPr>
      <w:r w:rsidRPr="00156890">
        <w:rPr>
          <w:rFonts w:ascii="Arial" w:hAnsi="Arial" w:cs="Arial"/>
          <w:b/>
          <w:bCs/>
          <w:sz w:val="22"/>
          <w:szCs w:val="22"/>
          <w:lang w:val="sr-Cyrl-CS"/>
        </w:rPr>
        <w:t>Члан 8.</w:t>
      </w:r>
    </w:p>
    <w:p w:rsidR="00367A31" w:rsidRPr="00156890" w:rsidRDefault="00367A31" w:rsidP="00E33ADC">
      <w:pPr>
        <w:pStyle w:val="BodyTextIndent3"/>
        <w:spacing w:after="0"/>
        <w:ind w:left="0"/>
        <w:jc w:val="both"/>
        <w:rPr>
          <w:rFonts w:ascii="Arial" w:hAnsi="Arial" w:cs="Arial"/>
          <w:sz w:val="22"/>
          <w:szCs w:val="22"/>
          <w:lang w:val="sr-Cyrl-CS"/>
        </w:rPr>
      </w:pPr>
      <w:r w:rsidRPr="00156890">
        <w:rPr>
          <w:rFonts w:ascii="Arial" w:hAnsi="Arial" w:cs="Arial"/>
          <w:sz w:val="22"/>
          <w:szCs w:val="22"/>
          <w:lang w:val="sr-Cyrl-CS"/>
        </w:rPr>
        <w:t xml:space="preserve">Евентуалне недостатке, уколико се појаве у гарантном року, </w:t>
      </w:r>
      <w:r w:rsidR="00AC421A" w:rsidRPr="00156890">
        <w:rPr>
          <w:rFonts w:ascii="Arial" w:hAnsi="Arial" w:cs="Arial"/>
          <w:sz w:val="22"/>
          <w:szCs w:val="22"/>
          <w:lang w:val="sr-Cyrl-CS"/>
        </w:rPr>
        <w:t>Извођач</w:t>
      </w:r>
      <w:r w:rsidRPr="00156890">
        <w:rPr>
          <w:rFonts w:ascii="Arial" w:hAnsi="Arial" w:cs="Arial"/>
          <w:sz w:val="22"/>
          <w:szCs w:val="22"/>
          <w:lang w:val="sr-Cyrl-CS"/>
        </w:rPr>
        <w:t xml:space="preserve"> је дужан да отклони у року од _____ дана од дана утврђивања недостатака о чему ће </w:t>
      </w:r>
      <w:r w:rsidR="00AC421A" w:rsidRPr="00156890">
        <w:rPr>
          <w:rFonts w:ascii="Arial" w:hAnsi="Arial" w:cs="Arial"/>
          <w:sz w:val="22"/>
          <w:szCs w:val="22"/>
          <w:lang w:val="sr-Cyrl-CS"/>
        </w:rPr>
        <w:t>Извођач</w:t>
      </w:r>
      <w:r w:rsidRPr="00156890">
        <w:rPr>
          <w:rFonts w:ascii="Arial" w:hAnsi="Arial" w:cs="Arial"/>
          <w:sz w:val="22"/>
          <w:szCs w:val="22"/>
          <w:lang w:val="sr-Cyrl-CS"/>
        </w:rPr>
        <w:t xml:space="preserve"> и </w:t>
      </w:r>
      <w:r w:rsidR="00AC421A" w:rsidRPr="00156890">
        <w:rPr>
          <w:rFonts w:ascii="Arial" w:hAnsi="Arial" w:cs="Arial"/>
          <w:sz w:val="22"/>
          <w:szCs w:val="22"/>
          <w:lang w:val="sr-Cyrl-CS"/>
        </w:rPr>
        <w:t>Наручилац</w:t>
      </w:r>
      <w:r w:rsidRPr="00156890">
        <w:rPr>
          <w:rFonts w:ascii="Arial" w:hAnsi="Arial" w:cs="Arial"/>
          <w:sz w:val="22"/>
          <w:szCs w:val="22"/>
          <w:lang w:val="sr-Cyrl-CS"/>
        </w:rPr>
        <w:t xml:space="preserve"> сачинити записник.</w:t>
      </w:r>
    </w:p>
    <w:p w:rsidR="00156890" w:rsidRPr="00156890" w:rsidRDefault="00367A31" w:rsidP="00E33ADC">
      <w:pPr>
        <w:spacing w:after="0" w:line="100" w:lineRule="atLeast"/>
        <w:ind w:firstLine="15"/>
        <w:rPr>
          <w:rFonts w:ascii="Arial" w:hAnsi="Arial" w:cs="Arial"/>
          <w:lang w:val="sr-Cyrl-RS"/>
        </w:rPr>
      </w:pPr>
      <w:r w:rsidRPr="00156890">
        <w:rPr>
          <w:rFonts w:ascii="Arial" w:hAnsi="Arial" w:cs="Arial"/>
        </w:rPr>
        <w:t xml:space="preserve">Лице одговорно за праћење и контролисање извршења уговорних обавеза код </w:t>
      </w:r>
      <w:proofErr w:type="gramStart"/>
      <w:r w:rsidR="00AC421A" w:rsidRPr="00156890">
        <w:rPr>
          <w:rFonts w:ascii="Arial" w:hAnsi="Arial" w:cs="Arial"/>
        </w:rPr>
        <w:t>Наручиоца</w:t>
      </w:r>
      <w:r w:rsidRPr="00156890">
        <w:rPr>
          <w:rFonts w:ascii="Arial" w:hAnsi="Arial" w:cs="Arial"/>
        </w:rPr>
        <w:t xml:space="preserve">  је</w:t>
      </w:r>
      <w:proofErr w:type="gramEnd"/>
      <w:r w:rsidRPr="00156890">
        <w:rPr>
          <w:rFonts w:ascii="Arial" w:hAnsi="Arial" w:cs="Arial"/>
        </w:rPr>
        <w:t xml:space="preserve"> </w:t>
      </w:r>
      <w:r w:rsidR="00C62DA2" w:rsidRPr="00156890">
        <w:rPr>
          <w:rFonts w:ascii="Arial" w:hAnsi="Arial" w:cs="Arial"/>
          <w:lang w:val="sr-Cyrl-CS"/>
        </w:rPr>
        <w:t>Пауновић Бранислав</w:t>
      </w:r>
      <w:r w:rsidRPr="00156890">
        <w:rPr>
          <w:rFonts w:ascii="Arial" w:hAnsi="Arial" w:cs="Arial"/>
        </w:rPr>
        <w:t xml:space="preserve">, </w:t>
      </w:r>
      <w:r w:rsidR="00503100" w:rsidRPr="00156890">
        <w:rPr>
          <w:rFonts w:ascii="Arial" w:hAnsi="Arial" w:cs="Arial"/>
        </w:rPr>
        <w:t xml:space="preserve"> </w:t>
      </w:r>
      <w:r w:rsidR="000C20A8" w:rsidRPr="00156890">
        <w:rPr>
          <w:rFonts w:ascii="Arial" w:hAnsi="Arial" w:cs="Arial"/>
          <w:lang w:val="sr-Cyrl-RS"/>
        </w:rPr>
        <w:t>маш</w:t>
      </w:r>
      <w:r w:rsidRPr="00156890">
        <w:rPr>
          <w:rFonts w:ascii="Arial" w:hAnsi="Arial" w:cs="Arial"/>
        </w:rPr>
        <w:t>.ин</w:t>
      </w:r>
      <w:r w:rsidR="000B5CC6" w:rsidRPr="00156890">
        <w:rPr>
          <w:rFonts w:ascii="Arial" w:hAnsi="Arial" w:cs="Arial"/>
        </w:rPr>
        <w:t>ж</w:t>
      </w:r>
      <w:r w:rsidRPr="00156890">
        <w:rPr>
          <w:rFonts w:ascii="Arial" w:hAnsi="Arial" w:cs="Arial"/>
        </w:rPr>
        <w:t>.</w:t>
      </w:r>
    </w:p>
    <w:p w:rsidR="00367A31" w:rsidRPr="00156890" w:rsidRDefault="00367A31" w:rsidP="00E33ADC">
      <w:pPr>
        <w:spacing w:after="0" w:line="100" w:lineRule="atLeast"/>
        <w:ind w:firstLine="15"/>
        <w:rPr>
          <w:rFonts w:ascii="Arial" w:hAnsi="Arial" w:cs="Arial"/>
          <w:lang w:val="sr-Cyrl-CS"/>
        </w:rPr>
      </w:pPr>
      <w:r w:rsidRPr="00156890">
        <w:rPr>
          <w:rFonts w:ascii="Arial" w:hAnsi="Arial" w:cs="Arial"/>
        </w:rPr>
        <w:t xml:space="preserve">   </w:t>
      </w:r>
    </w:p>
    <w:p w:rsidR="00367A31" w:rsidRPr="00156890" w:rsidRDefault="00367A31" w:rsidP="00156890">
      <w:pPr>
        <w:pStyle w:val="BodyTextIndent3"/>
        <w:ind w:left="0"/>
        <w:jc w:val="center"/>
        <w:rPr>
          <w:rFonts w:ascii="Arial" w:hAnsi="Arial" w:cs="Arial"/>
          <w:b/>
          <w:sz w:val="22"/>
          <w:szCs w:val="22"/>
          <w:u w:val="single"/>
          <w:lang w:val="sr-Cyrl-CS"/>
        </w:rPr>
      </w:pPr>
      <w:r w:rsidRPr="00156890">
        <w:rPr>
          <w:rFonts w:ascii="Arial" w:hAnsi="Arial" w:cs="Arial"/>
          <w:b/>
          <w:sz w:val="22"/>
          <w:szCs w:val="22"/>
          <w:u w:val="single"/>
        </w:rPr>
        <w:t>ОП</w:t>
      </w:r>
      <w:r w:rsidRPr="00156890">
        <w:rPr>
          <w:rFonts w:ascii="Arial" w:hAnsi="Arial" w:cs="Arial"/>
          <w:b/>
          <w:sz w:val="22"/>
          <w:szCs w:val="22"/>
          <w:u w:val="single"/>
          <w:lang w:val="hr-HR"/>
        </w:rPr>
        <w:t>Ш</w:t>
      </w:r>
      <w:r w:rsidRPr="00156890">
        <w:rPr>
          <w:rFonts w:ascii="Arial" w:hAnsi="Arial" w:cs="Arial"/>
          <w:b/>
          <w:sz w:val="22"/>
          <w:szCs w:val="22"/>
          <w:u w:val="single"/>
        </w:rPr>
        <w:t>ТЕ</w:t>
      </w:r>
      <w:r w:rsidRPr="00156890">
        <w:rPr>
          <w:rFonts w:ascii="Arial" w:hAnsi="Arial" w:cs="Arial"/>
          <w:b/>
          <w:sz w:val="22"/>
          <w:szCs w:val="22"/>
          <w:u w:val="single"/>
          <w:lang w:val="hr-HR"/>
        </w:rPr>
        <w:t xml:space="preserve"> </w:t>
      </w:r>
      <w:r w:rsidRPr="00156890">
        <w:rPr>
          <w:rFonts w:ascii="Arial" w:hAnsi="Arial" w:cs="Arial"/>
          <w:b/>
          <w:sz w:val="22"/>
          <w:szCs w:val="22"/>
          <w:u w:val="single"/>
        </w:rPr>
        <w:t>ОДРЕДБЕ</w:t>
      </w:r>
    </w:p>
    <w:p w:rsidR="00367A31" w:rsidRPr="00156890" w:rsidRDefault="00367A31" w:rsidP="00E33ADC">
      <w:pPr>
        <w:pStyle w:val="BodyTextIndent3"/>
        <w:spacing w:after="0"/>
        <w:ind w:left="0"/>
        <w:jc w:val="center"/>
        <w:rPr>
          <w:rFonts w:ascii="Arial" w:hAnsi="Arial" w:cs="Arial"/>
          <w:b/>
          <w:bCs/>
          <w:sz w:val="22"/>
          <w:szCs w:val="22"/>
          <w:lang w:val="sr-Cyrl-CS"/>
        </w:rPr>
      </w:pPr>
      <w:r w:rsidRPr="00156890">
        <w:rPr>
          <w:rFonts w:ascii="Arial" w:hAnsi="Arial" w:cs="Arial"/>
          <w:b/>
          <w:bCs/>
          <w:sz w:val="22"/>
          <w:szCs w:val="22"/>
          <w:lang w:val="sr-Cyrl-CS"/>
        </w:rPr>
        <w:t>Члан 9.</w:t>
      </w:r>
    </w:p>
    <w:p w:rsidR="00367A31" w:rsidRPr="00156890" w:rsidRDefault="00367A31" w:rsidP="000921B4">
      <w:pPr>
        <w:spacing w:after="0"/>
        <w:jc w:val="both"/>
        <w:rPr>
          <w:rFonts w:ascii="Arial" w:hAnsi="Arial" w:cs="Arial"/>
          <w:bCs/>
        </w:rPr>
      </w:pPr>
      <w:proofErr w:type="gramStart"/>
      <w:r w:rsidRPr="00156890">
        <w:rPr>
          <w:rFonts w:ascii="Arial" w:hAnsi="Arial" w:cs="Arial"/>
          <w:bCs/>
        </w:rPr>
        <w:t xml:space="preserve">Уговор ступа на снагу даном обостраног потписивања, а примењиваће се до </w:t>
      </w:r>
      <w:r w:rsidR="000C20A8" w:rsidRPr="00156890">
        <w:rPr>
          <w:rFonts w:ascii="Arial" w:hAnsi="Arial" w:cs="Arial"/>
          <w:bCs/>
          <w:lang w:val="sr-Cyrl-RS"/>
        </w:rPr>
        <w:t>коначне реализације</w:t>
      </w:r>
      <w:r w:rsidR="00AC421A" w:rsidRPr="00156890">
        <w:rPr>
          <w:rFonts w:ascii="Arial" w:hAnsi="Arial" w:cs="Arial"/>
          <w:bCs/>
        </w:rPr>
        <w:t>.</w:t>
      </w:r>
      <w:proofErr w:type="gramEnd"/>
    </w:p>
    <w:p w:rsidR="00367A31" w:rsidRPr="00156890" w:rsidRDefault="00367A31" w:rsidP="000921B4">
      <w:pPr>
        <w:pStyle w:val="BodyTextIndent3"/>
        <w:spacing w:after="0"/>
        <w:ind w:left="0"/>
        <w:jc w:val="both"/>
        <w:rPr>
          <w:rFonts w:ascii="Arial" w:hAnsi="Arial" w:cs="Arial"/>
          <w:sz w:val="22"/>
          <w:szCs w:val="22"/>
          <w:lang w:val="hr-HR"/>
        </w:rPr>
      </w:pPr>
      <w:proofErr w:type="gramStart"/>
      <w:r w:rsidRPr="00156890">
        <w:rPr>
          <w:rFonts w:ascii="Arial" w:hAnsi="Arial" w:cs="Arial"/>
          <w:sz w:val="22"/>
          <w:szCs w:val="22"/>
        </w:rPr>
        <w:t>Све</w:t>
      </w:r>
      <w:r w:rsidRPr="00156890">
        <w:rPr>
          <w:rFonts w:ascii="Arial" w:hAnsi="Arial" w:cs="Arial"/>
          <w:sz w:val="22"/>
          <w:szCs w:val="22"/>
          <w:lang w:val="hr-HR"/>
        </w:rPr>
        <w:t xml:space="preserve"> </w:t>
      </w:r>
      <w:r w:rsidRPr="00156890">
        <w:rPr>
          <w:rFonts w:ascii="Arial" w:hAnsi="Arial" w:cs="Arial"/>
          <w:sz w:val="22"/>
          <w:szCs w:val="22"/>
        </w:rPr>
        <w:t>евентуалне</w:t>
      </w:r>
      <w:r w:rsidRPr="00156890">
        <w:rPr>
          <w:rFonts w:ascii="Arial" w:hAnsi="Arial" w:cs="Arial"/>
          <w:sz w:val="22"/>
          <w:szCs w:val="22"/>
          <w:lang w:val="hr-HR"/>
        </w:rPr>
        <w:t xml:space="preserve"> </w:t>
      </w:r>
      <w:r w:rsidRPr="00156890">
        <w:rPr>
          <w:rFonts w:ascii="Arial" w:hAnsi="Arial" w:cs="Arial"/>
          <w:sz w:val="22"/>
          <w:szCs w:val="22"/>
        </w:rPr>
        <w:t>спорове</w:t>
      </w:r>
      <w:r w:rsidRPr="00156890">
        <w:rPr>
          <w:rFonts w:ascii="Arial" w:hAnsi="Arial" w:cs="Arial"/>
          <w:sz w:val="22"/>
          <w:szCs w:val="22"/>
          <w:lang w:val="hr-HR"/>
        </w:rPr>
        <w:t xml:space="preserve"> </w:t>
      </w:r>
      <w:r w:rsidRPr="00156890">
        <w:rPr>
          <w:rFonts w:ascii="Arial" w:hAnsi="Arial" w:cs="Arial"/>
          <w:sz w:val="22"/>
          <w:szCs w:val="22"/>
        </w:rPr>
        <w:t>који</w:t>
      </w:r>
      <w:r w:rsidRPr="00156890">
        <w:rPr>
          <w:rFonts w:ascii="Arial" w:hAnsi="Arial" w:cs="Arial"/>
          <w:sz w:val="22"/>
          <w:szCs w:val="22"/>
          <w:lang w:val="hr-HR"/>
        </w:rPr>
        <w:t xml:space="preserve"> </w:t>
      </w:r>
      <w:r w:rsidRPr="00156890">
        <w:rPr>
          <w:rFonts w:ascii="Arial" w:hAnsi="Arial" w:cs="Arial"/>
          <w:sz w:val="22"/>
          <w:szCs w:val="22"/>
        </w:rPr>
        <w:t>настану</w:t>
      </w:r>
      <w:r w:rsidRPr="00156890">
        <w:rPr>
          <w:rFonts w:ascii="Arial" w:hAnsi="Arial" w:cs="Arial"/>
          <w:sz w:val="22"/>
          <w:szCs w:val="22"/>
          <w:lang w:val="hr-HR"/>
        </w:rPr>
        <w:t xml:space="preserve"> </w:t>
      </w:r>
      <w:r w:rsidRPr="00156890">
        <w:rPr>
          <w:rFonts w:ascii="Arial" w:hAnsi="Arial" w:cs="Arial"/>
          <w:sz w:val="22"/>
          <w:szCs w:val="22"/>
        </w:rPr>
        <w:t>из</w:t>
      </w:r>
      <w:r w:rsidRPr="00156890">
        <w:rPr>
          <w:rFonts w:ascii="Arial" w:hAnsi="Arial" w:cs="Arial"/>
          <w:sz w:val="22"/>
          <w:szCs w:val="22"/>
          <w:lang w:val="hr-HR"/>
        </w:rPr>
        <w:t xml:space="preserve">, </w:t>
      </w:r>
      <w:r w:rsidRPr="00156890">
        <w:rPr>
          <w:rFonts w:ascii="Arial" w:hAnsi="Arial" w:cs="Arial"/>
          <w:sz w:val="22"/>
          <w:szCs w:val="22"/>
        </w:rPr>
        <w:t>или</w:t>
      </w:r>
      <w:r w:rsidRPr="00156890">
        <w:rPr>
          <w:rFonts w:ascii="Arial" w:hAnsi="Arial" w:cs="Arial"/>
          <w:sz w:val="22"/>
          <w:szCs w:val="22"/>
          <w:lang w:val="hr-HR"/>
        </w:rPr>
        <w:t xml:space="preserve"> </w:t>
      </w:r>
      <w:r w:rsidRPr="00156890">
        <w:rPr>
          <w:rFonts w:ascii="Arial" w:hAnsi="Arial" w:cs="Arial"/>
          <w:sz w:val="22"/>
          <w:szCs w:val="22"/>
        </w:rPr>
        <w:t>поводом</w:t>
      </w:r>
      <w:r w:rsidRPr="00156890">
        <w:rPr>
          <w:rFonts w:ascii="Arial" w:hAnsi="Arial" w:cs="Arial"/>
          <w:sz w:val="22"/>
          <w:szCs w:val="22"/>
          <w:lang w:val="hr-HR"/>
        </w:rPr>
        <w:t xml:space="preserve">, </w:t>
      </w:r>
      <w:r w:rsidRPr="00156890">
        <w:rPr>
          <w:rFonts w:ascii="Arial" w:hAnsi="Arial" w:cs="Arial"/>
          <w:sz w:val="22"/>
          <w:szCs w:val="22"/>
        </w:rPr>
        <w:t>овог</w:t>
      </w:r>
      <w:r w:rsidRPr="00156890">
        <w:rPr>
          <w:rFonts w:ascii="Arial" w:hAnsi="Arial" w:cs="Arial"/>
          <w:sz w:val="22"/>
          <w:szCs w:val="22"/>
          <w:lang w:val="hr-HR"/>
        </w:rPr>
        <w:t xml:space="preserve"> </w:t>
      </w:r>
      <w:r w:rsidRPr="00156890">
        <w:rPr>
          <w:rFonts w:ascii="Arial" w:hAnsi="Arial" w:cs="Arial"/>
          <w:sz w:val="22"/>
          <w:szCs w:val="22"/>
        </w:rPr>
        <w:t>уговора</w:t>
      </w:r>
      <w:r w:rsidR="00503100" w:rsidRPr="00156890">
        <w:rPr>
          <w:rFonts w:ascii="Arial" w:hAnsi="Arial" w:cs="Arial"/>
          <w:sz w:val="22"/>
          <w:szCs w:val="22"/>
        </w:rPr>
        <w:t xml:space="preserve">, </w:t>
      </w:r>
      <w:r w:rsidRPr="00156890">
        <w:rPr>
          <w:rFonts w:ascii="Arial" w:hAnsi="Arial" w:cs="Arial"/>
          <w:sz w:val="22"/>
          <w:szCs w:val="22"/>
        </w:rPr>
        <w:t>уговорне</w:t>
      </w:r>
      <w:r w:rsidRPr="00156890">
        <w:rPr>
          <w:rFonts w:ascii="Arial" w:hAnsi="Arial" w:cs="Arial"/>
          <w:sz w:val="22"/>
          <w:szCs w:val="22"/>
          <w:lang w:val="hr-HR"/>
        </w:rPr>
        <w:t xml:space="preserve"> </w:t>
      </w:r>
      <w:r w:rsidRPr="00156890">
        <w:rPr>
          <w:rFonts w:ascii="Arial" w:hAnsi="Arial" w:cs="Arial"/>
          <w:sz w:val="22"/>
          <w:szCs w:val="22"/>
        </w:rPr>
        <w:t>стране</w:t>
      </w:r>
      <w:r w:rsidRPr="00156890">
        <w:rPr>
          <w:rFonts w:ascii="Arial" w:hAnsi="Arial" w:cs="Arial"/>
          <w:sz w:val="22"/>
          <w:szCs w:val="22"/>
          <w:lang w:val="hr-HR"/>
        </w:rPr>
        <w:t xml:space="preserve"> ћ</w:t>
      </w:r>
      <w:r w:rsidRPr="00156890">
        <w:rPr>
          <w:rFonts w:ascii="Arial" w:hAnsi="Arial" w:cs="Arial"/>
          <w:sz w:val="22"/>
          <w:szCs w:val="22"/>
        </w:rPr>
        <w:t>е</w:t>
      </w:r>
      <w:r w:rsidRPr="00156890">
        <w:rPr>
          <w:rFonts w:ascii="Arial" w:hAnsi="Arial" w:cs="Arial"/>
          <w:sz w:val="22"/>
          <w:szCs w:val="22"/>
          <w:lang w:val="hr-HR"/>
        </w:rPr>
        <w:t xml:space="preserve"> </w:t>
      </w:r>
      <w:r w:rsidRPr="00156890">
        <w:rPr>
          <w:rFonts w:ascii="Arial" w:hAnsi="Arial" w:cs="Arial"/>
          <w:sz w:val="22"/>
          <w:szCs w:val="22"/>
        </w:rPr>
        <w:t>поку</w:t>
      </w:r>
      <w:r w:rsidRPr="00156890">
        <w:rPr>
          <w:rFonts w:ascii="Arial" w:hAnsi="Arial" w:cs="Arial"/>
          <w:sz w:val="22"/>
          <w:szCs w:val="22"/>
          <w:lang w:val="hr-HR"/>
        </w:rPr>
        <w:t>ш</w:t>
      </w:r>
      <w:r w:rsidRPr="00156890">
        <w:rPr>
          <w:rFonts w:ascii="Arial" w:hAnsi="Arial" w:cs="Arial"/>
          <w:sz w:val="22"/>
          <w:szCs w:val="22"/>
        </w:rPr>
        <w:t>ати</w:t>
      </w:r>
      <w:r w:rsidRPr="00156890">
        <w:rPr>
          <w:rFonts w:ascii="Arial" w:hAnsi="Arial" w:cs="Arial"/>
          <w:sz w:val="22"/>
          <w:szCs w:val="22"/>
          <w:lang w:val="hr-HR"/>
        </w:rPr>
        <w:t xml:space="preserve"> </w:t>
      </w:r>
      <w:r w:rsidRPr="00156890">
        <w:rPr>
          <w:rFonts w:ascii="Arial" w:hAnsi="Arial" w:cs="Arial"/>
          <w:sz w:val="22"/>
          <w:szCs w:val="22"/>
        </w:rPr>
        <w:t>да</w:t>
      </w:r>
      <w:r w:rsidRPr="00156890">
        <w:rPr>
          <w:rFonts w:ascii="Arial" w:hAnsi="Arial" w:cs="Arial"/>
          <w:sz w:val="22"/>
          <w:szCs w:val="22"/>
          <w:lang w:val="hr-HR"/>
        </w:rPr>
        <w:t xml:space="preserve"> </w:t>
      </w:r>
      <w:r w:rsidRPr="00156890">
        <w:rPr>
          <w:rFonts w:ascii="Arial" w:hAnsi="Arial" w:cs="Arial"/>
          <w:sz w:val="22"/>
          <w:szCs w:val="22"/>
        </w:rPr>
        <w:t>ре</w:t>
      </w:r>
      <w:r w:rsidRPr="00156890">
        <w:rPr>
          <w:rFonts w:ascii="Arial" w:hAnsi="Arial" w:cs="Arial"/>
          <w:sz w:val="22"/>
          <w:szCs w:val="22"/>
          <w:lang w:val="hr-HR"/>
        </w:rPr>
        <w:t>ш</w:t>
      </w:r>
      <w:r w:rsidRPr="00156890">
        <w:rPr>
          <w:rFonts w:ascii="Arial" w:hAnsi="Arial" w:cs="Arial"/>
          <w:sz w:val="22"/>
          <w:szCs w:val="22"/>
        </w:rPr>
        <w:t>е</w:t>
      </w:r>
      <w:r w:rsidRPr="00156890">
        <w:rPr>
          <w:rFonts w:ascii="Arial" w:hAnsi="Arial" w:cs="Arial"/>
          <w:sz w:val="22"/>
          <w:szCs w:val="22"/>
          <w:lang w:val="hr-HR"/>
        </w:rPr>
        <w:t xml:space="preserve"> </w:t>
      </w:r>
      <w:r w:rsidRPr="00156890">
        <w:rPr>
          <w:rFonts w:ascii="Arial" w:hAnsi="Arial" w:cs="Arial"/>
          <w:sz w:val="22"/>
          <w:szCs w:val="22"/>
        </w:rPr>
        <w:t>споразумно</w:t>
      </w:r>
      <w:r w:rsidRPr="00156890">
        <w:rPr>
          <w:rFonts w:ascii="Arial" w:hAnsi="Arial" w:cs="Arial"/>
          <w:sz w:val="22"/>
          <w:szCs w:val="22"/>
          <w:lang w:val="hr-HR"/>
        </w:rPr>
        <w:t>.</w:t>
      </w:r>
      <w:proofErr w:type="gramEnd"/>
    </w:p>
    <w:p w:rsidR="00367A31" w:rsidRPr="00156890" w:rsidRDefault="00367A31" w:rsidP="000921B4">
      <w:pPr>
        <w:pStyle w:val="BodyTextIndent3"/>
        <w:spacing w:after="0"/>
        <w:ind w:left="0"/>
        <w:jc w:val="both"/>
        <w:rPr>
          <w:rFonts w:ascii="Arial" w:hAnsi="Arial" w:cs="Arial"/>
          <w:sz w:val="22"/>
          <w:szCs w:val="22"/>
        </w:rPr>
      </w:pPr>
      <w:proofErr w:type="gramStart"/>
      <w:r w:rsidRPr="00156890">
        <w:rPr>
          <w:rFonts w:ascii="Arial" w:hAnsi="Arial" w:cs="Arial"/>
          <w:sz w:val="22"/>
          <w:szCs w:val="22"/>
        </w:rPr>
        <w:t>Уколико</w:t>
      </w:r>
      <w:r w:rsidRPr="00156890">
        <w:rPr>
          <w:rFonts w:ascii="Arial" w:hAnsi="Arial" w:cs="Arial"/>
          <w:sz w:val="22"/>
          <w:szCs w:val="22"/>
          <w:lang w:val="hr-HR"/>
        </w:rPr>
        <w:t xml:space="preserve"> </w:t>
      </w:r>
      <w:r w:rsidRPr="00156890">
        <w:rPr>
          <w:rFonts w:ascii="Arial" w:hAnsi="Arial" w:cs="Arial"/>
          <w:sz w:val="22"/>
          <w:szCs w:val="22"/>
        </w:rPr>
        <w:t>спорови</w:t>
      </w:r>
      <w:r w:rsidRPr="00156890">
        <w:rPr>
          <w:rFonts w:ascii="Arial" w:hAnsi="Arial" w:cs="Arial"/>
          <w:sz w:val="22"/>
          <w:szCs w:val="22"/>
          <w:lang w:val="hr-HR"/>
        </w:rPr>
        <w:t xml:space="preserve"> </w:t>
      </w:r>
      <w:r w:rsidRPr="00156890">
        <w:rPr>
          <w:rFonts w:ascii="Arial" w:hAnsi="Arial" w:cs="Arial"/>
          <w:sz w:val="22"/>
          <w:szCs w:val="22"/>
        </w:rPr>
        <w:t>изме</w:t>
      </w:r>
      <w:r w:rsidRPr="00156890">
        <w:rPr>
          <w:rFonts w:ascii="Arial" w:hAnsi="Arial" w:cs="Arial"/>
          <w:sz w:val="22"/>
          <w:szCs w:val="22"/>
          <w:lang w:val="hr-HR"/>
        </w:rPr>
        <w:t>ђ</w:t>
      </w:r>
      <w:r w:rsidRPr="00156890">
        <w:rPr>
          <w:rFonts w:ascii="Arial" w:hAnsi="Arial" w:cs="Arial"/>
          <w:sz w:val="22"/>
          <w:szCs w:val="22"/>
        </w:rPr>
        <w:t>у</w:t>
      </w:r>
      <w:r w:rsidRPr="00156890">
        <w:rPr>
          <w:rFonts w:ascii="Arial" w:hAnsi="Arial" w:cs="Arial"/>
          <w:sz w:val="22"/>
          <w:szCs w:val="22"/>
          <w:lang w:val="hr-HR"/>
        </w:rPr>
        <w:t xml:space="preserve"> </w:t>
      </w:r>
      <w:r w:rsidR="00AC421A" w:rsidRPr="00156890">
        <w:rPr>
          <w:rFonts w:ascii="Arial" w:hAnsi="Arial" w:cs="Arial"/>
          <w:sz w:val="22"/>
          <w:szCs w:val="22"/>
        </w:rPr>
        <w:t>наручиоца</w:t>
      </w:r>
      <w:r w:rsidRPr="00156890">
        <w:rPr>
          <w:rFonts w:ascii="Arial" w:hAnsi="Arial" w:cs="Arial"/>
          <w:sz w:val="22"/>
          <w:szCs w:val="22"/>
          <w:lang w:val="hr-HR"/>
        </w:rPr>
        <w:t xml:space="preserve"> </w:t>
      </w:r>
      <w:r w:rsidRPr="00156890">
        <w:rPr>
          <w:rFonts w:ascii="Arial" w:hAnsi="Arial" w:cs="Arial"/>
          <w:sz w:val="22"/>
          <w:szCs w:val="22"/>
        </w:rPr>
        <w:t>и</w:t>
      </w:r>
      <w:r w:rsidRPr="00156890">
        <w:rPr>
          <w:rFonts w:ascii="Arial" w:hAnsi="Arial" w:cs="Arial"/>
          <w:sz w:val="22"/>
          <w:szCs w:val="22"/>
          <w:lang w:val="hr-HR"/>
        </w:rPr>
        <w:t xml:space="preserve"> </w:t>
      </w:r>
      <w:r w:rsidR="00F21E17" w:rsidRPr="00156890">
        <w:rPr>
          <w:rFonts w:ascii="Arial" w:hAnsi="Arial" w:cs="Arial"/>
          <w:sz w:val="22"/>
          <w:szCs w:val="22"/>
        </w:rPr>
        <w:t>извођача</w:t>
      </w:r>
      <w:r w:rsidRPr="00156890">
        <w:rPr>
          <w:rFonts w:ascii="Arial" w:hAnsi="Arial" w:cs="Arial"/>
          <w:sz w:val="22"/>
          <w:szCs w:val="22"/>
          <w:lang w:val="hr-HR"/>
        </w:rPr>
        <w:t xml:space="preserve"> </w:t>
      </w:r>
      <w:r w:rsidRPr="00156890">
        <w:rPr>
          <w:rFonts w:ascii="Arial" w:hAnsi="Arial" w:cs="Arial"/>
          <w:sz w:val="22"/>
          <w:szCs w:val="22"/>
        </w:rPr>
        <w:t>не</w:t>
      </w:r>
      <w:r w:rsidRPr="00156890">
        <w:rPr>
          <w:rFonts w:ascii="Arial" w:hAnsi="Arial" w:cs="Arial"/>
          <w:sz w:val="22"/>
          <w:szCs w:val="22"/>
          <w:lang w:val="hr-HR"/>
        </w:rPr>
        <w:t xml:space="preserve"> </w:t>
      </w:r>
      <w:r w:rsidRPr="00156890">
        <w:rPr>
          <w:rFonts w:ascii="Arial" w:hAnsi="Arial" w:cs="Arial"/>
          <w:sz w:val="22"/>
          <w:szCs w:val="22"/>
        </w:rPr>
        <w:t>буду</w:t>
      </w:r>
      <w:r w:rsidRPr="00156890">
        <w:rPr>
          <w:rFonts w:ascii="Arial" w:hAnsi="Arial" w:cs="Arial"/>
          <w:sz w:val="22"/>
          <w:szCs w:val="22"/>
          <w:lang w:val="hr-HR"/>
        </w:rPr>
        <w:t xml:space="preserve"> </w:t>
      </w:r>
      <w:r w:rsidRPr="00156890">
        <w:rPr>
          <w:rFonts w:ascii="Arial" w:hAnsi="Arial" w:cs="Arial"/>
          <w:sz w:val="22"/>
          <w:szCs w:val="22"/>
        </w:rPr>
        <w:t>ре</w:t>
      </w:r>
      <w:r w:rsidRPr="00156890">
        <w:rPr>
          <w:rFonts w:ascii="Arial" w:hAnsi="Arial" w:cs="Arial"/>
          <w:sz w:val="22"/>
          <w:szCs w:val="22"/>
          <w:lang w:val="hr-HR"/>
        </w:rPr>
        <w:t>ш</w:t>
      </w:r>
      <w:r w:rsidRPr="00156890">
        <w:rPr>
          <w:rFonts w:ascii="Arial" w:hAnsi="Arial" w:cs="Arial"/>
          <w:sz w:val="22"/>
          <w:szCs w:val="22"/>
        </w:rPr>
        <w:t>ени</w:t>
      </w:r>
      <w:r w:rsidRPr="00156890">
        <w:rPr>
          <w:rFonts w:ascii="Arial" w:hAnsi="Arial" w:cs="Arial"/>
          <w:sz w:val="22"/>
          <w:szCs w:val="22"/>
          <w:lang w:val="hr-HR"/>
        </w:rPr>
        <w:t xml:space="preserve"> </w:t>
      </w:r>
      <w:r w:rsidRPr="00156890">
        <w:rPr>
          <w:rFonts w:ascii="Arial" w:hAnsi="Arial" w:cs="Arial"/>
          <w:sz w:val="22"/>
          <w:szCs w:val="22"/>
        </w:rPr>
        <w:t>споразумно</w:t>
      </w:r>
      <w:r w:rsidRPr="00156890">
        <w:rPr>
          <w:rFonts w:ascii="Arial" w:hAnsi="Arial" w:cs="Arial"/>
          <w:sz w:val="22"/>
          <w:szCs w:val="22"/>
          <w:lang w:val="hr-HR"/>
        </w:rPr>
        <w:t xml:space="preserve">, </w:t>
      </w:r>
      <w:r w:rsidRPr="00156890">
        <w:rPr>
          <w:rFonts w:ascii="Arial" w:hAnsi="Arial" w:cs="Arial"/>
          <w:sz w:val="22"/>
          <w:szCs w:val="22"/>
        </w:rPr>
        <w:t>уговара</w:t>
      </w:r>
      <w:r w:rsidRPr="00156890">
        <w:rPr>
          <w:rFonts w:ascii="Arial" w:hAnsi="Arial" w:cs="Arial"/>
          <w:sz w:val="22"/>
          <w:szCs w:val="22"/>
          <w:lang w:val="hr-HR"/>
        </w:rPr>
        <w:t xml:space="preserve"> </w:t>
      </w:r>
      <w:r w:rsidRPr="00156890">
        <w:rPr>
          <w:rFonts w:ascii="Arial" w:hAnsi="Arial" w:cs="Arial"/>
          <w:sz w:val="22"/>
          <w:szCs w:val="22"/>
        </w:rPr>
        <w:t>се</w:t>
      </w:r>
      <w:r w:rsidRPr="00156890">
        <w:rPr>
          <w:rFonts w:ascii="Arial" w:hAnsi="Arial" w:cs="Arial"/>
          <w:sz w:val="22"/>
          <w:szCs w:val="22"/>
          <w:lang w:val="hr-HR"/>
        </w:rPr>
        <w:t xml:space="preserve"> </w:t>
      </w:r>
      <w:r w:rsidRPr="00156890">
        <w:rPr>
          <w:rFonts w:ascii="Arial" w:hAnsi="Arial" w:cs="Arial"/>
          <w:sz w:val="22"/>
          <w:szCs w:val="22"/>
        </w:rPr>
        <w:t>надле</w:t>
      </w:r>
      <w:r w:rsidRPr="00156890">
        <w:rPr>
          <w:rFonts w:ascii="Arial" w:hAnsi="Arial" w:cs="Arial"/>
          <w:sz w:val="22"/>
          <w:szCs w:val="22"/>
          <w:lang w:val="hr-HR"/>
        </w:rPr>
        <w:t>ж</w:t>
      </w:r>
      <w:r w:rsidRPr="00156890">
        <w:rPr>
          <w:rFonts w:ascii="Arial" w:hAnsi="Arial" w:cs="Arial"/>
          <w:sz w:val="22"/>
          <w:szCs w:val="22"/>
        </w:rPr>
        <w:t>ност</w:t>
      </w:r>
      <w:r w:rsidRPr="00156890">
        <w:rPr>
          <w:rFonts w:ascii="Arial" w:hAnsi="Arial" w:cs="Arial"/>
          <w:sz w:val="22"/>
          <w:szCs w:val="22"/>
          <w:lang w:val="hr-HR"/>
        </w:rPr>
        <w:t xml:space="preserve"> </w:t>
      </w:r>
      <w:r w:rsidRPr="00156890">
        <w:rPr>
          <w:rFonts w:ascii="Arial" w:hAnsi="Arial" w:cs="Arial"/>
          <w:sz w:val="22"/>
          <w:szCs w:val="22"/>
        </w:rPr>
        <w:t>Привредног</w:t>
      </w:r>
      <w:r w:rsidRPr="00156890">
        <w:rPr>
          <w:rFonts w:ascii="Arial" w:hAnsi="Arial" w:cs="Arial"/>
          <w:sz w:val="22"/>
          <w:szCs w:val="22"/>
          <w:lang w:val="hr-HR"/>
        </w:rPr>
        <w:t xml:space="preserve"> </w:t>
      </w:r>
      <w:r w:rsidRPr="00156890">
        <w:rPr>
          <w:rFonts w:ascii="Arial" w:hAnsi="Arial" w:cs="Arial"/>
          <w:sz w:val="22"/>
          <w:szCs w:val="22"/>
        </w:rPr>
        <w:t>суда</w:t>
      </w:r>
      <w:r w:rsidRPr="00156890">
        <w:rPr>
          <w:rFonts w:ascii="Arial" w:hAnsi="Arial" w:cs="Arial"/>
          <w:sz w:val="22"/>
          <w:szCs w:val="22"/>
          <w:lang w:val="hr-HR"/>
        </w:rPr>
        <w:t xml:space="preserve"> </w:t>
      </w:r>
      <w:r w:rsidRPr="00156890">
        <w:rPr>
          <w:rFonts w:ascii="Arial" w:hAnsi="Arial" w:cs="Arial"/>
          <w:sz w:val="22"/>
          <w:szCs w:val="22"/>
        </w:rPr>
        <w:t>у</w:t>
      </w:r>
      <w:r w:rsidRPr="00156890">
        <w:rPr>
          <w:rFonts w:ascii="Arial" w:hAnsi="Arial" w:cs="Arial"/>
          <w:sz w:val="22"/>
          <w:szCs w:val="22"/>
          <w:lang w:val="hr-HR"/>
        </w:rPr>
        <w:t xml:space="preserve"> </w:t>
      </w:r>
      <w:r w:rsidRPr="00156890">
        <w:rPr>
          <w:rFonts w:ascii="Arial" w:hAnsi="Arial" w:cs="Arial"/>
          <w:sz w:val="22"/>
          <w:szCs w:val="22"/>
        </w:rPr>
        <w:t>Заје</w:t>
      </w:r>
      <w:r w:rsidRPr="00156890">
        <w:rPr>
          <w:rFonts w:ascii="Arial" w:hAnsi="Arial" w:cs="Arial"/>
          <w:sz w:val="22"/>
          <w:szCs w:val="22"/>
          <w:lang w:val="hr-HR"/>
        </w:rPr>
        <w:t>ч</w:t>
      </w:r>
      <w:r w:rsidRPr="00156890">
        <w:rPr>
          <w:rFonts w:ascii="Arial" w:hAnsi="Arial" w:cs="Arial"/>
          <w:sz w:val="22"/>
          <w:szCs w:val="22"/>
        </w:rPr>
        <w:t>ару</w:t>
      </w:r>
      <w:r w:rsidR="000921B4" w:rsidRPr="00156890">
        <w:rPr>
          <w:rFonts w:ascii="Arial" w:hAnsi="Arial" w:cs="Arial"/>
          <w:sz w:val="22"/>
          <w:szCs w:val="22"/>
        </w:rPr>
        <w:t>.</w:t>
      </w:r>
      <w:proofErr w:type="gramEnd"/>
    </w:p>
    <w:p w:rsidR="00244A88" w:rsidRPr="00156890" w:rsidRDefault="00244A88" w:rsidP="00E33ADC">
      <w:pPr>
        <w:spacing w:after="0"/>
        <w:ind w:left="284"/>
        <w:jc w:val="center"/>
        <w:rPr>
          <w:rFonts w:ascii="Arial" w:hAnsi="Arial" w:cs="Arial"/>
          <w:b/>
          <w:bCs/>
        </w:rPr>
      </w:pPr>
    </w:p>
    <w:p w:rsidR="00367A31" w:rsidRPr="00156890" w:rsidRDefault="00367A31" w:rsidP="00E33ADC">
      <w:pPr>
        <w:spacing w:after="0"/>
        <w:ind w:left="284"/>
        <w:jc w:val="center"/>
        <w:rPr>
          <w:rFonts w:ascii="Arial" w:hAnsi="Arial" w:cs="Arial"/>
          <w:b/>
          <w:bCs/>
        </w:rPr>
      </w:pPr>
      <w:proofErr w:type="gramStart"/>
      <w:r w:rsidRPr="00156890">
        <w:rPr>
          <w:rFonts w:ascii="Arial" w:hAnsi="Arial" w:cs="Arial"/>
          <w:b/>
          <w:bCs/>
        </w:rPr>
        <w:t xml:space="preserve">Члан </w:t>
      </w:r>
      <w:r w:rsidRPr="00156890">
        <w:rPr>
          <w:rFonts w:ascii="Arial" w:hAnsi="Arial" w:cs="Arial"/>
          <w:b/>
          <w:bCs/>
          <w:lang w:val="sr-Cyrl-CS"/>
        </w:rPr>
        <w:t>10.</w:t>
      </w:r>
      <w:proofErr w:type="gramEnd"/>
    </w:p>
    <w:p w:rsidR="00367A31" w:rsidRPr="00156890" w:rsidRDefault="00367A31" w:rsidP="000921B4">
      <w:pPr>
        <w:pStyle w:val="BodyTextIndent3"/>
        <w:spacing w:after="0"/>
        <w:ind w:left="0"/>
        <w:jc w:val="both"/>
        <w:rPr>
          <w:rFonts w:ascii="Arial" w:hAnsi="Arial" w:cs="Arial"/>
          <w:sz w:val="22"/>
          <w:szCs w:val="22"/>
        </w:rPr>
      </w:pPr>
      <w:proofErr w:type="gramStart"/>
      <w:r w:rsidRPr="00156890">
        <w:rPr>
          <w:rFonts w:ascii="Arial" w:hAnsi="Arial" w:cs="Arial"/>
          <w:sz w:val="22"/>
          <w:szCs w:val="22"/>
        </w:rPr>
        <w:t>На све што није регулисано клаузулама овог уговора, примениће се одредбе Закона о облигационим односима.</w:t>
      </w:r>
      <w:proofErr w:type="gramEnd"/>
    </w:p>
    <w:p w:rsidR="00367A31" w:rsidRPr="00156890" w:rsidRDefault="00367A31" w:rsidP="000921B4">
      <w:pPr>
        <w:pStyle w:val="BodyTextIndent3"/>
        <w:spacing w:after="0"/>
        <w:ind w:left="0"/>
        <w:jc w:val="both"/>
        <w:rPr>
          <w:rFonts w:ascii="Arial" w:hAnsi="Arial" w:cs="Arial"/>
          <w:sz w:val="22"/>
          <w:szCs w:val="22"/>
        </w:rPr>
      </w:pPr>
      <w:r w:rsidRPr="00156890">
        <w:rPr>
          <w:rFonts w:ascii="Arial" w:hAnsi="Arial" w:cs="Arial"/>
          <w:sz w:val="22"/>
          <w:szCs w:val="22"/>
        </w:rPr>
        <w:t xml:space="preserve">Овај уговор је сачињен у 6 (шест) истоветних примерака, по 3 (три) примерка за </w:t>
      </w:r>
      <w:proofErr w:type="gramStart"/>
      <w:r w:rsidRPr="00156890">
        <w:rPr>
          <w:rFonts w:ascii="Arial" w:hAnsi="Arial" w:cs="Arial"/>
          <w:sz w:val="22"/>
          <w:szCs w:val="22"/>
        </w:rPr>
        <w:t>обе  уговорне</w:t>
      </w:r>
      <w:proofErr w:type="gramEnd"/>
      <w:r w:rsidRPr="00156890">
        <w:rPr>
          <w:rFonts w:ascii="Arial" w:hAnsi="Arial" w:cs="Arial"/>
          <w:sz w:val="22"/>
          <w:szCs w:val="22"/>
        </w:rPr>
        <w:t xml:space="preserve"> стране.</w:t>
      </w:r>
    </w:p>
    <w:p w:rsidR="00367A31" w:rsidRPr="00156890" w:rsidRDefault="00367A31" w:rsidP="00156890">
      <w:pPr>
        <w:pStyle w:val="BodyTextIndent3"/>
        <w:spacing w:after="0"/>
        <w:ind w:left="0"/>
        <w:jc w:val="both"/>
        <w:rPr>
          <w:rFonts w:ascii="Arial" w:hAnsi="Arial" w:cs="Arial"/>
          <w:bCs/>
          <w:sz w:val="22"/>
          <w:szCs w:val="22"/>
        </w:rPr>
      </w:pPr>
      <w:r w:rsidRPr="00156890">
        <w:rPr>
          <w:rFonts w:ascii="Arial" w:hAnsi="Arial" w:cs="Arial"/>
          <w:bCs/>
          <w:sz w:val="22"/>
          <w:szCs w:val="22"/>
        </w:rPr>
        <w:t xml:space="preserve">Уговорне стране сагласно изјављују да су уговор прочитале, разумеле и да </w:t>
      </w:r>
      <w:proofErr w:type="gramStart"/>
      <w:r w:rsidRPr="00156890">
        <w:rPr>
          <w:rFonts w:ascii="Arial" w:hAnsi="Arial" w:cs="Arial"/>
          <w:bCs/>
          <w:sz w:val="22"/>
          <w:szCs w:val="22"/>
        </w:rPr>
        <w:t>уговорене  одредбе</w:t>
      </w:r>
      <w:proofErr w:type="gramEnd"/>
      <w:r w:rsidRPr="00156890">
        <w:rPr>
          <w:rFonts w:ascii="Arial" w:hAnsi="Arial" w:cs="Arial"/>
          <w:bCs/>
          <w:sz w:val="22"/>
          <w:szCs w:val="22"/>
        </w:rPr>
        <w:t xml:space="preserve"> у свему представљају израз њихове стварне воље.</w:t>
      </w:r>
    </w:p>
    <w:p w:rsidR="00D3381D" w:rsidRPr="00156890" w:rsidRDefault="00D3381D" w:rsidP="00156890">
      <w:pPr>
        <w:pStyle w:val="Heading6"/>
        <w:numPr>
          <w:ilvl w:val="0"/>
          <w:numId w:val="0"/>
        </w:numPr>
        <w:spacing w:before="0" w:after="0"/>
        <w:ind w:left="284"/>
        <w:rPr>
          <w:rFonts w:ascii="Arial" w:hAnsi="Arial" w:cs="Arial"/>
          <w:color w:val="000000"/>
        </w:rPr>
      </w:pPr>
      <w:r w:rsidRPr="00156890">
        <w:rPr>
          <w:rFonts w:ascii="Arial" w:hAnsi="Arial" w:cs="Arial"/>
          <w:color w:val="000000"/>
        </w:rPr>
        <w:t xml:space="preserve">ЗА </w:t>
      </w:r>
      <w:r w:rsidR="00F21E17" w:rsidRPr="00156890">
        <w:rPr>
          <w:rFonts w:ascii="Arial" w:hAnsi="Arial" w:cs="Arial"/>
          <w:color w:val="000000"/>
        </w:rPr>
        <w:t>ИЗВОЂАЧА</w:t>
      </w:r>
      <w:r w:rsidRPr="00156890">
        <w:rPr>
          <w:rFonts w:ascii="Arial" w:hAnsi="Arial" w:cs="Arial"/>
          <w:color w:val="000000"/>
        </w:rPr>
        <w:t xml:space="preserve">                                                            </w:t>
      </w:r>
      <w:r w:rsidR="00B871D2" w:rsidRPr="00156890">
        <w:rPr>
          <w:rFonts w:ascii="Arial" w:hAnsi="Arial" w:cs="Arial"/>
          <w:color w:val="000000"/>
        </w:rPr>
        <w:t xml:space="preserve">        </w:t>
      </w:r>
      <w:r w:rsidR="00A121C4" w:rsidRPr="00156890">
        <w:rPr>
          <w:rFonts w:ascii="Arial" w:hAnsi="Arial" w:cs="Arial"/>
          <w:color w:val="000000"/>
        </w:rPr>
        <w:t xml:space="preserve">  </w:t>
      </w:r>
      <w:r w:rsidRPr="00156890">
        <w:rPr>
          <w:rFonts w:ascii="Arial" w:hAnsi="Arial" w:cs="Arial"/>
          <w:color w:val="000000"/>
        </w:rPr>
        <w:t xml:space="preserve">ЗА </w:t>
      </w:r>
      <w:r w:rsidR="00F21E17" w:rsidRPr="00156890">
        <w:rPr>
          <w:rFonts w:ascii="Arial" w:hAnsi="Arial" w:cs="Arial"/>
          <w:color w:val="000000"/>
        </w:rPr>
        <w:t>НАРУЧИОЦА</w:t>
      </w:r>
    </w:p>
    <w:p w:rsidR="00D3381D" w:rsidRPr="00156890" w:rsidRDefault="00D3381D" w:rsidP="00156890">
      <w:pPr>
        <w:spacing w:after="0"/>
        <w:rPr>
          <w:rFonts w:ascii="Arial" w:hAnsi="Arial" w:cs="Arial"/>
          <w:b/>
          <w:color w:val="000000"/>
        </w:rPr>
      </w:pPr>
      <w:r w:rsidRPr="00156890">
        <w:rPr>
          <w:rFonts w:ascii="Arial" w:hAnsi="Arial" w:cs="Arial"/>
          <w:b/>
          <w:color w:val="000000"/>
        </w:rPr>
        <w:t>...........................................</w:t>
      </w:r>
      <w:r w:rsidR="00B871D2" w:rsidRPr="00156890">
        <w:rPr>
          <w:rFonts w:ascii="Arial" w:hAnsi="Arial" w:cs="Arial"/>
          <w:b/>
          <w:color w:val="000000"/>
        </w:rPr>
        <w:tab/>
      </w:r>
      <w:r w:rsidR="00B871D2" w:rsidRPr="00156890">
        <w:rPr>
          <w:rFonts w:ascii="Arial" w:hAnsi="Arial" w:cs="Arial"/>
          <w:b/>
          <w:color w:val="000000"/>
        </w:rPr>
        <w:tab/>
        <w:t xml:space="preserve">                   </w:t>
      </w:r>
      <w:r w:rsidR="00A121C4" w:rsidRPr="00156890">
        <w:rPr>
          <w:rFonts w:ascii="Arial" w:hAnsi="Arial" w:cs="Arial"/>
          <w:b/>
          <w:color w:val="000000"/>
        </w:rPr>
        <w:t xml:space="preserve">                     </w:t>
      </w:r>
      <w:r w:rsidRPr="00156890">
        <w:rPr>
          <w:rFonts w:ascii="Arial" w:hAnsi="Arial" w:cs="Arial"/>
          <w:b/>
          <w:color w:val="000000"/>
        </w:rPr>
        <w:t>............................................</w:t>
      </w:r>
    </w:p>
    <w:p w:rsidR="000515C2" w:rsidRPr="00156890" w:rsidRDefault="00B871D2" w:rsidP="00156890">
      <w:pPr>
        <w:spacing w:after="0"/>
        <w:rPr>
          <w:rFonts w:ascii="Arial" w:hAnsi="Arial" w:cs="Arial"/>
          <w:b/>
          <w:color w:val="000000"/>
        </w:rPr>
      </w:pPr>
      <w:r w:rsidRPr="00156890">
        <w:rPr>
          <w:rFonts w:ascii="Arial" w:hAnsi="Arial" w:cs="Arial"/>
          <w:b/>
          <w:color w:val="000000"/>
        </w:rPr>
        <w:t xml:space="preserve">        </w:t>
      </w:r>
      <w:r w:rsidRPr="00156890">
        <w:rPr>
          <w:rFonts w:ascii="Arial" w:hAnsi="Arial" w:cs="Arial"/>
          <w:b/>
          <w:color w:val="000000"/>
          <w:lang w:val="sr-Latn-CS"/>
        </w:rPr>
        <w:t xml:space="preserve">Директор        </w:t>
      </w:r>
      <w:r w:rsidRPr="00156890">
        <w:rPr>
          <w:rFonts w:ascii="Arial" w:hAnsi="Arial" w:cs="Arial"/>
          <w:b/>
          <w:color w:val="000000"/>
        </w:rPr>
        <w:t xml:space="preserve">      </w:t>
      </w:r>
      <w:r w:rsidRPr="00156890">
        <w:rPr>
          <w:rFonts w:ascii="Arial" w:hAnsi="Arial" w:cs="Arial"/>
          <w:b/>
          <w:color w:val="000000"/>
          <w:lang w:val="sr-Latn-CS"/>
        </w:rPr>
        <w:t xml:space="preserve">                             </w:t>
      </w:r>
      <w:r w:rsidR="000515C2" w:rsidRPr="00156890">
        <w:rPr>
          <w:rFonts w:ascii="Arial" w:hAnsi="Arial" w:cs="Arial"/>
          <w:b/>
          <w:color w:val="000000"/>
          <w:lang w:val="sr-Latn-CS"/>
        </w:rPr>
        <w:t xml:space="preserve">                  </w:t>
      </w:r>
      <w:r w:rsidR="000515C2" w:rsidRPr="00156890">
        <w:rPr>
          <w:rFonts w:ascii="Arial" w:hAnsi="Arial" w:cs="Arial"/>
          <w:b/>
          <w:color w:val="000000"/>
        </w:rPr>
        <w:t xml:space="preserve">                   </w:t>
      </w:r>
      <w:r w:rsidR="000921B4" w:rsidRPr="00156890">
        <w:rPr>
          <w:rFonts w:ascii="Arial" w:hAnsi="Arial" w:cs="Arial"/>
          <w:b/>
          <w:color w:val="000000"/>
        </w:rPr>
        <w:t xml:space="preserve">     </w:t>
      </w:r>
      <w:r w:rsidRPr="00156890">
        <w:rPr>
          <w:rFonts w:ascii="Arial" w:hAnsi="Arial" w:cs="Arial"/>
          <w:b/>
          <w:color w:val="000000"/>
          <w:lang w:val="sr-Latn-CS"/>
        </w:rPr>
        <w:t>Директор</w:t>
      </w:r>
    </w:p>
    <w:p w:rsidR="00B871D2" w:rsidRPr="00156890" w:rsidRDefault="000515C2" w:rsidP="00156890">
      <w:pPr>
        <w:spacing w:after="0"/>
        <w:rPr>
          <w:rFonts w:ascii="Arial" w:hAnsi="Arial" w:cs="Arial"/>
          <w:b/>
          <w:color w:val="000000"/>
        </w:rPr>
      </w:pPr>
      <w:r w:rsidRPr="00156890">
        <w:rPr>
          <w:rFonts w:ascii="Arial" w:hAnsi="Arial" w:cs="Arial"/>
          <w:b/>
          <w:color w:val="000000"/>
        </w:rPr>
        <w:t xml:space="preserve">                                                                                         </w:t>
      </w:r>
      <w:r w:rsidR="00452A2D" w:rsidRPr="00156890">
        <w:rPr>
          <w:rFonts w:ascii="Arial" w:hAnsi="Arial" w:cs="Arial"/>
          <w:b/>
          <w:color w:val="000000"/>
        </w:rPr>
        <w:t xml:space="preserve">     Милутин Симић</w:t>
      </w:r>
      <w:proofErr w:type="gramStart"/>
      <w:r w:rsidRPr="00156890">
        <w:rPr>
          <w:rFonts w:ascii="Arial" w:hAnsi="Arial" w:cs="Arial"/>
          <w:b/>
          <w:color w:val="000000"/>
        </w:rPr>
        <w:t>,  дипл.инж</w:t>
      </w:r>
      <w:proofErr w:type="gramEnd"/>
      <w:r w:rsidRPr="00156890">
        <w:rPr>
          <w:rFonts w:ascii="Arial" w:hAnsi="Arial" w:cs="Arial"/>
          <w:b/>
          <w:color w:val="000000"/>
        </w:rPr>
        <w:t>.</w:t>
      </w:r>
      <w:r w:rsidRPr="00156890">
        <w:rPr>
          <w:rFonts w:ascii="Arial" w:hAnsi="Arial" w:cs="Arial"/>
          <w:b/>
          <w:color w:val="000000"/>
          <w:lang w:val="sr-Latn-CS"/>
        </w:rPr>
        <w:t xml:space="preserve">  </w:t>
      </w:r>
      <w:r w:rsidRPr="00156890">
        <w:rPr>
          <w:rFonts w:ascii="Arial" w:hAnsi="Arial" w:cs="Arial"/>
          <w:b/>
          <w:color w:val="000000"/>
        </w:rPr>
        <w:t xml:space="preserve">            </w:t>
      </w:r>
      <w:r w:rsidR="00B871D2" w:rsidRPr="00156890">
        <w:rPr>
          <w:rFonts w:ascii="Arial" w:hAnsi="Arial" w:cs="Arial"/>
          <w:b/>
          <w:color w:val="000000"/>
          <w:lang w:val="sr-Latn-CS"/>
        </w:rPr>
        <w:t xml:space="preserve"> </w:t>
      </w:r>
      <w:r w:rsidR="00B871D2" w:rsidRPr="00156890">
        <w:rPr>
          <w:rFonts w:ascii="Arial" w:hAnsi="Arial" w:cs="Arial"/>
          <w:b/>
          <w:color w:val="000000"/>
        </w:rPr>
        <w:t xml:space="preserve">                                                                                    </w:t>
      </w:r>
    </w:p>
    <w:p w:rsidR="00B871D2" w:rsidRPr="00156890" w:rsidRDefault="00B871D2" w:rsidP="00156890">
      <w:pPr>
        <w:spacing w:after="0" w:line="240" w:lineRule="auto"/>
        <w:rPr>
          <w:rFonts w:ascii="Arial" w:eastAsia="Times New Roman" w:hAnsi="Arial" w:cs="Arial"/>
        </w:rPr>
      </w:pPr>
    </w:p>
    <w:p w:rsidR="00D3381D" w:rsidRPr="00156890" w:rsidRDefault="00B871D2" w:rsidP="00156890">
      <w:pPr>
        <w:spacing w:after="0"/>
        <w:rPr>
          <w:rFonts w:ascii="Arial" w:hAnsi="Arial" w:cs="Arial"/>
          <w:b/>
          <w:color w:val="000000"/>
        </w:rPr>
      </w:pPr>
      <w:r w:rsidRPr="00156890">
        <w:rPr>
          <w:rFonts w:ascii="Arial" w:hAnsi="Arial" w:cs="Arial"/>
          <w:b/>
          <w:color w:val="000000"/>
        </w:rPr>
        <w:t xml:space="preserve">                                                                                                            </w:t>
      </w:r>
      <w:r w:rsidRPr="00156890">
        <w:rPr>
          <w:rFonts w:ascii="Arial" w:hAnsi="Arial" w:cs="Arial"/>
          <w:b/>
          <w:color w:val="000000"/>
          <w:lang w:val="sr-Latn-CS"/>
        </w:rPr>
        <w:t xml:space="preserve">  </w:t>
      </w:r>
      <w:r w:rsidRPr="00156890">
        <w:rPr>
          <w:rFonts w:ascii="Arial" w:hAnsi="Arial" w:cs="Arial"/>
          <w:b/>
          <w:color w:val="000000"/>
        </w:rPr>
        <w:t xml:space="preserve">      </w:t>
      </w:r>
      <w:r w:rsidR="00D3381D" w:rsidRPr="00156890">
        <w:rPr>
          <w:rFonts w:ascii="Arial" w:hAnsi="Arial" w:cs="Arial"/>
          <w:b/>
          <w:color w:val="000000"/>
          <w:lang w:val="sr-Latn-CS"/>
        </w:rPr>
        <w:t xml:space="preserve">                                                             </w:t>
      </w:r>
      <w:r w:rsidR="00A121C4" w:rsidRPr="00156890">
        <w:rPr>
          <w:rFonts w:ascii="Arial" w:hAnsi="Arial" w:cs="Arial"/>
          <w:b/>
          <w:color w:val="000000"/>
        </w:rPr>
        <w:t xml:space="preserve">                </w:t>
      </w:r>
      <w:r w:rsidRPr="00156890">
        <w:rPr>
          <w:rFonts w:ascii="Arial" w:hAnsi="Arial" w:cs="Arial"/>
          <w:b/>
          <w:color w:val="000000"/>
        </w:rPr>
        <w:t xml:space="preserve">                                                                                    </w:t>
      </w:r>
    </w:p>
    <w:p w:rsidR="004B008C" w:rsidRPr="00156890" w:rsidRDefault="00AA7F09" w:rsidP="00156890">
      <w:pPr>
        <w:spacing w:after="0" w:line="240" w:lineRule="auto"/>
        <w:rPr>
          <w:rFonts w:ascii="Arial" w:eastAsia="Times New Roman" w:hAnsi="Arial" w:cs="Arial"/>
        </w:rPr>
      </w:pPr>
      <w:r w:rsidRPr="00156890">
        <w:rPr>
          <w:rFonts w:ascii="Arial" w:eastAsia="Times New Roman" w:hAnsi="Arial" w:cs="Arial"/>
          <w:b/>
        </w:rPr>
        <w:t>НАПОМЕНА</w:t>
      </w:r>
      <w:r w:rsidRPr="00156890">
        <w:rPr>
          <w:rFonts w:ascii="Arial" w:eastAsia="Times New Roman" w:hAnsi="Arial" w:cs="Arial"/>
        </w:rPr>
        <w:t>: Понуђач попуњава модел уговора</w:t>
      </w:r>
      <w:r w:rsidR="00F21E17" w:rsidRPr="00156890">
        <w:rPr>
          <w:rFonts w:ascii="Arial" w:eastAsia="Times New Roman" w:hAnsi="Arial" w:cs="Arial"/>
        </w:rPr>
        <w:t xml:space="preserve"> и</w:t>
      </w:r>
      <w:r w:rsidRPr="00156890">
        <w:rPr>
          <w:rFonts w:ascii="Arial" w:eastAsia="Times New Roman" w:hAnsi="Arial" w:cs="Arial"/>
        </w:rPr>
        <w:t xml:space="preserve"> потписује, што значи да је сагласан </w:t>
      </w:r>
      <w:proofErr w:type="gramStart"/>
      <w:r w:rsidRPr="00156890">
        <w:rPr>
          <w:rFonts w:ascii="Arial" w:eastAsia="Times New Roman" w:hAnsi="Arial" w:cs="Arial"/>
        </w:rPr>
        <w:t>са  моделом</w:t>
      </w:r>
      <w:proofErr w:type="gramEnd"/>
      <w:r w:rsidRPr="00156890">
        <w:rPr>
          <w:rFonts w:ascii="Arial" w:eastAsia="Times New Roman" w:hAnsi="Arial" w:cs="Arial"/>
        </w:rPr>
        <w:t xml:space="preserve"> уговора.</w:t>
      </w:r>
    </w:p>
    <w:p w:rsidR="00452A2D" w:rsidRDefault="00452A2D" w:rsidP="00156890">
      <w:pPr>
        <w:spacing w:after="0" w:line="240" w:lineRule="auto"/>
        <w:jc w:val="center"/>
        <w:rPr>
          <w:rFonts w:ascii="Arial" w:eastAsia="Times New Roman" w:hAnsi="Arial" w:cs="Arial"/>
          <w:b/>
          <w:bCs/>
          <w:sz w:val="24"/>
          <w:szCs w:val="24"/>
        </w:rPr>
      </w:pPr>
    </w:p>
    <w:p w:rsidR="00156890" w:rsidRDefault="00156890" w:rsidP="006B386A">
      <w:pPr>
        <w:spacing w:before="100" w:beforeAutospacing="1" w:after="100" w:afterAutospacing="1" w:line="240" w:lineRule="auto"/>
        <w:jc w:val="center"/>
        <w:rPr>
          <w:rFonts w:ascii="Arial" w:eastAsia="Times New Roman" w:hAnsi="Arial" w:cs="Arial"/>
          <w:b/>
          <w:bCs/>
          <w:sz w:val="24"/>
          <w:szCs w:val="24"/>
          <w:lang w:val="sr-Cyrl-RS"/>
        </w:rPr>
      </w:pPr>
    </w:p>
    <w:p w:rsidR="006B386A" w:rsidRPr="00F02D8B" w:rsidRDefault="00DC690C"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VIII </w:t>
      </w:r>
      <w:r w:rsidR="006B386A" w:rsidRPr="00F02D8B">
        <w:rPr>
          <w:rFonts w:ascii="Arial" w:eastAsia="Times New Roman" w:hAnsi="Arial" w:cs="Arial"/>
          <w:b/>
          <w:bCs/>
          <w:sz w:val="24"/>
          <w:szCs w:val="24"/>
        </w:rPr>
        <w:t>ОБРАЗАЦ ТРОШКОВА ПРИПРЕМЕ ПОНУДЕ</w:t>
      </w: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 складу са чланом 88.</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1. Закона, понуђач </w:t>
      </w:r>
      <w:r w:rsidR="00DC690C">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5"/>
        <w:gridCol w:w="3300"/>
      </w:tblGrid>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jc w:val="center"/>
              <w:rPr>
                <w:rFonts w:ascii="Arial" w:hAnsi="Arial" w:cs="Arial"/>
              </w:rPr>
            </w:pPr>
            <w:r>
              <w:rPr>
                <w:rFonts w:ascii="Arial" w:hAnsi="Arial" w:cs="Arial"/>
                <w:b/>
                <w:i/>
              </w:rPr>
              <w:t>ИЗНОС ТРОШКА У РСД</w:t>
            </w: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jc w:val="right"/>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jc w:val="right"/>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i/>
              </w:rPr>
            </w:pPr>
          </w:p>
          <w:p w:rsidR="000515C2" w:rsidRDefault="000515C2" w:rsidP="00FE0D8D">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lang w:val="ru-RU"/>
              </w:rPr>
            </w:pPr>
          </w:p>
        </w:tc>
      </w:tr>
    </w:tbl>
    <w:p w:rsidR="006B386A" w:rsidRPr="00F02D8B" w:rsidRDefault="006B386A" w:rsidP="00F21E17">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roofErr w:type="gramEnd"/>
    </w:p>
    <w:p w:rsidR="006B386A" w:rsidRPr="00F02D8B" w:rsidRDefault="006B386A" w:rsidP="00F21E17">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E6A6A" w:rsidRDefault="006B386A" w:rsidP="00567E2F">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достав</w:t>
      </w:r>
      <w:r w:rsidR="000515C2">
        <w:rPr>
          <w:rFonts w:ascii="Arial" w:eastAsia="Times New Roman" w:hAnsi="Arial" w:cs="Arial"/>
          <w:sz w:val="24"/>
          <w:szCs w:val="24"/>
        </w:rPr>
        <w:t>љање овог обрасца није обавезно</w:t>
      </w:r>
    </w:p>
    <w:p w:rsidR="000921B4" w:rsidRPr="000921B4" w:rsidRDefault="000921B4" w:rsidP="00567E2F">
      <w:pPr>
        <w:spacing w:before="100" w:beforeAutospacing="1" w:after="100" w:afterAutospacing="1" w:line="240" w:lineRule="auto"/>
        <w:rPr>
          <w:rFonts w:ascii="Arial" w:eastAsia="Times New Roman" w:hAnsi="Arial" w:cs="Arial"/>
          <w:sz w:val="24"/>
          <w:szCs w:val="24"/>
        </w:rPr>
      </w:pPr>
    </w:p>
    <w:p w:rsidR="00DC690C" w:rsidRDefault="000E2B1B" w:rsidP="000515C2">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 xml:space="preserve">Дана__________                            </w:t>
      </w:r>
      <w:r w:rsidR="00F21E17">
        <w:rPr>
          <w:rFonts w:ascii="Arial" w:eastAsia="Times New Roman" w:hAnsi="Arial" w:cs="Arial"/>
          <w:bCs/>
          <w:sz w:val="24"/>
          <w:szCs w:val="24"/>
        </w:rPr>
        <w:t xml:space="preserve">      </w:t>
      </w:r>
      <w:r>
        <w:rPr>
          <w:rFonts w:ascii="Arial" w:eastAsia="Times New Roman" w:hAnsi="Arial" w:cs="Arial"/>
          <w:bCs/>
          <w:sz w:val="24"/>
          <w:szCs w:val="24"/>
        </w:rPr>
        <w:t xml:space="preserve">                                  _________________</w:t>
      </w:r>
    </w:p>
    <w:p w:rsidR="000E2B1B" w:rsidRPr="000E2B1B" w:rsidRDefault="000E2B1B" w:rsidP="000515C2">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 xml:space="preserve">                                                                                                   Потпис понуђача </w:t>
      </w:r>
    </w:p>
    <w:p w:rsidR="000515C2" w:rsidRDefault="000515C2" w:rsidP="006B386A">
      <w:pPr>
        <w:spacing w:before="100" w:beforeAutospacing="1" w:after="100" w:afterAutospacing="1" w:line="240" w:lineRule="auto"/>
        <w:jc w:val="center"/>
        <w:rPr>
          <w:rFonts w:ascii="Arial" w:eastAsia="Times New Roman" w:hAnsi="Arial" w:cs="Arial"/>
          <w:b/>
          <w:bCs/>
          <w:sz w:val="24"/>
          <w:szCs w:val="24"/>
          <w:lang w:val="sr-Cyrl-RS"/>
        </w:rPr>
      </w:pPr>
    </w:p>
    <w:p w:rsidR="00156890" w:rsidRDefault="00156890" w:rsidP="006B386A">
      <w:pPr>
        <w:spacing w:before="100" w:beforeAutospacing="1" w:after="100" w:afterAutospacing="1" w:line="240" w:lineRule="auto"/>
        <w:jc w:val="center"/>
        <w:rPr>
          <w:rFonts w:ascii="Arial" w:eastAsia="Times New Roman" w:hAnsi="Arial" w:cs="Arial"/>
          <w:b/>
          <w:bCs/>
          <w:sz w:val="24"/>
          <w:szCs w:val="24"/>
          <w:lang w:val="sr-Cyrl-RS"/>
        </w:rPr>
      </w:pPr>
    </w:p>
    <w:p w:rsidR="00156890" w:rsidRDefault="00156890" w:rsidP="006B386A">
      <w:pPr>
        <w:spacing w:before="100" w:beforeAutospacing="1" w:after="100" w:afterAutospacing="1" w:line="240" w:lineRule="auto"/>
        <w:jc w:val="center"/>
        <w:rPr>
          <w:rFonts w:ascii="Arial" w:eastAsia="Times New Roman" w:hAnsi="Arial" w:cs="Arial"/>
          <w:b/>
          <w:bCs/>
          <w:sz w:val="24"/>
          <w:szCs w:val="24"/>
          <w:lang w:val="sr-Cyrl-RS"/>
        </w:rPr>
      </w:pPr>
    </w:p>
    <w:p w:rsidR="00156890" w:rsidRDefault="00156890" w:rsidP="006B386A">
      <w:pPr>
        <w:spacing w:before="100" w:beforeAutospacing="1" w:after="100" w:afterAutospacing="1" w:line="240" w:lineRule="auto"/>
        <w:jc w:val="center"/>
        <w:rPr>
          <w:rFonts w:ascii="Arial" w:eastAsia="Times New Roman" w:hAnsi="Arial" w:cs="Arial"/>
          <w:b/>
          <w:bCs/>
          <w:sz w:val="24"/>
          <w:szCs w:val="24"/>
          <w:lang w:val="sr-Cyrl-RS"/>
        </w:rPr>
      </w:pPr>
    </w:p>
    <w:p w:rsidR="00156890" w:rsidRPr="00156890" w:rsidRDefault="00156890" w:rsidP="006B386A">
      <w:pPr>
        <w:spacing w:before="100" w:beforeAutospacing="1" w:after="100" w:afterAutospacing="1" w:line="240" w:lineRule="auto"/>
        <w:jc w:val="center"/>
        <w:rPr>
          <w:rFonts w:ascii="Arial" w:eastAsia="Times New Roman" w:hAnsi="Arial" w:cs="Arial"/>
          <w:b/>
          <w:bCs/>
          <w:sz w:val="24"/>
          <w:szCs w:val="24"/>
          <w:lang w:val="sr-Cyrl-RS"/>
        </w:rPr>
      </w:pPr>
    </w:p>
    <w:p w:rsidR="000515C2" w:rsidRPr="000515C2" w:rsidRDefault="000515C2" w:rsidP="006B386A">
      <w:pPr>
        <w:spacing w:before="100" w:beforeAutospacing="1" w:after="100" w:afterAutospacing="1" w:line="240" w:lineRule="auto"/>
        <w:jc w:val="center"/>
        <w:rPr>
          <w:rFonts w:ascii="Arial" w:eastAsia="Times New Roman" w:hAnsi="Arial" w:cs="Arial"/>
          <w:b/>
          <w:bCs/>
          <w:sz w:val="24"/>
          <w:szCs w:val="24"/>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w:t>
      </w:r>
      <w:r w:rsidR="006B386A" w:rsidRPr="00F02D8B">
        <w:rPr>
          <w:rFonts w:ascii="Arial" w:eastAsia="Times New Roman" w:hAnsi="Arial" w:cs="Arial"/>
          <w:b/>
          <w:bCs/>
          <w:sz w:val="24"/>
          <w:szCs w:val="24"/>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0E2B1B" w:rsidRPr="000E2B1B" w:rsidRDefault="000E2B1B" w:rsidP="006B386A">
      <w:pPr>
        <w:spacing w:before="100" w:beforeAutospacing="1" w:after="100" w:afterAutospacing="1" w:line="240" w:lineRule="auto"/>
        <w:jc w:val="center"/>
        <w:rPr>
          <w:rFonts w:ascii="Arial" w:eastAsia="Times New Roman" w:hAnsi="Arial" w:cs="Arial"/>
          <w:b/>
          <w:bCs/>
          <w:sz w:val="24"/>
          <w:szCs w:val="24"/>
        </w:rPr>
      </w:pPr>
    </w:p>
    <w:p w:rsidR="000E2B1B" w:rsidRDefault="006B386A" w:rsidP="000E2B1B">
      <w:pPr>
        <w:spacing w:before="100" w:beforeAutospacing="1" w:after="100" w:afterAutospacing="1" w:line="240" w:lineRule="auto"/>
        <w:jc w:val="right"/>
        <w:rPr>
          <w:rFonts w:ascii="Arial" w:eastAsia="Times New Roman" w:hAnsi="Arial" w:cs="Arial"/>
          <w:sz w:val="24"/>
          <w:szCs w:val="24"/>
        </w:rPr>
      </w:pPr>
      <w:proofErr w:type="gramStart"/>
      <w:r w:rsidRPr="00F02D8B">
        <w:rPr>
          <w:rFonts w:ascii="Arial" w:eastAsia="Times New Roman" w:hAnsi="Arial" w:cs="Arial"/>
          <w:sz w:val="24"/>
          <w:szCs w:val="24"/>
        </w:rPr>
        <w:t>У складу са чланом 26.</w:t>
      </w:r>
      <w:proofErr w:type="gramEnd"/>
      <w:r w:rsidRPr="00F02D8B">
        <w:rPr>
          <w:rFonts w:ascii="Arial" w:eastAsia="Times New Roman" w:hAnsi="Arial" w:cs="Arial"/>
          <w:sz w:val="24"/>
          <w:szCs w:val="24"/>
        </w:rPr>
        <w:t xml:space="preserve"> Закона, </w:t>
      </w:r>
      <w:r w:rsidR="00DC690C">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r w:rsidR="000E2B1B">
        <w:rPr>
          <w:rFonts w:ascii="Arial" w:eastAsia="Times New Roman" w:hAnsi="Arial" w:cs="Arial"/>
          <w:sz w:val="24"/>
          <w:szCs w:val="24"/>
        </w:rPr>
        <w:t xml:space="preserve">                                   </w:t>
      </w:r>
    </w:p>
    <w:p w:rsidR="000E2B1B" w:rsidRPr="000E2B1B" w:rsidRDefault="000E2B1B" w:rsidP="000E2B1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назив</w:t>
      </w:r>
      <w:proofErr w:type="gramEnd"/>
      <w:r>
        <w:rPr>
          <w:rFonts w:ascii="Arial" w:eastAsia="Times New Roman" w:hAnsi="Arial" w:cs="Arial"/>
          <w:sz w:val="24"/>
          <w:szCs w:val="24"/>
        </w:rPr>
        <w:t xml:space="preserve"> </w:t>
      </w:r>
      <w:r w:rsidR="000A34AF">
        <w:rPr>
          <w:rFonts w:ascii="Arial" w:eastAsia="Times New Roman" w:hAnsi="Arial" w:cs="Arial"/>
          <w:sz w:val="24"/>
          <w:szCs w:val="24"/>
        </w:rPr>
        <w:t>п</w:t>
      </w:r>
      <w:r>
        <w:rPr>
          <w:rFonts w:ascii="Arial" w:eastAsia="Times New Roman" w:hAnsi="Arial" w:cs="Arial"/>
          <w:sz w:val="24"/>
          <w:szCs w:val="24"/>
        </w:rPr>
        <w:t>онуђача)</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rPr>
      </w:pPr>
    </w:p>
    <w:p w:rsidR="006B386A" w:rsidRPr="000E2B1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w:t>
      </w:r>
      <w:r w:rsidR="00F21E17">
        <w:rPr>
          <w:rFonts w:ascii="Arial" w:eastAsia="Times New Roman" w:hAnsi="Arial" w:cs="Arial"/>
          <w:sz w:val="24"/>
          <w:szCs w:val="24"/>
        </w:rPr>
        <w:t>радова на шамотирању чеоног дела озида котла ВК</w:t>
      </w:r>
      <w:r w:rsidR="000C20A8">
        <w:rPr>
          <w:rFonts w:ascii="Arial" w:eastAsia="Times New Roman" w:hAnsi="Arial" w:cs="Arial"/>
          <w:sz w:val="24"/>
          <w:szCs w:val="24"/>
          <w:lang w:val="sr-Cyrl-RS"/>
        </w:rPr>
        <w:t>2</w:t>
      </w:r>
      <w:r w:rsidRPr="00F02D8B">
        <w:rPr>
          <w:rFonts w:ascii="Arial" w:eastAsia="Times New Roman" w:hAnsi="Arial" w:cs="Arial"/>
          <w:sz w:val="24"/>
          <w:szCs w:val="24"/>
        </w:rPr>
        <w:t>, бр.</w:t>
      </w:r>
      <w:proofErr w:type="gramEnd"/>
      <w:r w:rsidRPr="00F02D8B">
        <w:rPr>
          <w:rFonts w:ascii="Arial" w:eastAsia="Times New Roman" w:hAnsi="Arial" w:cs="Arial"/>
          <w:sz w:val="24"/>
          <w:szCs w:val="24"/>
        </w:rPr>
        <w:t xml:space="preserve"> </w:t>
      </w:r>
      <w:proofErr w:type="gramStart"/>
      <w:r w:rsidR="00DC690C">
        <w:rPr>
          <w:rFonts w:ascii="Arial" w:eastAsia="Times New Roman" w:hAnsi="Arial" w:cs="Arial"/>
          <w:sz w:val="24"/>
          <w:szCs w:val="24"/>
        </w:rPr>
        <w:t>ЈН</w:t>
      </w:r>
      <w:r w:rsidR="00F21E17">
        <w:rPr>
          <w:rFonts w:ascii="Arial" w:eastAsia="Times New Roman" w:hAnsi="Arial" w:cs="Arial"/>
          <w:sz w:val="24"/>
          <w:szCs w:val="24"/>
        </w:rPr>
        <w:t>В</w:t>
      </w:r>
      <w:r w:rsidR="00DC690C">
        <w:rPr>
          <w:rFonts w:ascii="Arial" w:eastAsia="Times New Roman" w:hAnsi="Arial" w:cs="Arial"/>
          <w:sz w:val="24"/>
          <w:szCs w:val="24"/>
        </w:rPr>
        <w:t xml:space="preserve">В </w:t>
      </w:r>
      <w:r w:rsidR="00452A2D">
        <w:rPr>
          <w:rFonts w:ascii="Arial" w:eastAsia="Times New Roman" w:hAnsi="Arial" w:cs="Arial"/>
          <w:sz w:val="24"/>
          <w:szCs w:val="24"/>
        </w:rPr>
        <w:t>1.</w:t>
      </w:r>
      <w:r w:rsidR="00F21E17">
        <w:rPr>
          <w:rFonts w:ascii="Arial" w:eastAsia="Times New Roman" w:hAnsi="Arial" w:cs="Arial"/>
          <w:sz w:val="24"/>
          <w:szCs w:val="24"/>
        </w:rPr>
        <w:t>3</w:t>
      </w:r>
      <w:r w:rsidR="00452A2D">
        <w:rPr>
          <w:rFonts w:ascii="Arial" w:eastAsia="Times New Roman" w:hAnsi="Arial" w:cs="Arial"/>
          <w:sz w:val="24"/>
          <w:szCs w:val="24"/>
        </w:rPr>
        <w:t>.</w:t>
      </w:r>
      <w:r w:rsidR="00F21E17">
        <w:rPr>
          <w:rFonts w:ascii="Arial" w:eastAsia="Times New Roman" w:hAnsi="Arial" w:cs="Arial"/>
          <w:sz w:val="24"/>
          <w:szCs w:val="24"/>
        </w:rPr>
        <w:t>2</w:t>
      </w:r>
      <w:r w:rsidR="00452A2D">
        <w:rPr>
          <w:rFonts w:ascii="Arial" w:eastAsia="Times New Roman" w:hAnsi="Arial" w:cs="Arial"/>
          <w:sz w:val="24"/>
          <w:szCs w:val="24"/>
        </w:rPr>
        <w:t>/20</w:t>
      </w:r>
      <w:r w:rsidR="00F21E17">
        <w:rPr>
          <w:rFonts w:ascii="Arial" w:eastAsia="Times New Roman" w:hAnsi="Arial" w:cs="Arial"/>
          <w:sz w:val="24"/>
          <w:szCs w:val="24"/>
        </w:rPr>
        <w:t>20</w:t>
      </w:r>
      <w:r w:rsidRPr="00F02D8B">
        <w:rPr>
          <w:rFonts w:ascii="Arial" w:eastAsia="Times New Roman" w:hAnsi="Arial" w:cs="Arial"/>
          <w:sz w:val="24"/>
          <w:szCs w:val="24"/>
        </w:rPr>
        <w:t>, поднео независно, без договора са другим понуђачима или заинтересованим лицима.</w:t>
      </w:r>
      <w:proofErr w:type="gramEnd"/>
    </w:p>
    <w:p w:rsidR="00DC690C" w:rsidRDefault="00DC690C" w:rsidP="006B386A">
      <w:pPr>
        <w:spacing w:before="100" w:beforeAutospacing="1" w:after="100" w:afterAutospacing="1" w:line="240" w:lineRule="auto"/>
        <w:rPr>
          <w:rFonts w:ascii="Arial" w:eastAsia="Times New Roman" w:hAnsi="Arial" w:cs="Arial"/>
          <w:sz w:val="24"/>
          <w:szCs w:val="24"/>
        </w:rPr>
      </w:pPr>
    </w:p>
    <w:p w:rsidR="004E6A6A" w:rsidRPr="00F02D8B" w:rsidRDefault="004E6A6A" w:rsidP="006B386A">
      <w:pPr>
        <w:spacing w:before="100" w:beforeAutospacing="1" w:after="100" w:afterAutospacing="1" w:line="240" w:lineRule="auto"/>
        <w:rPr>
          <w:rFonts w:ascii="Arial" w:eastAsia="Times New Roman" w:hAnsi="Arial" w:cs="Arial"/>
          <w:sz w:val="24"/>
          <w:szCs w:val="24"/>
        </w:rPr>
      </w:pPr>
    </w:p>
    <w:p w:rsidR="000A34AF" w:rsidRDefault="000A34AF"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Дана____________                                                  _________________</w:t>
      </w:r>
    </w:p>
    <w:p w:rsidR="004E6A6A" w:rsidRPr="000A34AF" w:rsidRDefault="000A34AF"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Потпис понуђача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у случају постојања основане сумње у истинитост изјаве о независној понуди, наруч</w:t>
      </w:r>
      <w:r w:rsidR="000E2B1B">
        <w:rPr>
          <w:rFonts w:ascii="Arial" w:eastAsia="Times New Roman" w:hAnsi="Arial" w:cs="Arial"/>
          <w:sz w:val="24"/>
          <w:szCs w:val="24"/>
        </w:rPr>
        <w:t>и</w:t>
      </w:r>
      <w:r w:rsidRPr="00F02D8B">
        <w:rPr>
          <w:rFonts w:ascii="Arial" w:eastAsia="Times New Roman" w:hAnsi="Arial" w:cs="Arial"/>
          <w:sz w:val="24"/>
          <w:szCs w:val="24"/>
        </w:rPr>
        <w:t xml:space="preserve">лац ће одмах обавестити организацију надлежну за заштиту конкуренције. </w:t>
      </w:r>
      <w:proofErr w:type="gramStart"/>
      <w:r w:rsidRPr="00F02D8B">
        <w:rPr>
          <w:rFonts w:ascii="Arial" w:eastAsia="Times New Roman" w:hAnsi="Arial" w:cs="Arial"/>
          <w:sz w:val="24"/>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Мера забране учешћа у поступку јавне набавке може трајати до две године.</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Повреда конкуренције представља негативну референцу, у смислу члана 82.</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1. </w:t>
      </w:r>
      <w:proofErr w:type="gramStart"/>
      <w:r w:rsidRPr="00F02D8B">
        <w:rPr>
          <w:rFonts w:ascii="Arial" w:eastAsia="Times New Roman" w:hAnsi="Arial" w:cs="Arial"/>
          <w:sz w:val="24"/>
          <w:szCs w:val="24"/>
        </w:rPr>
        <w:t>тачка</w:t>
      </w:r>
      <w:proofErr w:type="gramEnd"/>
      <w:r w:rsidRPr="00F02D8B">
        <w:rPr>
          <w:rFonts w:ascii="Arial" w:eastAsia="Times New Roman" w:hAnsi="Arial" w:cs="Arial"/>
          <w:sz w:val="24"/>
          <w:szCs w:val="24"/>
        </w:rPr>
        <w:t xml:space="preserve"> 2. </w:t>
      </w:r>
      <w:proofErr w:type="gramStart"/>
      <w:r w:rsidRPr="00F02D8B">
        <w:rPr>
          <w:rFonts w:ascii="Arial" w:eastAsia="Times New Roman" w:hAnsi="Arial" w:cs="Arial"/>
          <w:sz w:val="24"/>
          <w:szCs w:val="24"/>
        </w:rPr>
        <w:t>Закона.</w:t>
      </w:r>
      <w:proofErr w:type="gramEnd"/>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w:t>
      </w:r>
      <w:proofErr w:type="gramEnd"/>
    </w:p>
    <w:p w:rsidR="00E74D17" w:rsidRDefault="00E74D17" w:rsidP="00554ECC">
      <w:pPr>
        <w:pStyle w:val="Default"/>
        <w:jc w:val="center"/>
        <w:rPr>
          <w:rFonts w:ascii="Arial" w:eastAsia="Times New Roman" w:hAnsi="Arial" w:cs="Arial"/>
          <w:b/>
          <w:bCs/>
        </w:rPr>
      </w:pPr>
    </w:p>
    <w:p w:rsidR="000D0A3B" w:rsidRDefault="000D0A3B" w:rsidP="000D0A3B">
      <w:pPr>
        <w:pStyle w:val="Default"/>
        <w:jc w:val="center"/>
        <w:rPr>
          <w:b/>
          <w:bCs/>
          <w:i/>
          <w:iCs/>
          <w:spacing w:val="4"/>
          <w:sz w:val="28"/>
          <w:szCs w:val="28"/>
          <w:shd w:val="clear" w:color="auto" w:fill="FFFFFF"/>
          <w:lang w:val="sr-Cyrl-CS"/>
        </w:rPr>
      </w:pPr>
      <w:r w:rsidRPr="00F02D8B">
        <w:rPr>
          <w:rFonts w:ascii="Arial" w:eastAsia="Times New Roman" w:hAnsi="Arial" w:cs="Arial"/>
          <w:b/>
          <w:bCs/>
        </w:rPr>
        <w:t xml:space="preserve">X </w:t>
      </w:r>
      <w:r>
        <w:rPr>
          <w:b/>
          <w:bCs/>
          <w:i/>
          <w:iCs/>
          <w:spacing w:val="4"/>
          <w:sz w:val="28"/>
          <w:szCs w:val="28"/>
          <w:shd w:val="clear" w:color="auto" w:fill="FFFFFF"/>
          <w:lang w:val="sr-Cyrl-CS"/>
        </w:rPr>
        <w:t xml:space="preserve">СПИСАК ИСПОРУЧЕНИХ ДОБАРА </w:t>
      </w:r>
      <w:r w:rsidR="0048025C">
        <w:rPr>
          <w:b/>
          <w:bCs/>
          <w:i/>
          <w:iCs/>
          <w:spacing w:val="4"/>
          <w:sz w:val="28"/>
          <w:szCs w:val="28"/>
          <w:shd w:val="clear" w:color="auto" w:fill="FFFFFF"/>
          <w:lang w:val="sr-Cyrl-CS"/>
        </w:rPr>
        <w:t xml:space="preserve">И ИЗВРШЕНИХ РАДОВА </w:t>
      </w:r>
      <w:r>
        <w:rPr>
          <w:b/>
          <w:bCs/>
          <w:i/>
          <w:iCs/>
          <w:spacing w:val="4"/>
          <w:sz w:val="28"/>
          <w:szCs w:val="28"/>
          <w:shd w:val="clear" w:color="auto" w:fill="FFFFFF"/>
          <w:lang w:val="sr-Cyrl-CS"/>
        </w:rPr>
        <w:t>–СТРУЧНЕ РЕФЕРЕНЦЕ</w:t>
      </w:r>
    </w:p>
    <w:p w:rsidR="000D0A3B" w:rsidRDefault="000D0A3B" w:rsidP="000D0A3B">
      <w:pPr>
        <w:pStyle w:val="Default"/>
        <w:jc w:val="right"/>
        <w:rPr>
          <w:b/>
          <w:bCs/>
          <w:spacing w:val="4"/>
          <w:sz w:val="22"/>
          <w:szCs w:val="22"/>
          <w:shd w:val="clear" w:color="auto" w:fill="FFFFFF"/>
          <w:lang w:val="sr-Cyrl-CS"/>
        </w:rPr>
      </w:pPr>
    </w:p>
    <w:p w:rsidR="000D0A3B" w:rsidRDefault="000D0A3B" w:rsidP="000D0A3B">
      <w:pPr>
        <w:pStyle w:val="Default"/>
        <w:jc w:val="right"/>
        <w:rPr>
          <w:b/>
          <w:bCs/>
          <w:i/>
          <w:iCs/>
          <w:spacing w:val="4"/>
          <w:sz w:val="22"/>
          <w:szCs w:val="22"/>
          <w:shd w:val="clear" w:color="auto" w:fill="FFFFFF"/>
          <w:lang w:val="sr-Cyrl-CS"/>
        </w:rPr>
      </w:pPr>
    </w:p>
    <w:p w:rsidR="000D0A3B" w:rsidRDefault="000D0A3B" w:rsidP="000D0A3B">
      <w:pPr>
        <w:pStyle w:val="Default"/>
        <w:jc w:val="right"/>
        <w:rPr>
          <w:b/>
          <w:bCs/>
          <w:i/>
          <w:iCs/>
          <w:spacing w:val="4"/>
          <w:sz w:val="22"/>
          <w:szCs w:val="22"/>
          <w:shd w:val="clear" w:color="auto" w:fill="FFFFFF"/>
          <w:lang w:val="sr-Cyrl-CS"/>
        </w:rPr>
      </w:pPr>
    </w:p>
    <w:p w:rsidR="000D0A3B" w:rsidRDefault="000D0A3B" w:rsidP="000D0A3B">
      <w:pPr>
        <w:pStyle w:val="Default"/>
        <w:jc w:val="right"/>
        <w:rPr>
          <w:b/>
          <w:bCs/>
          <w:i/>
          <w:iCs/>
          <w:spacing w:val="4"/>
          <w:sz w:val="22"/>
          <w:szCs w:val="22"/>
          <w:shd w:val="clear" w:color="auto" w:fill="FFFFFF"/>
          <w:lang w:val="sr-Cyrl-CS"/>
        </w:rPr>
      </w:pPr>
    </w:p>
    <w:p w:rsidR="000D0A3B" w:rsidRDefault="000D0A3B" w:rsidP="000D0A3B">
      <w:pPr>
        <w:pStyle w:val="Default"/>
        <w:jc w:val="right"/>
        <w:rPr>
          <w:b/>
          <w:bCs/>
          <w:i/>
          <w:iCs/>
          <w:spacing w:val="4"/>
          <w:sz w:val="22"/>
          <w:szCs w:val="22"/>
          <w:shd w:val="clear" w:color="auto" w:fill="FFFFFF"/>
          <w:lang w:val="sr-Cyrl-CS"/>
        </w:rPr>
      </w:pPr>
    </w:p>
    <w:p w:rsidR="000D0A3B" w:rsidRDefault="000D0A3B" w:rsidP="000D0A3B">
      <w:pPr>
        <w:pStyle w:val="Default"/>
        <w:jc w:val="right"/>
        <w:rPr>
          <w:b/>
          <w:bCs/>
          <w:i/>
          <w:iCs/>
          <w:spacing w:val="4"/>
          <w:sz w:val="22"/>
          <w:szCs w:val="22"/>
          <w:shd w:val="clear" w:color="auto" w:fill="FFFFFF"/>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0"/>
        <w:gridCol w:w="3048"/>
        <w:gridCol w:w="2693"/>
        <w:gridCol w:w="2551"/>
      </w:tblGrid>
      <w:tr w:rsidR="000D0A3B" w:rsidTr="000D0A3B">
        <w:tc>
          <w:tcPr>
            <w:tcW w:w="780" w:type="dxa"/>
            <w:tcBorders>
              <w:top w:val="single" w:sz="1" w:space="0" w:color="000000"/>
              <w:left w:val="single" w:sz="1" w:space="0" w:color="000000"/>
              <w:bottom w:val="single" w:sz="1" w:space="0" w:color="000000"/>
            </w:tcBorders>
            <w:shd w:val="clear" w:color="auto" w:fill="auto"/>
            <w:vAlign w:val="center"/>
          </w:tcPr>
          <w:p w:rsidR="000D0A3B" w:rsidRDefault="000D0A3B" w:rsidP="000D0A3B">
            <w:pPr>
              <w:pStyle w:val="Sadrajtabele"/>
              <w:snapToGrid w:val="0"/>
              <w:jc w:val="center"/>
            </w:pPr>
          </w:p>
        </w:tc>
        <w:tc>
          <w:tcPr>
            <w:tcW w:w="3048" w:type="dxa"/>
            <w:tcBorders>
              <w:top w:val="single" w:sz="1" w:space="0" w:color="000000"/>
              <w:left w:val="single" w:sz="1" w:space="0" w:color="000000"/>
              <w:bottom w:val="single" w:sz="1" w:space="0" w:color="000000"/>
            </w:tcBorders>
            <w:shd w:val="clear" w:color="auto" w:fill="auto"/>
            <w:vAlign w:val="center"/>
          </w:tcPr>
          <w:p w:rsidR="000D0A3B" w:rsidRPr="005C521D" w:rsidRDefault="000D0A3B" w:rsidP="000D0A3B">
            <w:pPr>
              <w:pStyle w:val="Default"/>
              <w:snapToGrid w:val="0"/>
              <w:jc w:val="center"/>
            </w:pPr>
            <w:r w:rsidRPr="005C521D">
              <w:t>Референтни наручилац</w:t>
            </w:r>
          </w:p>
          <w:p w:rsidR="000D0A3B" w:rsidRPr="005C521D" w:rsidRDefault="000D0A3B" w:rsidP="000D0A3B">
            <w:pPr>
              <w:pStyle w:val="Default"/>
              <w:snapToGrid w:val="0"/>
              <w:jc w:val="cente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0D0A3B" w:rsidRPr="005C521D" w:rsidRDefault="000D0A3B" w:rsidP="000D0A3B">
            <w:pPr>
              <w:pStyle w:val="Default"/>
              <w:snapToGrid w:val="0"/>
              <w:jc w:val="center"/>
              <w:rPr>
                <w:lang w:val="sr-Cyrl-CS"/>
              </w:rPr>
            </w:pPr>
            <w:r>
              <w:rPr>
                <w:lang w:val="sr-Cyrl-CS"/>
              </w:rPr>
              <w:t>Испоручена добра</w:t>
            </w:r>
            <w:r w:rsidR="0048025C">
              <w:rPr>
                <w:lang w:val="sr-Cyrl-CS"/>
              </w:rPr>
              <w:t xml:space="preserve"> и извршени радови</w:t>
            </w: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0D0A3B" w:rsidRPr="00B71ACF" w:rsidRDefault="000D0A3B" w:rsidP="000D0A3B">
            <w:pPr>
              <w:pStyle w:val="Default"/>
              <w:snapToGrid w:val="0"/>
              <w:jc w:val="center"/>
            </w:pPr>
            <w:r>
              <w:t>Вредност</w:t>
            </w:r>
          </w:p>
        </w:tc>
      </w:tr>
      <w:tr w:rsidR="000D0A3B" w:rsidTr="000D0A3B">
        <w:tc>
          <w:tcPr>
            <w:tcW w:w="780" w:type="dxa"/>
            <w:tcBorders>
              <w:left w:val="single" w:sz="1" w:space="0" w:color="000000"/>
              <w:bottom w:val="single" w:sz="1" w:space="0" w:color="000000"/>
            </w:tcBorders>
            <w:shd w:val="clear" w:color="auto" w:fill="auto"/>
          </w:tcPr>
          <w:p w:rsidR="000D0A3B" w:rsidRDefault="000D0A3B" w:rsidP="000D0A3B">
            <w:pPr>
              <w:pStyle w:val="Sadrajtabele"/>
              <w:snapToGrid w:val="0"/>
              <w:jc w:val="center"/>
              <w:rPr>
                <w:lang w:val="sr-Cyrl-CS"/>
              </w:rPr>
            </w:pPr>
            <w:r>
              <w:rPr>
                <w:lang w:val="sr-Cyrl-CS"/>
              </w:rPr>
              <w:t>1.</w:t>
            </w:r>
          </w:p>
          <w:p w:rsidR="000D0A3B" w:rsidRDefault="000D0A3B" w:rsidP="000D0A3B">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0D0A3B" w:rsidRDefault="000D0A3B" w:rsidP="000D0A3B">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0D0A3B" w:rsidRDefault="000D0A3B" w:rsidP="000D0A3B">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0D0A3B" w:rsidRDefault="000D0A3B" w:rsidP="000D0A3B">
            <w:pPr>
              <w:pStyle w:val="Sadrajtabele"/>
              <w:snapToGrid w:val="0"/>
            </w:pPr>
          </w:p>
        </w:tc>
      </w:tr>
      <w:tr w:rsidR="000D0A3B" w:rsidTr="000D0A3B">
        <w:tc>
          <w:tcPr>
            <w:tcW w:w="780" w:type="dxa"/>
            <w:tcBorders>
              <w:left w:val="single" w:sz="1" w:space="0" w:color="000000"/>
              <w:bottom w:val="single" w:sz="1" w:space="0" w:color="000000"/>
            </w:tcBorders>
            <w:shd w:val="clear" w:color="auto" w:fill="auto"/>
          </w:tcPr>
          <w:p w:rsidR="000D0A3B" w:rsidRDefault="000D0A3B" w:rsidP="000D0A3B">
            <w:pPr>
              <w:pStyle w:val="Sadrajtabele"/>
              <w:snapToGrid w:val="0"/>
              <w:jc w:val="center"/>
              <w:rPr>
                <w:lang w:val="sr-Cyrl-CS"/>
              </w:rPr>
            </w:pPr>
            <w:r>
              <w:rPr>
                <w:lang w:val="sr-Cyrl-CS"/>
              </w:rPr>
              <w:t>2.</w:t>
            </w:r>
          </w:p>
          <w:p w:rsidR="000D0A3B" w:rsidRDefault="000D0A3B" w:rsidP="000D0A3B">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0D0A3B" w:rsidRDefault="000D0A3B" w:rsidP="000D0A3B">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0D0A3B" w:rsidRDefault="000D0A3B" w:rsidP="000D0A3B">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0D0A3B" w:rsidRDefault="000D0A3B" w:rsidP="000D0A3B">
            <w:pPr>
              <w:pStyle w:val="Sadrajtabele"/>
              <w:snapToGrid w:val="0"/>
            </w:pPr>
          </w:p>
        </w:tc>
      </w:tr>
      <w:tr w:rsidR="000D0A3B" w:rsidTr="000D0A3B">
        <w:tc>
          <w:tcPr>
            <w:tcW w:w="780" w:type="dxa"/>
            <w:tcBorders>
              <w:left w:val="single" w:sz="1" w:space="0" w:color="000000"/>
              <w:bottom w:val="single" w:sz="1" w:space="0" w:color="000000"/>
            </w:tcBorders>
            <w:shd w:val="clear" w:color="auto" w:fill="auto"/>
          </w:tcPr>
          <w:p w:rsidR="000D0A3B" w:rsidRDefault="000D0A3B" w:rsidP="000D0A3B">
            <w:pPr>
              <w:pStyle w:val="Sadrajtabele"/>
              <w:snapToGrid w:val="0"/>
              <w:jc w:val="center"/>
              <w:rPr>
                <w:lang w:val="sr-Cyrl-CS"/>
              </w:rPr>
            </w:pPr>
            <w:r>
              <w:rPr>
                <w:lang w:val="sr-Cyrl-CS"/>
              </w:rPr>
              <w:t>3.</w:t>
            </w:r>
          </w:p>
          <w:p w:rsidR="000D0A3B" w:rsidRDefault="000D0A3B" w:rsidP="000D0A3B">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0D0A3B" w:rsidRDefault="000D0A3B" w:rsidP="000D0A3B">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0D0A3B" w:rsidRDefault="000D0A3B" w:rsidP="000D0A3B">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0D0A3B" w:rsidRDefault="000D0A3B" w:rsidP="000D0A3B">
            <w:pPr>
              <w:pStyle w:val="Sadrajtabele"/>
              <w:snapToGrid w:val="0"/>
            </w:pPr>
          </w:p>
        </w:tc>
      </w:tr>
      <w:tr w:rsidR="000D0A3B" w:rsidTr="000D0A3B">
        <w:tc>
          <w:tcPr>
            <w:tcW w:w="780" w:type="dxa"/>
            <w:tcBorders>
              <w:left w:val="single" w:sz="1" w:space="0" w:color="000000"/>
              <w:bottom w:val="single" w:sz="4" w:space="0" w:color="auto"/>
            </w:tcBorders>
            <w:shd w:val="clear" w:color="auto" w:fill="auto"/>
          </w:tcPr>
          <w:p w:rsidR="000D0A3B" w:rsidRDefault="000D0A3B" w:rsidP="000D0A3B">
            <w:pPr>
              <w:pStyle w:val="Sadrajtabele"/>
              <w:snapToGrid w:val="0"/>
              <w:jc w:val="center"/>
              <w:rPr>
                <w:lang w:val="sr-Cyrl-CS"/>
              </w:rPr>
            </w:pPr>
            <w:r>
              <w:rPr>
                <w:lang w:val="sr-Cyrl-CS"/>
              </w:rPr>
              <w:t>4.</w:t>
            </w:r>
          </w:p>
          <w:p w:rsidR="000D0A3B" w:rsidRDefault="000D0A3B" w:rsidP="000D0A3B">
            <w:pPr>
              <w:pStyle w:val="Sadrajtabele"/>
              <w:jc w:val="center"/>
              <w:rPr>
                <w:lang w:val="sr-Cyrl-CS"/>
              </w:rPr>
            </w:pPr>
          </w:p>
        </w:tc>
        <w:tc>
          <w:tcPr>
            <w:tcW w:w="3048" w:type="dxa"/>
            <w:tcBorders>
              <w:left w:val="single" w:sz="1" w:space="0" w:color="000000"/>
              <w:bottom w:val="single" w:sz="4" w:space="0" w:color="auto"/>
            </w:tcBorders>
            <w:shd w:val="clear" w:color="auto" w:fill="auto"/>
          </w:tcPr>
          <w:p w:rsidR="000D0A3B" w:rsidRDefault="000D0A3B" w:rsidP="000D0A3B">
            <w:pPr>
              <w:pStyle w:val="Sadrajtabele"/>
              <w:snapToGrid w:val="0"/>
            </w:pPr>
          </w:p>
        </w:tc>
        <w:tc>
          <w:tcPr>
            <w:tcW w:w="2693" w:type="dxa"/>
            <w:tcBorders>
              <w:left w:val="single" w:sz="1" w:space="0" w:color="000000"/>
              <w:bottom w:val="single" w:sz="4" w:space="0" w:color="auto"/>
              <w:right w:val="single" w:sz="2" w:space="0" w:color="000000"/>
            </w:tcBorders>
            <w:shd w:val="clear" w:color="auto" w:fill="auto"/>
          </w:tcPr>
          <w:p w:rsidR="000D0A3B" w:rsidRDefault="000D0A3B" w:rsidP="000D0A3B">
            <w:pPr>
              <w:pStyle w:val="Sadrajtabele"/>
              <w:snapToGrid w:val="0"/>
            </w:pPr>
          </w:p>
        </w:tc>
        <w:tc>
          <w:tcPr>
            <w:tcW w:w="2551" w:type="dxa"/>
            <w:tcBorders>
              <w:left w:val="single" w:sz="2" w:space="0" w:color="000000"/>
              <w:bottom w:val="single" w:sz="4" w:space="0" w:color="auto"/>
              <w:right w:val="single" w:sz="4" w:space="0" w:color="auto"/>
            </w:tcBorders>
            <w:shd w:val="clear" w:color="auto" w:fill="auto"/>
          </w:tcPr>
          <w:p w:rsidR="000D0A3B" w:rsidRDefault="000D0A3B" w:rsidP="000D0A3B">
            <w:pPr>
              <w:pStyle w:val="Sadrajtabele"/>
              <w:snapToGrid w:val="0"/>
            </w:pPr>
          </w:p>
        </w:tc>
      </w:tr>
      <w:tr w:rsidR="000D0A3B" w:rsidTr="000D0A3B">
        <w:tc>
          <w:tcPr>
            <w:tcW w:w="780" w:type="dxa"/>
            <w:tcBorders>
              <w:top w:val="single" w:sz="4" w:space="0" w:color="auto"/>
              <w:left w:val="single" w:sz="4" w:space="0" w:color="auto"/>
              <w:bottom w:val="single" w:sz="4" w:space="0" w:color="auto"/>
              <w:right w:val="single" w:sz="4" w:space="0" w:color="auto"/>
            </w:tcBorders>
            <w:shd w:val="clear" w:color="auto" w:fill="auto"/>
          </w:tcPr>
          <w:p w:rsidR="000D0A3B" w:rsidRDefault="000D0A3B" w:rsidP="000D0A3B">
            <w:pPr>
              <w:pStyle w:val="Sadrajtabele"/>
              <w:snapToGrid w:val="0"/>
              <w:jc w:val="center"/>
              <w:rPr>
                <w:lang w:val="sr-Cyrl-CS"/>
              </w:rPr>
            </w:pPr>
          </w:p>
          <w:p w:rsidR="000D0A3B" w:rsidRDefault="000D0A3B" w:rsidP="000D0A3B">
            <w:pPr>
              <w:pStyle w:val="Sadrajtabele"/>
              <w:snapToGrid w:val="0"/>
              <w:jc w:val="center"/>
              <w:rPr>
                <w:lang w:val="sr-Cyrl-CS"/>
              </w:rPr>
            </w:pPr>
            <w:r>
              <w:rPr>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0D0A3B" w:rsidRDefault="000D0A3B" w:rsidP="000D0A3B">
            <w:pPr>
              <w:pStyle w:val="Sadrajtabele"/>
              <w:snapToGrid w:val="0"/>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D0A3B" w:rsidRDefault="000D0A3B" w:rsidP="000D0A3B">
            <w:pPr>
              <w:pStyle w:val="Sadrajtabele"/>
              <w:snapToGrid w:val="0"/>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D0A3B" w:rsidRDefault="000D0A3B" w:rsidP="000D0A3B">
            <w:pPr>
              <w:pStyle w:val="Sadrajtabele"/>
              <w:snapToGrid w:val="0"/>
            </w:pPr>
          </w:p>
        </w:tc>
      </w:tr>
      <w:tr w:rsidR="000D0A3B" w:rsidTr="000D0A3B">
        <w:tc>
          <w:tcPr>
            <w:tcW w:w="780" w:type="dxa"/>
            <w:tcBorders>
              <w:top w:val="single" w:sz="4" w:space="0" w:color="auto"/>
              <w:left w:val="single" w:sz="1" w:space="0" w:color="000000"/>
              <w:bottom w:val="single" w:sz="1" w:space="0" w:color="000000"/>
            </w:tcBorders>
            <w:shd w:val="clear" w:color="auto" w:fill="auto"/>
          </w:tcPr>
          <w:p w:rsidR="000D0A3B" w:rsidRDefault="000D0A3B" w:rsidP="000D0A3B">
            <w:pPr>
              <w:pStyle w:val="Sadrajtabele"/>
              <w:snapToGrid w:val="0"/>
              <w:jc w:val="center"/>
              <w:rPr>
                <w:lang w:val="sr-Cyrl-CS"/>
              </w:rPr>
            </w:pPr>
          </w:p>
          <w:p w:rsidR="000D0A3B" w:rsidRDefault="000D0A3B" w:rsidP="000D0A3B">
            <w:pPr>
              <w:pStyle w:val="Sadrajtabele"/>
              <w:snapToGrid w:val="0"/>
              <w:jc w:val="center"/>
              <w:rPr>
                <w:lang w:val="sr-Cyrl-CS"/>
              </w:rPr>
            </w:pPr>
            <w:r>
              <w:rPr>
                <w:lang w:val="sr-Cyrl-CS"/>
              </w:rPr>
              <w:t>6.</w:t>
            </w:r>
          </w:p>
        </w:tc>
        <w:tc>
          <w:tcPr>
            <w:tcW w:w="3048" w:type="dxa"/>
            <w:tcBorders>
              <w:top w:val="single" w:sz="4" w:space="0" w:color="auto"/>
              <w:left w:val="single" w:sz="1" w:space="0" w:color="000000"/>
              <w:bottom w:val="single" w:sz="1" w:space="0" w:color="000000"/>
            </w:tcBorders>
            <w:shd w:val="clear" w:color="auto" w:fill="auto"/>
          </w:tcPr>
          <w:p w:rsidR="000D0A3B" w:rsidRDefault="000D0A3B" w:rsidP="000D0A3B">
            <w:pPr>
              <w:pStyle w:val="Sadrajtabele"/>
              <w:snapToGrid w:val="0"/>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0D0A3B" w:rsidRDefault="000D0A3B" w:rsidP="000D0A3B">
            <w:pPr>
              <w:pStyle w:val="Sadrajtabele"/>
              <w:snapToGrid w:val="0"/>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0D0A3B" w:rsidRDefault="000D0A3B" w:rsidP="000D0A3B">
            <w:pPr>
              <w:pStyle w:val="Sadrajtabele"/>
              <w:snapToGrid w:val="0"/>
            </w:pPr>
          </w:p>
        </w:tc>
      </w:tr>
      <w:tr w:rsidR="000D0A3B" w:rsidTr="000D0A3B">
        <w:tc>
          <w:tcPr>
            <w:tcW w:w="780" w:type="dxa"/>
            <w:tcBorders>
              <w:left w:val="single" w:sz="1" w:space="0" w:color="000000"/>
              <w:bottom w:val="single" w:sz="1" w:space="0" w:color="000000"/>
            </w:tcBorders>
            <w:shd w:val="clear" w:color="auto" w:fill="auto"/>
          </w:tcPr>
          <w:p w:rsidR="000D0A3B" w:rsidRDefault="000D0A3B" w:rsidP="000D0A3B">
            <w:pPr>
              <w:pStyle w:val="Sadrajtabele"/>
              <w:snapToGrid w:val="0"/>
              <w:jc w:val="center"/>
              <w:rPr>
                <w:lang w:val="sr-Cyrl-CS"/>
              </w:rPr>
            </w:pPr>
          </w:p>
          <w:p w:rsidR="000D0A3B" w:rsidRDefault="000D0A3B" w:rsidP="000D0A3B">
            <w:pPr>
              <w:pStyle w:val="Sadrajtabele"/>
              <w:snapToGrid w:val="0"/>
              <w:jc w:val="center"/>
              <w:rPr>
                <w:lang w:val="sr-Cyrl-CS"/>
              </w:rPr>
            </w:pPr>
            <w:r>
              <w:rPr>
                <w:lang w:val="sr-Cyrl-CS"/>
              </w:rPr>
              <w:t>7.</w:t>
            </w:r>
          </w:p>
        </w:tc>
        <w:tc>
          <w:tcPr>
            <w:tcW w:w="3048" w:type="dxa"/>
            <w:tcBorders>
              <w:left w:val="single" w:sz="1" w:space="0" w:color="000000"/>
              <w:bottom w:val="single" w:sz="1" w:space="0" w:color="000000"/>
            </w:tcBorders>
            <w:shd w:val="clear" w:color="auto" w:fill="auto"/>
          </w:tcPr>
          <w:p w:rsidR="000D0A3B" w:rsidRDefault="000D0A3B" w:rsidP="000D0A3B">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0D0A3B" w:rsidRDefault="000D0A3B" w:rsidP="000D0A3B">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0D0A3B" w:rsidRDefault="000D0A3B" w:rsidP="000D0A3B">
            <w:pPr>
              <w:pStyle w:val="Sadrajtabele"/>
              <w:snapToGrid w:val="0"/>
            </w:pPr>
          </w:p>
        </w:tc>
      </w:tr>
      <w:tr w:rsidR="000D0A3B" w:rsidTr="000D0A3B">
        <w:tc>
          <w:tcPr>
            <w:tcW w:w="780" w:type="dxa"/>
            <w:tcBorders>
              <w:left w:val="single" w:sz="1" w:space="0" w:color="000000"/>
              <w:bottom w:val="single" w:sz="1" w:space="0" w:color="000000"/>
            </w:tcBorders>
            <w:shd w:val="clear" w:color="auto" w:fill="auto"/>
          </w:tcPr>
          <w:p w:rsidR="000D0A3B" w:rsidRDefault="000D0A3B" w:rsidP="000D0A3B">
            <w:pPr>
              <w:pStyle w:val="Sadrajtabele"/>
              <w:snapToGrid w:val="0"/>
              <w:jc w:val="center"/>
              <w:rPr>
                <w:lang w:val="sr-Cyrl-CS"/>
              </w:rPr>
            </w:pPr>
          </w:p>
          <w:p w:rsidR="000D0A3B" w:rsidRDefault="000D0A3B" w:rsidP="000D0A3B">
            <w:pPr>
              <w:pStyle w:val="Sadrajtabele"/>
              <w:snapToGrid w:val="0"/>
              <w:jc w:val="center"/>
              <w:rPr>
                <w:lang w:val="sr-Cyrl-CS"/>
              </w:rPr>
            </w:pPr>
            <w:r>
              <w:rPr>
                <w:lang w:val="sr-Cyrl-CS"/>
              </w:rPr>
              <w:t>8.</w:t>
            </w:r>
          </w:p>
        </w:tc>
        <w:tc>
          <w:tcPr>
            <w:tcW w:w="3048" w:type="dxa"/>
            <w:tcBorders>
              <w:left w:val="single" w:sz="1" w:space="0" w:color="000000"/>
              <w:bottom w:val="single" w:sz="1" w:space="0" w:color="000000"/>
            </w:tcBorders>
            <w:shd w:val="clear" w:color="auto" w:fill="auto"/>
          </w:tcPr>
          <w:p w:rsidR="000D0A3B" w:rsidRDefault="000D0A3B" w:rsidP="000D0A3B">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0D0A3B" w:rsidRDefault="000D0A3B" w:rsidP="000D0A3B">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0D0A3B" w:rsidRDefault="000D0A3B" w:rsidP="000D0A3B">
            <w:pPr>
              <w:pStyle w:val="Sadrajtabele"/>
              <w:snapToGrid w:val="0"/>
            </w:pPr>
          </w:p>
        </w:tc>
      </w:tr>
    </w:tbl>
    <w:p w:rsidR="000D0A3B" w:rsidRDefault="000D0A3B" w:rsidP="000D0A3B">
      <w:pPr>
        <w:pStyle w:val="Default"/>
        <w:rPr>
          <w:rFonts w:eastAsia="Arial" w:cs="Arial"/>
          <w:lang w:val="sr-Cyrl-CS"/>
        </w:rPr>
      </w:pPr>
    </w:p>
    <w:p w:rsidR="000D0A3B" w:rsidRDefault="000D0A3B" w:rsidP="000D0A3B">
      <w:pPr>
        <w:pStyle w:val="Default"/>
        <w:rPr>
          <w:rFonts w:eastAsia="Arial" w:cs="Arial"/>
          <w:lang w:val="sr-Cyrl-CS"/>
        </w:rPr>
      </w:pPr>
    </w:p>
    <w:p w:rsidR="000D0A3B" w:rsidRDefault="000D0A3B" w:rsidP="000D0A3B">
      <w:pPr>
        <w:pStyle w:val="Default"/>
        <w:rPr>
          <w:rFonts w:eastAsia="Arial" w:cs="Arial"/>
          <w:lang w:val="sr-Cyrl-CS"/>
        </w:rPr>
      </w:pPr>
    </w:p>
    <w:p w:rsidR="000D0A3B" w:rsidRDefault="000D0A3B" w:rsidP="000D0A3B">
      <w:pPr>
        <w:pStyle w:val="Default"/>
        <w:jc w:val="right"/>
        <w:rPr>
          <w:b/>
          <w:bCs/>
          <w:i/>
          <w:iCs/>
          <w:spacing w:val="4"/>
          <w:shd w:val="clear" w:color="auto" w:fill="FFFFFF"/>
          <w:lang w:val="sr-Cyrl-CS"/>
        </w:rPr>
      </w:pPr>
      <w:r>
        <w:rPr>
          <w:b/>
          <w:bCs/>
          <w:i/>
          <w:iCs/>
          <w:spacing w:val="4"/>
          <w:shd w:val="clear" w:color="auto" w:fill="FFFFFF"/>
          <w:lang w:val="sr-Cyrl-CS"/>
        </w:rPr>
        <w:t xml:space="preserve">  Датум        </w:t>
      </w:r>
      <w:r w:rsidR="000C20A8">
        <w:rPr>
          <w:b/>
          <w:bCs/>
          <w:i/>
          <w:iCs/>
          <w:spacing w:val="4"/>
          <w:shd w:val="clear" w:color="auto" w:fill="FFFFFF"/>
          <w:lang w:val="sr-Cyrl-CS"/>
        </w:rPr>
        <w:t xml:space="preserve">        </w:t>
      </w:r>
      <w:r>
        <w:rPr>
          <w:b/>
          <w:bCs/>
          <w:i/>
          <w:iCs/>
          <w:spacing w:val="4"/>
          <w:shd w:val="clear" w:color="auto" w:fill="FFFFFF"/>
          <w:lang w:val="sr-Cyrl-CS"/>
        </w:rPr>
        <w:t xml:space="preserve">                                                                            Потпис понуђача</w:t>
      </w:r>
    </w:p>
    <w:p w:rsidR="000D0A3B" w:rsidRDefault="000D0A3B" w:rsidP="000D0A3B">
      <w:pPr>
        <w:pStyle w:val="Default"/>
      </w:pPr>
    </w:p>
    <w:p w:rsidR="000D0A3B" w:rsidRDefault="000D0A3B" w:rsidP="000D0A3B">
      <w:pPr>
        <w:pStyle w:val="Default"/>
        <w:rPr>
          <w:sz w:val="23"/>
          <w:szCs w:val="23"/>
        </w:rPr>
      </w:pPr>
      <w:r>
        <w:rPr>
          <w:sz w:val="23"/>
          <w:szCs w:val="23"/>
        </w:rPr>
        <w:t>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rsidR="000D0A3B" w:rsidRDefault="000D0A3B" w:rsidP="000D0A3B">
      <w:pPr>
        <w:pStyle w:val="Default"/>
      </w:pPr>
    </w:p>
    <w:p w:rsidR="000D0A3B" w:rsidRDefault="000D0A3B" w:rsidP="000D0A3B">
      <w:pPr>
        <w:pStyle w:val="Default"/>
        <w:rPr>
          <w:rFonts w:eastAsia="Arial" w:cs="Arial"/>
          <w:lang w:val="sr-Cyrl-CS"/>
        </w:rPr>
      </w:pPr>
    </w:p>
    <w:p w:rsidR="000D0A3B" w:rsidRDefault="000D0A3B" w:rsidP="000D0A3B">
      <w:pPr>
        <w:spacing w:before="100" w:beforeAutospacing="1" w:after="100" w:afterAutospacing="1" w:line="240" w:lineRule="auto"/>
        <w:rPr>
          <w:rFonts w:ascii="Arial" w:eastAsia="Times New Roman" w:hAnsi="Arial" w:cs="Arial"/>
          <w:sz w:val="24"/>
          <w:szCs w:val="24"/>
        </w:rPr>
      </w:pPr>
    </w:p>
    <w:p w:rsidR="000D0A3B" w:rsidRDefault="000D0A3B" w:rsidP="000D0A3B">
      <w:pPr>
        <w:spacing w:before="100" w:beforeAutospacing="1" w:after="100" w:afterAutospacing="1" w:line="240" w:lineRule="auto"/>
        <w:rPr>
          <w:rFonts w:ascii="Arial" w:eastAsia="Times New Roman" w:hAnsi="Arial" w:cs="Arial"/>
          <w:sz w:val="24"/>
          <w:szCs w:val="24"/>
        </w:rPr>
      </w:pPr>
    </w:p>
    <w:p w:rsidR="000D0A3B" w:rsidRDefault="000D0A3B" w:rsidP="000D0A3B">
      <w:pPr>
        <w:spacing w:before="100" w:beforeAutospacing="1" w:after="100" w:afterAutospacing="1" w:line="240" w:lineRule="auto"/>
        <w:rPr>
          <w:rFonts w:ascii="Arial" w:eastAsia="Times New Roman" w:hAnsi="Arial" w:cs="Arial"/>
          <w:sz w:val="24"/>
          <w:szCs w:val="24"/>
        </w:rPr>
      </w:pPr>
    </w:p>
    <w:p w:rsidR="000D0A3B" w:rsidRDefault="000D0A3B" w:rsidP="000D0A3B">
      <w:pPr>
        <w:spacing w:before="100" w:beforeAutospacing="1" w:after="100" w:afterAutospacing="1" w:line="240" w:lineRule="auto"/>
        <w:rPr>
          <w:rFonts w:ascii="Arial" w:eastAsia="Times New Roman" w:hAnsi="Arial" w:cs="Arial"/>
          <w:sz w:val="24"/>
          <w:szCs w:val="24"/>
        </w:rPr>
      </w:pPr>
    </w:p>
    <w:p w:rsidR="000D0A3B" w:rsidRDefault="000D0A3B" w:rsidP="000D0A3B">
      <w:pPr>
        <w:spacing w:before="100" w:beforeAutospacing="1" w:after="100" w:afterAutospacing="1" w:line="240" w:lineRule="auto"/>
        <w:rPr>
          <w:rFonts w:ascii="Arial" w:eastAsia="Times New Roman" w:hAnsi="Arial" w:cs="Arial"/>
          <w:sz w:val="24"/>
          <w:szCs w:val="24"/>
        </w:rPr>
      </w:pPr>
    </w:p>
    <w:p w:rsidR="000D0A3B" w:rsidRPr="00554ECC" w:rsidRDefault="000D0A3B" w:rsidP="000D0A3B">
      <w:pPr>
        <w:jc w:val="center"/>
        <w:rPr>
          <w:rFonts w:ascii="Arial" w:hAnsi="Arial" w:cs="Arial"/>
          <w:b/>
        </w:rPr>
      </w:pPr>
      <w:proofErr w:type="gramStart"/>
      <w:r w:rsidRPr="00554ECC">
        <w:rPr>
          <w:rFonts w:ascii="Arial" w:eastAsia="Times New Roman" w:hAnsi="Arial" w:cs="Arial"/>
          <w:b/>
          <w:bCs/>
        </w:rPr>
        <w:lastRenderedPageBreak/>
        <w:t xml:space="preserve">XI  </w:t>
      </w:r>
      <w:r w:rsidRPr="00554ECC">
        <w:rPr>
          <w:rFonts w:ascii="Arial" w:hAnsi="Arial" w:cs="Arial"/>
          <w:b/>
          <w:lang w:val="sr-Latn-CS"/>
        </w:rPr>
        <w:t>ПОТВРДА</w:t>
      </w:r>
      <w:proofErr w:type="gramEnd"/>
      <w:r w:rsidRPr="00554ECC">
        <w:rPr>
          <w:rFonts w:ascii="Arial" w:hAnsi="Arial" w:cs="Arial"/>
          <w:b/>
          <w:lang w:val="sr-Latn-CS"/>
        </w:rPr>
        <w:t xml:space="preserve"> ЗА РЕФЕРЕНЦЕ </w:t>
      </w:r>
    </w:p>
    <w:p w:rsidR="000D0A3B" w:rsidRPr="00554ECC" w:rsidRDefault="000D0A3B" w:rsidP="000D0A3B">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0D0A3B" w:rsidRPr="00554ECC" w:rsidRDefault="000D0A3B" w:rsidP="000D0A3B">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0D0A3B" w:rsidRPr="00554ECC" w:rsidRDefault="000D0A3B" w:rsidP="000D0A3B">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0D0A3B" w:rsidRPr="00554ECC" w:rsidRDefault="000D0A3B" w:rsidP="000D0A3B">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0D0A3B" w:rsidRPr="00554ECC" w:rsidRDefault="000D0A3B" w:rsidP="000D0A3B">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Телефон: </w:t>
      </w:r>
    </w:p>
    <w:p w:rsidR="000D0A3B" w:rsidRPr="00554ECC" w:rsidRDefault="000D0A3B" w:rsidP="000D0A3B">
      <w:pPr>
        <w:tabs>
          <w:tab w:val="left" w:pos="4755"/>
        </w:tabs>
        <w:ind w:left="825" w:hanging="810"/>
        <w:jc w:val="both"/>
        <w:rPr>
          <w:rFonts w:ascii="Arial" w:hAnsi="Arial" w:cs="Arial"/>
        </w:rPr>
      </w:pPr>
      <w:r w:rsidRPr="00554ECC">
        <w:rPr>
          <w:rFonts w:ascii="Arial" w:hAnsi="Arial" w:cs="Arial"/>
        </w:rPr>
        <w:tab/>
        <w:t>На основу захтева понуђача и расположиве документације издајем:</w:t>
      </w:r>
    </w:p>
    <w:p w:rsidR="000D0A3B" w:rsidRPr="00554ECC" w:rsidRDefault="000D0A3B" w:rsidP="000D0A3B">
      <w:pPr>
        <w:tabs>
          <w:tab w:val="left" w:pos="5711"/>
        </w:tabs>
        <w:ind w:left="2171" w:hanging="2171"/>
        <w:jc w:val="center"/>
        <w:rPr>
          <w:rFonts w:ascii="Arial" w:hAnsi="Arial" w:cs="Arial"/>
          <w:b/>
          <w:w w:val="200"/>
        </w:rPr>
      </w:pPr>
      <w:r w:rsidRPr="00554ECC">
        <w:rPr>
          <w:rFonts w:ascii="Arial" w:hAnsi="Arial" w:cs="Arial"/>
          <w:b/>
          <w:w w:val="200"/>
        </w:rPr>
        <w:t>П О Т В Р Д У ЗА РЕФЕРЕНЦУ</w:t>
      </w:r>
    </w:p>
    <w:p w:rsidR="000D0A3B" w:rsidRPr="00554ECC" w:rsidRDefault="000D0A3B" w:rsidP="000D0A3B">
      <w:pPr>
        <w:ind w:left="2171" w:hanging="2171"/>
        <w:rPr>
          <w:rFonts w:ascii="Arial" w:hAnsi="Arial" w:cs="Arial"/>
        </w:rPr>
      </w:pPr>
      <w:r w:rsidRPr="00554ECC">
        <w:rPr>
          <w:rFonts w:ascii="Arial" w:hAnsi="Arial" w:cs="Arial"/>
        </w:rPr>
        <w:t xml:space="preserve">Да је </w:t>
      </w:r>
      <w:proofErr w:type="gramStart"/>
      <w:r w:rsidRPr="00554ECC">
        <w:rPr>
          <w:rFonts w:ascii="Arial" w:hAnsi="Arial" w:cs="Arial"/>
        </w:rPr>
        <w:t>понуђач :</w:t>
      </w:r>
      <w:proofErr w:type="gramEnd"/>
      <w:r w:rsidRPr="00554ECC">
        <w:rPr>
          <w:rFonts w:ascii="Arial" w:hAnsi="Arial" w:cs="Arial"/>
        </w:rPr>
        <w:t xml:space="preserve"> _________________________________________________</w:t>
      </w:r>
    </w:p>
    <w:p w:rsidR="000D0A3B" w:rsidRPr="00554ECC" w:rsidRDefault="000D0A3B" w:rsidP="000D0A3B">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0D0A3B" w:rsidRPr="00554ECC" w:rsidRDefault="000D0A3B" w:rsidP="000D0A3B">
      <w:pPr>
        <w:tabs>
          <w:tab w:val="left" w:pos="405"/>
          <w:tab w:val="left" w:pos="3225"/>
        </w:tabs>
        <w:ind w:hanging="15"/>
        <w:rPr>
          <w:rFonts w:ascii="Arial" w:hAnsi="Arial" w:cs="Arial"/>
        </w:rPr>
      </w:pPr>
      <w:proofErr w:type="gramStart"/>
      <w:r w:rsidRPr="00554ECC">
        <w:rPr>
          <w:rFonts w:ascii="Arial" w:hAnsi="Arial" w:cs="Arial"/>
        </w:rPr>
        <w:t>у</w:t>
      </w:r>
      <w:proofErr w:type="gramEnd"/>
      <w:r w:rsidRPr="00554ECC">
        <w:rPr>
          <w:rFonts w:ascii="Arial" w:hAnsi="Arial" w:cs="Arial"/>
        </w:rPr>
        <w:t xml:space="preserve"> претходне три године (201</w:t>
      </w:r>
      <w:r w:rsidR="0048025C">
        <w:rPr>
          <w:rFonts w:ascii="Arial" w:hAnsi="Arial" w:cs="Arial"/>
        </w:rPr>
        <w:t>7</w:t>
      </w:r>
      <w:r w:rsidRPr="00554ECC">
        <w:rPr>
          <w:rFonts w:ascii="Arial" w:hAnsi="Arial" w:cs="Arial"/>
        </w:rPr>
        <w:t>, 201</w:t>
      </w:r>
      <w:r w:rsidR="0048025C">
        <w:rPr>
          <w:rFonts w:ascii="Arial" w:hAnsi="Arial" w:cs="Arial"/>
        </w:rPr>
        <w:t>8</w:t>
      </w:r>
      <w:r w:rsidRPr="00554ECC">
        <w:rPr>
          <w:rFonts w:ascii="Arial" w:hAnsi="Arial" w:cs="Arial"/>
        </w:rPr>
        <w:t>, 201</w:t>
      </w:r>
      <w:r w:rsidR="0048025C">
        <w:rPr>
          <w:rFonts w:ascii="Arial" w:hAnsi="Arial" w:cs="Arial"/>
        </w:rPr>
        <w:t>9</w:t>
      </w:r>
      <w:r w:rsidRPr="00554ECC">
        <w:rPr>
          <w:rFonts w:ascii="Arial" w:hAnsi="Arial" w:cs="Arial"/>
        </w:rPr>
        <w:t xml:space="preserve">) </w:t>
      </w:r>
      <w:r w:rsidRPr="00554ECC">
        <w:rPr>
          <w:rFonts w:ascii="Arial" w:hAnsi="Arial" w:cs="Arial"/>
          <w:lang w:val="sr-Cyrl-CS"/>
        </w:rPr>
        <w:t xml:space="preserve">испоручио </w:t>
      </w:r>
      <w:r w:rsidR="0048025C">
        <w:rPr>
          <w:rFonts w:ascii="Arial" w:hAnsi="Arial" w:cs="Arial"/>
          <w:lang w:val="sr-Cyrl-CS"/>
        </w:rPr>
        <w:t>материјал и извршио радове</w:t>
      </w:r>
      <w:r w:rsidRPr="00554ECC">
        <w:rPr>
          <w:rFonts w:ascii="Arial" w:hAnsi="Arial" w:cs="Arial"/>
          <w:lang w:val="sr-Cyrl-CS"/>
        </w:rPr>
        <w:t xml:space="preserve"> у </w:t>
      </w:r>
      <w:r w:rsidRPr="00554ECC">
        <w:rPr>
          <w:rFonts w:ascii="Arial" w:hAnsi="Arial" w:cs="Arial"/>
        </w:rPr>
        <w:t xml:space="preserve">вредности без ПДВ-а:  </w:t>
      </w:r>
    </w:p>
    <w:tbl>
      <w:tblPr>
        <w:tblW w:w="9785" w:type="dxa"/>
        <w:tblInd w:w="-318" w:type="dxa"/>
        <w:tblLayout w:type="fixed"/>
        <w:tblLook w:val="04A0" w:firstRow="1" w:lastRow="0" w:firstColumn="1" w:lastColumn="0" w:noHBand="0" w:noVBand="1"/>
      </w:tblPr>
      <w:tblGrid>
        <w:gridCol w:w="3403"/>
        <w:gridCol w:w="2596"/>
        <w:gridCol w:w="3786"/>
      </w:tblGrid>
      <w:tr w:rsidR="000D0A3B" w:rsidRPr="00554ECC" w:rsidTr="000D0A3B">
        <w:trPr>
          <w:trHeight w:val="911"/>
        </w:trPr>
        <w:tc>
          <w:tcPr>
            <w:tcW w:w="3403" w:type="dxa"/>
            <w:tcBorders>
              <w:top w:val="single" w:sz="4" w:space="0" w:color="000000"/>
              <w:left w:val="single" w:sz="4" w:space="0" w:color="000000"/>
              <w:bottom w:val="single" w:sz="4" w:space="0" w:color="000000"/>
              <w:right w:val="nil"/>
            </w:tcBorders>
            <w:hideMark/>
          </w:tcPr>
          <w:p w:rsidR="000D0A3B" w:rsidRPr="00554ECC" w:rsidRDefault="000D0A3B" w:rsidP="000C20A8">
            <w:pPr>
              <w:snapToGrid w:val="0"/>
              <w:rPr>
                <w:rFonts w:ascii="Arial" w:hAnsi="Arial" w:cs="Arial"/>
                <w:b/>
              </w:rPr>
            </w:pPr>
            <w:r w:rsidRPr="00554ECC">
              <w:rPr>
                <w:rFonts w:ascii="Arial" w:hAnsi="Arial" w:cs="Arial"/>
                <w:b/>
              </w:rPr>
              <w:t xml:space="preserve">Укупна вредност без ПДВ-а </w:t>
            </w:r>
            <w:proofErr w:type="gramStart"/>
            <w:r w:rsidRPr="00554ECC">
              <w:rPr>
                <w:rFonts w:ascii="Arial" w:hAnsi="Arial" w:cs="Arial"/>
                <w:b/>
              </w:rPr>
              <w:t>у  201</w:t>
            </w:r>
            <w:r w:rsidR="000C20A8">
              <w:rPr>
                <w:rFonts w:ascii="Arial" w:hAnsi="Arial" w:cs="Arial"/>
                <w:b/>
                <w:lang w:val="sr-Cyrl-RS"/>
              </w:rPr>
              <w:t>7</w:t>
            </w:r>
            <w:proofErr w:type="gramEnd"/>
            <w:r w:rsidRPr="00554ECC">
              <w:rPr>
                <w:rFonts w:ascii="Arial" w:hAnsi="Arial" w:cs="Arial"/>
                <w:b/>
              </w:rPr>
              <w:t xml:space="preserve">. </w:t>
            </w:r>
            <w:r w:rsidR="00156890" w:rsidRPr="00554ECC">
              <w:rPr>
                <w:rFonts w:ascii="Arial" w:hAnsi="Arial" w:cs="Arial"/>
                <w:b/>
              </w:rPr>
              <w:t>Г</w:t>
            </w:r>
            <w:r w:rsidRPr="00554ECC">
              <w:rPr>
                <w:rFonts w:ascii="Arial" w:hAnsi="Arial" w:cs="Arial"/>
                <w:b/>
              </w:rPr>
              <w:t>одини</w:t>
            </w:r>
          </w:p>
        </w:tc>
        <w:tc>
          <w:tcPr>
            <w:tcW w:w="2596" w:type="dxa"/>
            <w:tcBorders>
              <w:top w:val="single" w:sz="4" w:space="0" w:color="000000"/>
              <w:left w:val="single" w:sz="4" w:space="0" w:color="000000"/>
              <w:bottom w:val="single" w:sz="4" w:space="0" w:color="000000"/>
              <w:right w:val="nil"/>
            </w:tcBorders>
            <w:hideMark/>
          </w:tcPr>
          <w:p w:rsidR="000D0A3B" w:rsidRPr="00554ECC" w:rsidRDefault="000D0A3B" w:rsidP="000C20A8">
            <w:pPr>
              <w:snapToGrid w:val="0"/>
              <w:rPr>
                <w:rFonts w:ascii="Arial" w:hAnsi="Arial" w:cs="Arial"/>
                <w:b/>
              </w:rPr>
            </w:pPr>
            <w:r w:rsidRPr="00554ECC">
              <w:rPr>
                <w:rFonts w:ascii="Arial" w:hAnsi="Arial" w:cs="Arial"/>
                <w:b/>
              </w:rPr>
              <w:t xml:space="preserve">Укупна </w:t>
            </w:r>
            <w:proofErr w:type="gramStart"/>
            <w:r w:rsidRPr="00554ECC">
              <w:rPr>
                <w:rFonts w:ascii="Arial" w:hAnsi="Arial" w:cs="Arial"/>
                <w:b/>
              </w:rPr>
              <w:t>вредност  без</w:t>
            </w:r>
            <w:proofErr w:type="gramEnd"/>
            <w:r w:rsidRPr="00554ECC">
              <w:rPr>
                <w:rFonts w:ascii="Arial" w:hAnsi="Arial" w:cs="Arial"/>
                <w:b/>
              </w:rPr>
              <w:t xml:space="preserve"> ПДВ-а у  201</w:t>
            </w:r>
            <w:r w:rsidR="000C20A8">
              <w:rPr>
                <w:rFonts w:ascii="Arial" w:hAnsi="Arial" w:cs="Arial"/>
                <w:b/>
                <w:lang w:val="sr-Cyrl-RS"/>
              </w:rPr>
              <w:t>8</w:t>
            </w:r>
            <w:r w:rsidRPr="00554ECC">
              <w:rPr>
                <w:rFonts w:ascii="Arial" w:hAnsi="Arial" w:cs="Arial"/>
                <w:b/>
              </w:rPr>
              <w:t>. години</w:t>
            </w:r>
          </w:p>
        </w:tc>
        <w:tc>
          <w:tcPr>
            <w:tcW w:w="3786" w:type="dxa"/>
            <w:tcBorders>
              <w:top w:val="single" w:sz="4" w:space="0" w:color="000000"/>
              <w:left w:val="single" w:sz="4" w:space="0" w:color="000000"/>
              <w:bottom w:val="single" w:sz="4" w:space="0" w:color="000000"/>
              <w:right w:val="single" w:sz="4" w:space="0" w:color="000000"/>
            </w:tcBorders>
            <w:hideMark/>
          </w:tcPr>
          <w:p w:rsidR="000D0A3B" w:rsidRPr="00554ECC" w:rsidRDefault="000D0A3B" w:rsidP="000C20A8">
            <w:pPr>
              <w:snapToGrid w:val="0"/>
              <w:rPr>
                <w:rFonts w:ascii="Arial" w:hAnsi="Arial" w:cs="Arial"/>
                <w:b/>
              </w:rPr>
            </w:pPr>
            <w:r w:rsidRPr="00554ECC">
              <w:rPr>
                <w:rFonts w:ascii="Arial" w:hAnsi="Arial" w:cs="Arial"/>
                <w:b/>
              </w:rPr>
              <w:t xml:space="preserve">Укупна </w:t>
            </w:r>
            <w:proofErr w:type="gramStart"/>
            <w:r w:rsidRPr="00554ECC">
              <w:rPr>
                <w:rFonts w:ascii="Arial" w:hAnsi="Arial" w:cs="Arial"/>
                <w:b/>
              </w:rPr>
              <w:t>вредност  без</w:t>
            </w:r>
            <w:proofErr w:type="gramEnd"/>
            <w:r w:rsidRPr="00554ECC">
              <w:rPr>
                <w:rFonts w:ascii="Arial" w:hAnsi="Arial" w:cs="Arial"/>
                <w:b/>
              </w:rPr>
              <w:t xml:space="preserve"> ПДВ-а у  201</w:t>
            </w:r>
            <w:r w:rsidR="000C20A8">
              <w:rPr>
                <w:rFonts w:ascii="Arial" w:hAnsi="Arial" w:cs="Arial"/>
                <w:b/>
                <w:lang w:val="sr-Cyrl-RS"/>
              </w:rPr>
              <w:t>9</w:t>
            </w:r>
            <w:r w:rsidRPr="00554ECC">
              <w:rPr>
                <w:rFonts w:ascii="Arial" w:hAnsi="Arial" w:cs="Arial"/>
                <w:b/>
              </w:rPr>
              <w:t xml:space="preserve">. </w:t>
            </w:r>
            <w:r w:rsidR="000C20A8">
              <w:rPr>
                <w:rFonts w:ascii="Arial" w:hAnsi="Arial" w:cs="Arial"/>
                <w:b/>
                <w:lang w:val="sr-Cyrl-RS"/>
              </w:rPr>
              <w:t>г</w:t>
            </w:r>
            <w:r w:rsidRPr="00554ECC">
              <w:rPr>
                <w:rFonts w:ascii="Arial" w:hAnsi="Arial" w:cs="Arial"/>
                <w:b/>
              </w:rPr>
              <w:t>одини</w:t>
            </w:r>
          </w:p>
        </w:tc>
      </w:tr>
      <w:tr w:rsidR="000D0A3B" w:rsidRPr="00554ECC" w:rsidTr="000D0A3B">
        <w:trPr>
          <w:cantSplit/>
          <w:trHeight w:val="315"/>
        </w:trPr>
        <w:tc>
          <w:tcPr>
            <w:tcW w:w="3403" w:type="dxa"/>
            <w:tcBorders>
              <w:top w:val="single" w:sz="4" w:space="0" w:color="000000"/>
              <w:left w:val="single" w:sz="4" w:space="0" w:color="000000"/>
              <w:bottom w:val="single" w:sz="4" w:space="0" w:color="000000"/>
              <w:right w:val="nil"/>
            </w:tcBorders>
            <w:vAlign w:val="center"/>
          </w:tcPr>
          <w:p w:rsidR="000D0A3B" w:rsidRPr="00554ECC" w:rsidRDefault="000D0A3B" w:rsidP="000D0A3B">
            <w:pPr>
              <w:snapToGrid w:val="0"/>
              <w:rPr>
                <w:rFonts w:ascii="Arial" w:hAnsi="Arial" w:cs="Arial"/>
                <w:b/>
                <w:lang w:val="ru-RU"/>
              </w:rPr>
            </w:pPr>
          </w:p>
        </w:tc>
        <w:tc>
          <w:tcPr>
            <w:tcW w:w="2596" w:type="dxa"/>
            <w:tcBorders>
              <w:top w:val="single" w:sz="4" w:space="0" w:color="000000"/>
              <w:left w:val="single" w:sz="4" w:space="0" w:color="000000"/>
              <w:bottom w:val="single" w:sz="4" w:space="0" w:color="000000"/>
              <w:right w:val="nil"/>
            </w:tcBorders>
            <w:vAlign w:val="center"/>
          </w:tcPr>
          <w:p w:rsidR="000D0A3B" w:rsidRPr="00554ECC" w:rsidRDefault="000D0A3B" w:rsidP="000D0A3B">
            <w:pPr>
              <w:snapToGrid w:val="0"/>
              <w:rPr>
                <w:rFonts w:ascii="Arial" w:hAnsi="Arial" w:cs="Arial"/>
                <w:lang w:val="ru-RU"/>
              </w:rPr>
            </w:pPr>
          </w:p>
          <w:p w:rsidR="000D0A3B" w:rsidRPr="00554ECC" w:rsidRDefault="000D0A3B" w:rsidP="000D0A3B">
            <w:pPr>
              <w:rPr>
                <w:rFonts w:ascii="Arial" w:hAnsi="Arial" w:cs="Arial"/>
                <w:lang w:val="ru-RU"/>
              </w:rPr>
            </w:pPr>
          </w:p>
        </w:tc>
        <w:tc>
          <w:tcPr>
            <w:tcW w:w="3786" w:type="dxa"/>
            <w:tcBorders>
              <w:top w:val="single" w:sz="4" w:space="0" w:color="000000"/>
              <w:left w:val="single" w:sz="4" w:space="0" w:color="000000"/>
              <w:bottom w:val="single" w:sz="4" w:space="0" w:color="000000"/>
              <w:right w:val="single" w:sz="4" w:space="0" w:color="000000"/>
            </w:tcBorders>
            <w:vAlign w:val="center"/>
          </w:tcPr>
          <w:p w:rsidR="000D0A3B" w:rsidRPr="00554ECC" w:rsidRDefault="000D0A3B" w:rsidP="000D0A3B">
            <w:pPr>
              <w:snapToGrid w:val="0"/>
              <w:rPr>
                <w:rFonts w:ascii="Arial" w:hAnsi="Arial" w:cs="Arial"/>
                <w:lang w:val="ru-RU"/>
              </w:rPr>
            </w:pPr>
          </w:p>
          <w:p w:rsidR="000D0A3B" w:rsidRPr="00554ECC" w:rsidRDefault="000D0A3B" w:rsidP="000D0A3B">
            <w:pPr>
              <w:rPr>
                <w:rFonts w:ascii="Arial" w:hAnsi="Arial" w:cs="Arial"/>
                <w:lang w:val="ru-RU"/>
              </w:rPr>
            </w:pPr>
          </w:p>
        </w:tc>
      </w:tr>
      <w:tr w:rsidR="000D0A3B" w:rsidRPr="00554ECC" w:rsidTr="000D0A3B">
        <w:trPr>
          <w:cantSplit/>
          <w:trHeight w:val="1039"/>
        </w:trPr>
        <w:tc>
          <w:tcPr>
            <w:tcW w:w="9785" w:type="dxa"/>
            <w:gridSpan w:val="3"/>
            <w:tcBorders>
              <w:top w:val="single" w:sz="4" w:space="0" w:color="000000"/>
              <w:left w:val="single" w:sz="4" w:space="0" w:color="000000"/>
              <w:bottom w:val="single" w:sz="4" w:space="0" w:color="000000"/>
              <w:right w:val="single" w:sz="4" w:space="0" w:color="000000"/>
            </w:tcBorders>
            <w:vAlign w:val="center"/>
          </w:tcPr>
          <w:p w:rsidR="000D0A3B" w:rsidRPr="00554ECC" w:rsidRDefault="000D0A3B" w:rsidP="000D0A3B">
            <w:pPr>
              <w:snapToGrid w:val="0"/>
              <w:rPr>
                <w:rFonts w:ascii="Arial" w:hAnsi="Arial" w:cs="Arial"/>
                <w:lang w:val="ru-RU"/>
              </w:rPr>
            </w:pPr>
          </w:p>
          <w:p w:rsidR="000D0A3B" w:rsidRPr="00554ECC" w:rsidRDefault="000D0A3B" w:rsidP="000D0A3B">
            <w:pPr>
              <w:rPr>
                <w:rFonts w:ascii="Arial" w:hAnsi="Arial" w:cs="Arial"/>
                <w:b/>
                <w:w w:val="200"/>
                <w:lang w:val="ru-RU"/>
              </w:rPr>
            </w:pPr>
            <w:r>
              <w:rPr>
                <w:rFonts w:ascii="Arial" w:hAnsi="Arial" w:cs="Arial"/>
                <w:b/>
                <w:w w:val="200"/>
                <w:lang w:val="ru-RU"/>
              </w:rPr>
              <w:t xml:space="preserve">  У К У П Н О (дин) :</w:t>
            </w:r>
          </w:p>
        </w:tc>
      </w:tr>
    </w:tbl>
    <w:p w:rsidR="000D0A3B" w:rsidRPr="00554ECC" w:rsidRDefault="000D0A3B" w:rsidP="000D0A3B">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Pr="00554ECC">
        <w:rPr>
          <w:rFonts w:ascii="Arial" w:hAnsi="Arial" w:cs="Arial"/>
          <w:bCs/>
        </w:rPr>
        <w:t>___________________________________</w:t>
      </w:r>
      <w:r>
        <w:rPr>
          <w:rFonts w:ascii="Arial" w:hAnsi="Arial" w:cs="Arial"/>
          <w:bCs/>
        </w:rPr>
        <w:t>_______________________________</w:t>
      </w:r>
      <w:r w:rsidRPr="00554ECC">
        <w:rPr>
          <w:rFonts w:ascii="Arial" w:hAnsi="Arial" w:cs="Arial"/>
          <w:bCs/>
        </w:rPr>
        <w:t xml:space="preserve">ради учешћа </w:t>
      </w:r>
      <w:proofErr w:type="gramStart"/>
      <w:r w:rsidRPr="00554ECC">
        <w:rPr>
          <w:rFonts w:ascii="Arial" w:hAnsi="Arial" w:cs="Arial"/>
          <w:bCs/>
        </w:rPr>
        <w:t>у  поступку</w:t>
      </w:r>
      <w:proofErr w:type="gramEnd"/>
      <w:r w:rsidRPr="00554ECC">
        <w:rPr>
          <w:rFonts w:ascii="Arial" w:hAnsi="Arial" w:cs="Arial"/>
          <w:bCs/>
        </w:rPr>
        <w:t xml:space="preserve"> јавне набавке </w:t>
      </w:r>
      <w:r w:rsidR="0048025C">
        <w:rPr>
          <w:rFonts w:ascii="Arial" w:hAnsi="Arial" w:cs="Arial"/>
          <w:bCs/>
          <w:lang w:val="sr-Cyrl-CS"/>
        </w:rPr>
        <w:t>радова – шамотирање чеоног дела озида котла ВК</w:t>
      </w:r>
      <w:r w:rsidR="000C20A8">
        <w:rPr>
          <w:rFonts w:ascii="Arial" w:hAnsi="Arial" w:cs="Arial"/>
          <w:bCs/>
          <w:lang w:val="sr-Cyrl-CS"/>
        </w:rPr>
        <w:t>2</w:t>
      </w:r>
      <w:r w:rsidRPr="00554ECC">
        <w:rPr>
          <w:rFonts w:ascii="Arial" w:hAnsi="Arial" w:cs="Arial"/>
          <w:bCs/>
          <w:lang w:val="sr-Cyrl-CS"/>
        </w:rPr>
        <w:t xml:space="preserve"> </w:t>
      </w:r>
      <w:r w:rsidRPr="00554ECC">
        <w:rPr>
          <w:rFonts w:ascii="Arial" w:hAnsi="Arial" w:cs="Arial"/>
          <w:bCs/>
        </w:rPr>
        <w:t xml:space="preserve"> бр. </w:t>
      </w:r>
      <w:r w:rsidRPr="00554ECC">
        <w:rPr>
          <w:rFonts w:ascii="Arial" w:hAnsi="Arial" w:cs="Arial"/>
          <w:bCs/>
          <w:lang w:val="sr-Cyrl-CS"/>
        </w:rPr>
        <w:t>ЈН</w:t>
      </w:r>
      <w:r w:rsidR="0048025C">
        <w:rPr>
          <w:rFonts w:ascii="Arial" w:hAnsi="Arial" w:cs="Arial"/>
          <w:bCs/>
          <w:lang w:val="sr-Cyrl-CS"/>
        </w:rPr>
        <w:t>В</w:t>
      </w:r>
      <w:r w:rsidRPr="00554ECC">
        <w:rPr>
          <w:rFonts w:ascii="Arial" w:hAnsi="Arial" w:cs="Arial"/>
          <w:bCs/>
          <w:lang w:val="sr-Cyrl-CS"/>
        </w:rPr>
        <w:t xml:space="preserve">В </w:t>
      </w:r>
      <w:r>
        <w:rPr>
          <w:rFonts w:ascii="Arial" w:hAnsi="Arial" w:cs="Arial"/>
          <w:bCs/>
          <w:lang w:val="sr-Cyrl-CS"/>
        </w:rPr>
        <w:t>1.</w:t>
      </w:r>
      <w:r w:rsidR="0048025C">
        <w:rPr>
          <w:rFonts w:ascii="Arial" w:hAnsi="Arial" w:cs="Arial"/>
          <w:bCs/>
          <w:lang w:val="sr-Cyrl-CS"/>
        </w:rPr>
        <w:t>3</w:t>
      </w:r>
      <w:r>
        <w:rPr>
          <w:rFonts w:ascii="Arial" w:hAnsi="Arial" w:cs="Arial"/>
          <w:bCs/>
          <w:lang w:val="sr-Cyrl-CS"/>
        </w:rPr>
        <w:t>.</w:t>
      </w:r>
      <w:r w:rsidR="0048025C">
        <w:rPr>
          <w:rFonts w:ascii="Arial" w:hAnsi="Arial" w:cs="Arial"/>
          <w:bCs/>
          <w:lang w:val="sr-Cyrl-CS"/>
        </w:rPr>
        <w:t>2</w:t>
      </w:r>
      <w:r>
        <w:rPr>
          <w:rFonts w:ascii="Arial" w:hAnsi="Arial" w:cs="Arial"/>
          <w:bCs/>
          <w:lang w:val="sr-Cyrl-CS"/>
        </w:rPr>
        <w:t>/20</w:t>
      </w:r>
      <w:r w:rsidR="0048025C">
        <w:rPr>
          <w:rFonts w:ascii="Arial" w:hAnsi="Arial" w:cs="Arial"/>
          <w:bCs/>
          <w:lang w:val="sr-Cyrl-CS"/>
        </w:rPr>
        <w:t>20</w:t>
      </w:r>
      <w:r w:rsidRPr="00554ECC">
        <w:rPr>
          <w:rFonts w:ascii="Arial" w:hAnsi="Arial" w:cs="Arial"/>
          <w:bCs/>
        </w:rPr>
        <w:t xml:space="preserve"> </w:t>
      </w:r>
      <w:r w:rsidRPr="00554ECC">
        <w:rPr>
          <w:rFonts w:ascii="Arial" w:hAnsi="Arial" w:cs="Arial"/>
        </w:rPr>
        <w:t>и у друге сврхе се не може користити.</w:t>
      </w:r>
    </w:p>
    <w:p w:rsidR="000D0A3B" w:rsidRPr="00554ECC" w:rsidRDefault="000D0A3B" w:rsidP="000D0A3B">
      <w:pPr>
        <w:rPr>
          <w:rFonts w:ascii="Arial" w:hAnsi="Arial" w:cs="Arial"/>
          <w:b/>
        </w:rPr>
      </w:pPr>
      <w:proofErr w:type="gramStart"/>
      <w:r w:rsidRPr="00554ECC">
        <w:rPr>
          <w:rFonts w:ascii="Arial" w:hAnsi="Arial" w:cs="Arial"/>
          <w:b/>
        </w:rPr>
        <w:t>Потврђујем потписом да су горе наведени подаци тачни.</w:t>
      </w:r>
      <w:proofErr w:type="gramEnd"/>
    </w:p>
    <w:p w:rsidR="000D0A3B" w:rsidRPr="00554ECC" w:rsidRDefault="000D0A3B" w:rsidP="000D0A3B">
      <w:pPr>
        <w:rPr>
          <w:rFonts w:ascii="Arial" w:hAnsi="Arial" w:cs="Arial"/>
          <w:bCs/>
        </w:rPr>
      </w:pPr>
      <w:r w:rsidRPr="00554ECC">
        <w:rPr>
          <w:rFonts w:ascii="Arial" w:hAnsi="Arial" w:cs="Arial"/>
          <w:bCs/>
        </w:rPr>
        <w:t xml:space="preserve">                     </w:t>
      </w:r>
      <w:r>
        <w:rPr>
          <w:rFonts w:ascii="Arial" w:hAnsi="Arial" w:cs="Arial"/>
          <w:bCs/>
        </w:rPr>
        <w:t xml:space="preserve">                             </w:t>
      </w:r>
      <w:r w:rsidRPr="00554ECC">
        <w:rPr>
          <w:rFonts w:ascii="Arial" w:hAnsi="Arial" w:cs="Arial"/>
          <w:bCs/>
        </w:rPr>
        <w:t xml:space="preserve">                                                     </w:t>
      </w:r>
    </w:p>
    <w:p w:rsidR="000D0A3B" w:rsidRDefault="000D0A3B" w:rsidP="000D0A3B">
      <w:pPr>
        <w:rPr>
          <w:rFonts w:ascii="Arial" w:hAnsi="Arial" w:cs="Arial"/>
          <w:bCs/>
        </w:rPr>
      </w:pPr>
      <w:r>
        <w:rPr>
          <w:rFonts w:ascii="Arial" w:hAnsi="Arial" w:cs="Arial"/>
          <w:bCs/>
        </w:rPr>
        <w:t xml:space="preserve"> Датум ______________                      </w:t>
      </w:r>
      <w:r w:rsidR="000C20A8">
        <w:rPr>
          <w:rFonts w:ascii="Arial" w:hAnsi="Arial" w:cs="Arial"/>
          <w:bCs/>
          <w:lang w:val="sr-Cyrl-RS"/>
        </w:rPr>
        <w:t xml:space="preserve">      </w:t>
      </w:r>
      <w:r>
        <w:rPr>
          <w:rFonts w:ascii="Arial" w:hAnsi="Arial" w:cs="Arial"/>
          <w:bCs/>
        </w:rPr>
        <w:t xml:space="preserve">                           ______________________</w:t>
      </w:r>
    </w:p>
    <w:p w:rsidR="000D0A3B" w:rsidRPr="00554ECC" w:rsidRDefault="000D0A3B" w:rsidP="000D0A3B">
      <w:pPr>
        <w:rPr>
          <w:rFonts w:ascii="Arial" w:hAnsi="Arial" w:cs="Arial"/>
          <w:bCs/>
          <w:sz w:val="20"/>
          <w:szCs w:val="20"/>
        </w:rPr>
      </w:pPr>
      <w:r>
        <w:rPr>
          <w:rFonts w:ascii="Arial" w:hAnsi="Arial" w:cs="Arial"/>
          <w:bCs/>
        </w:rPr>
        <w:t xml:space="preserve">                                                                                                  </w:t>
      </w:r>
      <w:r w:rsidRPr="00554ECC">
        <w:rPr>
          <w:rFonts w:ascii="Arial" w:hAnsi="Arial" w:cs="Arial"/>
          <w:bCs/>
          <w:sz w:val="20"/>
          <w:szCs w:val="20"/>
        </w:rPr>
        <w:t xml:space="preserve">Потпис овлашћеног лица </w:t>
      </w:r>
    </w:p>
    <w:p w:rsidR="000D0A3B" w:rsidRPr="00554ECC" w:rsidRDefault="000D0A3B" w:rsidP="000D0A3B">
      <w:pPr>
        <w:jc w:val="center"/>
        <w:rPr>
          <w:rFonts w:ascii="Arial" w:hAnsi="Arial" w:cs="Arial"/>
          <w:bCs/>
          <w:sz w:val="20"/>
          <w:szCs w:val="20"/>
        </w:rPr>
      </w:pPr>
      <w:r w:rsidRPr="00554ECC">
        <w:rPr>
          <w:rFonts w:ascii="Arial" w:hAnsi="Arial" w:cs="Arial"/>
          <w:bCs/>
          <w:sz w:val="20"/>
          <w:szCs w:val="20"/>
        </w:rPr>
        <w:t xml:space="preserve">                                                                                                </w:t>
      </w:r>
      <w:r>
        <w:rPr>
          <w:rFonts w:ascii="Arial" w:hAnsi="Arial" w:cs="Arial"/>
          <w:bCs/>
          <w:sz w:val="20"/>
          <w:szCs w:val="20"/>
        </w:rPr>
        <w:t xml:space="preserve"> </w:t>
      </w:r>
      <w:r w:rsidRPr="00554ECC">
        <w:rPr>
          <w:rFonts w:ascii="Arial" w:hAnsi="Arial" w:cs="Arial"/>
          <w:bCs/>
          <w:sz w:val="20"/>
          <w:szCs w:val="20"/>
        </w:rPr>
        <w:t xml:space="preserve">Наручиоца - крајњег корисника                   </w:t>
      </w:r>
      <w:r w:rsidRPr="00554ECC">
        <w:rPr>
          <w:rFonts w:ascii="Arial" w:hAnsi="Arial" w:cs="Arial"/>
          <w:bCs/>
          <w:sz w:val="20"/>
          <w:szCs w:val="20"/>
          <w:lang w:val="sr-Cyrl-CS"/>
        </w:rPr>
        <w:t xml:space="preserve">              </w:t>
      </w:r>
      <w:r w:rsidRPr="00554ECC">
        <w:rPr>
          <w:rFonts w:ascii="Arial" w:hAnsi="Arial" w:cs="Arial"/>
          <w:bCs/>
          <w:sz w:val="20"/>
          <w:szCs w:val="20"/>
        </w:rPr>
        <w:t xml:space="preserve">                                            </w:t>
      </w:r>
      <w:r w:rsidRPr="00554ECC">
        <w:rPr>
          <w:rFonts w:ascii="Arial" w:hAnsi="Arial" w:cs="Arial"/>
          <w:bCs/>
          <w:sz w:val="20"/>
          <w:szCs w:val="20"/>
          <w:lang w:val="sr-Cyrl-CS"/>
        </w:rPr>
        <w:t xml:space="preserve">      </w:t>
      </w:r>
    </w:p>
    <w:p w:rsidR="000D0A3B" w:rsidRDefault="000D0A3B" w:rsidP="000D0A3B">
      <w:pPr>
        <w:rPr>
          <w:rFonts w:ascii="Arial" w:hAnsi="Arial" w:cs="Arial"/>
          <w:b/>
        </w:rPr>
      </w:pPr>
    </w:p>
    <w:p w:rsidR="00E74D17" w:rsidRDefault="000D0A3B" w:rsidP="00342F06">
      <w:pPr>
        <w:rPr>
          <w:rFonts w:ascii="Arial" w:hAnsi="Arial" w:cs="Arial"/>
          <w:b/>
          <w:lang w:val="sr-Cyrl-RS"/>
        </w:rPr>
      </w:pPr>
      <w:r w:rsidRPr="00554ECC">
        <w:rPr>
          <w:rFonts w:ascii="Arial" w:hAnsi="Arial" w:cs="Arial"/>
          <w:b/>
        </w:rPr>
        <w:t xml:space="preserve">НАПОМЕНА: Образац </w:t>
      </w:r>
      <w:proofErr w:type="gramStart"/>
      <w:r w:rsidRPr="00554ECC">
        <w:rPr>
          <w:rFonts w:ascii="Arial" w:hAnsi="Arial" w:cs="Arial"/>
          <w:b/>
        </w:rPr>
        <w:t>,,Потврда</w:t>
      </w:r>
      <w:proofErr w:type="gramEnd"/>
      <w:r w:rsidRPr="00554ECC">
        <w:rPr>
          <w:rFonts w:ascii="Arial" w:hAnsi="Arial" w:cs="Arial"/>
          <w:b/>
        </w:rPr>
        <w:t xml:space="preserve"> за референце“ понуђач ће копирати и доставити уз своју понуду за све наручиоце појединачно.</w:t>
      </w:r>
    </w:p>
    <w:p w:rsidR="00452DA8" w:rsidRDefault="00452DA8" w:rsidP="00342F06">
      <w:pPr>
        <w:rPr>
          <w:rFonts w:ascii="Arial" w:hAnsi="Arial" w:cs="Arial"/>
          <w:b/>
          <w:lang w:val="sr-Cyrl-RS"/>
        </w:rPr>
      </w:pPr>
    </w:p>
    <w:p w:rsidR="00452DA8" w:rsidRDefault="00452DA8" w:rsidP="00342F06">
      <w:pPr>
        <w:rPr>
          <w:rFonts w:ascii="Arial" w:hAnsi="Arial" w:cs="Arial"/>
          <w:b/>
          <w:lang w:val="sr-Cyrl-RS"/>
        </w:rPr>
      </w:pPr>
    </w:p>
    <w:p w:rsidR="00452DA8" w:rsidRPr="00452DA8" w:rsidRDefault="00BA6658" w:rsidP="00BA6658">
      <w:pPr>
        <w:jc w:val="center"/>
        <w:rPr>
          <w:rFonts w:ascii="Arial" w:eastAsia="Times New Roman" w:hAnsi="Arial" w:cs="Arial"/>
          <w:b/>
          <w:bCs/>
          <w:lang w:val="sr-Cyrl-RS"/>
        </w:rPr>
      </w:pPr>
      <w:r w:rsidRPr="00554ECC">
        <w:rPr>
          <w:rFonts w:ascii="Arial" w:eastAsia="Times New Roman" w:hAnsi="Arial" w:cs="Arial"/>
          <w:b/>
          <w:bCs/>
        </w:rPr>
        <w:lastRenderedPageBreak/>
        <w:t>XI</w:t>
      </w:r>
      <w:r w:rsidRPr="00BA6658">
        <w:rPr>
          <w:rFonts w:ascii="Arial" w:eastAsia="Times New Roman" w:hAnsi="Arial" w:cs="Arial"/>
          <w:b/>
          <w:bCs/>
        </w:rPr>
        <w:t>I</w:t>
      </w:r>
      <w:r w:rsidR="00452DA8" w:rsidRPr="00452DA8">
        <w:rPr>
          <w:rFonts w:ascii="Arial" w:eastAsia="Times New Roman" w:hAnsi="Arial" w:cs="Arial"/>
          <w:b/>
          <w:bCs/>
          <w:lang w:val="sr-Cyrl-RS"/>
        </w:rPr>
        <w:t xml:space="preserve"> ОБРАЗАЦ МЕНИЧНОГ ОВЛАШЋЕЊА</w:t>
      </w:r>
    </w:p>
    <w:p w:rsidR="00452DA8" w:rsidRPr="00452DA8" w:rsidRDefault="00452DA8" w:rsidP="00BA6658">
      <w:pPr>
        <w:spacing w:after="0"/>
        <w:rPr>
          <w:rFonts w:ascii="Arial" w:eastAsia="Times New Roman" w:hAnsi="Arial" w:cs="Arial"/>
          <w:bCs/>
          <w:lang w:val="sr-Cyrl-RS"/>
        </w:rPr>
      </w:pPr>
      <w:r w:rsidRPr="00452DA8">
        <w:rPr>
          <w:rFonts w:ascii="Arial" w:eastAsia="Times New Roman" w:hAnsi="Arial" w:cs="Arial"/>
          <w:bCs/>
          <w:lang w:val="sr-Cyrl-RS"/>
        </w:rPr>
        <w:t>На основу Закона о меници тачака 1, 2. и 6. Одлуке о облику, садржини и начину коришћења јединствених инструмената платног промета</w:t>
      </w:r>
    </w:p>
    <w:p w:rsidR="00452DA8" w:rsidRPr="00452DA8" w:rsidRDefault="00452DA8" w:rsidP="00BA6658">
      <w:pPr>
        <w:spacing w:after="0"/>
        <w:rPr>
          <w:rFonts w:ascii="Arial" w:eastAsia="Times New Roman" w:hAnsi="Arial" w:cs="Arial"/>
          <w:bCs/>
          <w:lang w:val="sr-Cyrl-RS"/>
        </w:rPr>
      </w:pPr>
      <w:r w:rsidRPr="00452DA8">
        <w:rPr>
          <w:rFonts w:ascii="Arial" w:eastAsia="Times New Roman" w:hAnsi="Arial" w:cs="Arial"/>
          <w:bCs/>
          <w:lang w:val="sr-Cyrl-RS"/>
        </w:rPr>
        <w:t>(унети одговарајуће податке дужника-издаваоца менице)</w:t>
      </w:r>
    </w:p>
    <w:p w:rsidR="00452DA8" w:rsidRPr="00452DA8" w:rsidRDefault="00452DA8" w:rsidP="00BA6658">
      <w:pPr>
        <w:spacing w:after="0"/>
        <w:rPr>
          <w:rFonts w:ascii="Arial" w:eastAsia="Times New Roman" w:hAnsi="Arial" w:cs="Arial"/>
          <w:bCs/>
          <w:lang w:val="sr-Cyrl-RS"/>
        </w:rPr>
      </w:pPr>
      <w:r w:rsidRPr="00452DA8">
        <w:rPr>
          <w:rFonts w:ascii="Arial" w:eastAsia="Times New Roman" w:hAnsi="Arial" w:cs="Arial"/>
          <w:bCs/>
          <w:lang w:val="sr-Cyrl-RS"/>
        </w:rPr>
        <w:t xml:space="preserve">Дужник ________________________ из _____________________, ул. ______________ </w:t>
      </w:r>
    </w:p>
    <w:p w:rsidR="00452DA8" w:rsidRPr="00452DA8" w:rsidRDefault="00452DA8" w:rsidP="00BA6658">
      <w:pPr>
        <w:spacing w:after="0"/>
        <w:rPr>
          <w:rFonts w:ascii="Arial" w:eastAsia="Times New Roman" w:hAnsi="Arial" w:cs="Arial"/>
          <w:bCs/>
          <w:lang w:val="sr-Cyrl-RS"/>
        </w:rPr>
      </w:pPr>
      <w:r w:rsidRPr="00452DA8">
        <w:rPr>
          <w:rFonts w:ascii="Arial" w:eastAsia="Times New Roman" w:hAnsi="Arial" w:cs="Arial"/>
          <w:bCs/>
          <w:lang w:val="sr-Cyrl-RS"/>
        </w:rPr>
        <w:t xml:space="preserve">Матични број: _____________________ </w:t>
      </w:r>
    </w:p>
    <w:p w:rsidR="00452DA8" w:rsidRPr="00452DA8" w:rsidRDefault="00452DA8" w:rsidP="00BA6658">
      <w:pPr>
        <w:spacing w:after="0"/>
        <w:rPr>
          <w:rFonts w:ascii="Arial" w:eastAsia="Times New Roman" w:hAnsi="Arial" w:cs="Arial"/>
          <w:bCs/>
          <w:lang w:val="sr-Cyrl-RS"/>
        </w:rPr>
      </w:pPr>
      <w:r w:rsidRPr="00452DA8">
        <w:rPr>
          <w:rFonts w:ascii="Arial" w:eastAsia="Times New Roman" w:hAnsi="Arial" w:cs="Arial"/>
          <w:bCs/>
          <w:lang w:val="sr-Cyrl-RS"/>
        </w:rPr>
        <w:t>ПИБ: __________________</w:t>
      </w:r>
    </w:p>
    <w:p w:rsidR="00452DA8" w:rsidRPr="00452DA8" w:rsidRDefault="00452DA8" w:rsidP="00BA6658">
      <w:pPr>
        <w:spacing w:after="0"/>
        <w:rPr>
          <w:rFonts w:ascii="Arial" w:eastAsia="Times New Roman" w:hAnsi="Arial" w:cs="Arial"/>
          <w:bCs/>
          <w:lang w:val="sr-Cyrl-RS"/>
        </w:rPr>
      </w:pPr>
      <w:r w:rsidRPr="00452DA8">
        <w:rPr>
          <w:rFonts w:ascii="Arial" w:eastAsia="Times New Roman" w:hAnsi="Arial" w:cs="Arial"/>
          <w:bCs/>
          <w:lang w:val="sr-Cyrl-RS"/>
        </w:rPr>
        <w:t xml:space="preserve">Текући рачун: ____________________ </w:t>
      </w:r>
    </w:p>
    <w:p w:rsidR="00452DA8" w:rsidRPr="00452DA8" w:rsidRDefault="00452DA8" w:rsidP="00452DA8">
      <w:pPr>
        <w:rPr>
          <w:rFonts w:ascii="Arial" w:eastAsia="Times New Roman" w:hAnsi="Arial" w:cs="Arial"/>
          <w:bCs/>
          <w:lang w:val="sr-Cyrl-RS"/>
        </w:rPr>
      </w:pPr>
    </w:p>
    <w:p w:rsidR="00452DA8" w:rsidRPr="00452DA8" w:rsidRDefault="00452DA8" w:rsidP="00452DA8">
      <w:pPr>
        <w:rPr>
          <w:rFonts w:ascii="Arial" w:eastAsia="Times New Roman" w:hAnsi="Arial" w:cs="Arial"/>
          <w:bCs/>
          <w:lang w:val="sr-Cyrl-RS"/>
        </w:rPr>
      </w:pPr>
      <w:r w:rsidRPr="00452DA8">
        <w:rPr>
          <w:rFonts w:ascii="Arial" w:eastAsia="Times New Roman" w:hAnsi="Arial" w:cs="Arial"/>
          <w:bCs/>
          <w:lang w:val="sr-Cyrl-RS"/>
        </w:rPr>
        <w:t>Издаје:</w:t>
      </w:r>
    </w:p>
    <w:p w:rsidR="00452DA8" w:rsidRPr="0037087E" w:rsidRDefault="00452DA8" w:rsidP="0037087E">
      <w:pPr>
        <w:spacing w:after="0"/>
        <w:jc w:val="center"/>
        <w:rPr>
          <w:rFonts w:ascii="Arial" w:eastAsia="Times New Roman" w:hAnsi="Arial" w:cs="Arial"/>
          <w:b/>
          <w:bCs/>
          <w:lang w:val="sr-Cyrl-RS"/>
        </w:rPr>
      </w:pPr>
      <w:r w:rsidRPr="0037087E">
        <w:rPr>
          <w:rFonts w:ascii="Arial" w:eastAsia="Times New Roman" w:hAnsi="Arial" w:cs="Arial"/>
          <w:b/>
          <w:bCs/>
          <w:lang w:val="sr-Cyrl-RS"/>
        </w:rPr>
        <w:t>МЕНИЧНО ОВЛАШЋЕЊЕ</w:t>
      </w:r>
    </w:p>
    <w:p w:rsidR="00452DA8" w:rsidRPr="0037087E" w:rsidRDefault="00452DA8" w:rsidP="0037087E">
      <w:pPr>
        <w:spacing w:after="0"/>
        <w:jc w:val="center"/>
        <w:rPr>
          <w:rFonts w:ascii="Arial" w:eastAsia="Times New Roman" w:hAnsi="Arial" w:cs="Arial"/>
          <w:b/>
          <w:bCs/>
          <w:lang w:val="sr-Cyrl-RS"/>
        </w:rPr>
      </w:pPr>
      <w:r w:rsidRPr="0037087E">
        <w:rPr>
          <w:rFonts w:ascii="Arial" w:eastAsia="Times New Roman" w:hAnsi="Arial" w:cs="Arial"/>
          <w:b/>
          <w:bCs/>
          <w:lang w:val="sr-Cyrl-RS"/>
        </w:rPr>
        <w:t>ЗА КОРИСНИКА БЛАНКО СОПСТВЕНЕ МЕНИЦЕ</w:t>
      </w:r>
    </w:p>
    <w:p w:rsidR="0037087E" w:rsidRDefault="0037087E" w:rsidP="0037087E">
      <w:pPr>
        <w:spacing w:after="0"/>
        <w:rPr>
          <w:rFonts w:ascii="Arial" w:eastAsia="Times New Roman" w:hAnsi="Arial" w:cs="Arial"/>
          <w:bCs/>
          <w:lang w:val="sr-Cyrl-RS"/>
        </w:rPr>
      </w:pPr>
    </w:p>
    <w:p w:rsidR="00452DA8" w:rsidRPr="00452DA8" w:rsidRDefault="00452DA8" w:rsidP="0037087E">
      <w:pPr>
        <w:spacing w:after="0"/>
        <w:rPr>
          <w:rFonts w:ascii="Arial" w:eastAsia="Times New Roman" w:hAnsi="Arial" w:cs="Arial"/>
          <w:bCs/>
          <w:lang w:val="sr-Cyrl-RS"/>
        </w:rPr>
      </w:pPr>
      <w:r w:rsidRPr="00452DA8">
        <w:rPr>
          <w:rFonts w:ascii="Arial" w:eastAsia="Times New Roman" w:hAnsi="Arial" w:cs="Arial"/>
          <w:bCs/>
          <w:lang w:val="sr-Cyrl-RS"/>
        </w:rPr>
        <w:t>Корисник: ЈКП „Топлана“ Бор, ул. Ђ.А.Куна бр. 12, 19210 Бор</w:t>
      </w:r>
    </w:p>
    <w:p w:rsidR="00452DA8" w:rsidRPr="00452DA8" w:rsidRDefault="00452DA8" w:rsidP="0037087E">
      <w:pPr>
        <w:spacing w:after="0"/>
        <w:rPr>
          <w:rFonts w:ascii="Arial" w:eastAsia="Times New Roman" w:hAnsi="Arial" w:cs="Arial"/>
          <w:bCs/>
          <w:lang w:val="sr-Cyrl-RS"/>
        </w:rPr>
      </w:pPr>
      <w:r w:rsidRPr="00452DA8">
        <w:rPr>
          <w:rFonts w:ascii="Arial" w:eastAsia="Times New Roman" w:hAnsi="Arial" w:cs="Arial"/>
          <w:bCs/>
          <w:lang w:val="sr-Cyrl-RS"/>
        </w:rPr>
        <w:t>(у даљем тексту: Поверилац)</w:t>
      </w:r>
    </w:p>
    <w:p w:rsidR="00452DA8" w:rsidRPr="00452DA8" w:rsidRDefault="00452DA8" w:rsidP="00452DA8">
      <w:pPr>
        <w:rPr>
          <w:rFonts w:ascii="Arial" w:eastAsia="Times New Roman" w:hAnsi="Arial" w:cs="Arial"/>
          <w:bCs/>
          <w:lang w:val="sr-Cyrl-RS"/>
        </w:rPr>
      </w:pPr>
      <w:r w:rsidRPr="00452DA8">
        <w:rPr>
          <w:rFonts w:ascii="Arial" w:eastAsia="Times New Roman" w:hAnsi="Arial" w:cs="Arial"/>
          <w:bCs/>
          <w:lang w:val="sr-Cyrl-RS"/>
        </w:rPr>
        <w:t xml:space="preserve">Предајемо Вам 1 (једну) бланко сопствену (соло) меницу за озбиљност понуде у поступку јавне набавке </w:t>
      </w:r>
      <w:r w:rsidR="00CD3A47">
        <w:rPr>
          <w:rFonts w:ascii="Arial" w:eastAsia="Times New Roman" w:hAnsi="Arial" w:cs="Arial"/>
          <w:bCs/>
          <w:lang w:val="sr-Cyrl-RS"/>
        </w:rPr>
        <w:t>шамотирање чеоног дела озида котла ВК2</w:t>
      </w:r>
      <w:r w:rsidRPr="00452DA8">
        <w:rPr>
          <w:rFonts w:ascii="Arial" w:eastAsia="Times New Roman" w:hAnsi="Arial" w:cs="Arial"/>
          <w:bCs/>
          <w:lang w:val="sr-Cyrl-RS"/>
        </w:rPr>
        <w:t>, бр. ЈН</w:t>
      </w:r>
      <w:r w:rsidR="00CD3A47">
        <w:rPr>
          <w:rFonts w:ascii="Arial" w:eastAsia="Times New Roman" w:hAnsi="Arial" w:cs="Arial"/>
          <w:bCs/>
          <w:lang w:val="sr-Cyrl-RS"/>
        </w:rPr>
        <w:t>В</w:t>
      </w:r>
      <w:r w:rsidRPr="00452DA8">
        <w:rPr>
          <w:rFonts w:ascii="Arial" w:eastAsia="Times New Roman" w:hAnsi="Arial" w:cs="Arial"/>
          <w:bCs/>
          <w:lang w:val="sr-Cyrl-RS"/>
        </w:rPr>
        <w:t>В 1.3.</w:t>
      </w:r>
      <w:r w:rsidR="00CD3A47">
        <w:rPr>
          <w:rFonts w:ascii="Arial" w:eastAsia="Times New Roman" w:hAnsi="Arial" w:cs="Arial"/>
          <w:bCs/>
          <w:lang w:val="sr-Cyrl-RS"/>
        </w:rPr>
        <w:t>2</w:t>
      </w:r>
      <w:r w:rsidRPr="00452DA8">
        <w:rPr>
          <w:rFonts w:ascii="Arial" w:eastAsia="Times New Roman" w:hAnsi="Arial" w:cs="Arial"/>
          <w:bCs/>
          <w:lang w:val="sr-Cyrl-RS"/>
        </w:rPr>
        <w:t>/20</w:t>
      </w:r>
      <w:r w:rsidR="00CD3A47">
        <w:rPr>
          <w:rFonts w:ascii="Arial" w:eastAsia="Times New Roman" w:hAnsi="Arial" w:cs="Arial"/>
          <w:bCs/>
          <w:lang w:val="sr-Cyrl-RS"/>
        </w:rPr>
        <w:t>20</w:t>
      </w:r>
      <w:r w:rsidRPr="00452DA8">
        <w:rPr>
          <w:rFonts w:ascii="Arial" w:eastAsia="Times New Roman" w:hAnsi="Arial" w:cs="Arial"/>
          <w:bCs/>
          <w:lang w:val="sr-Cyrl-RS"/>
        </w:rPr>
        <w:t>, серијског броја ________________ и ОВЛАШЋУЈЕМО повериоца, ЈКП „Топлана“ Бор, ул. Ђ.А.Куна бр. 12, 19210 Бор, да предату меницу може попунити на износ од 5% од вредности понуде без ПДВ-ом, што укупно износи _____________________ динара.</w:t>
      </w:r>
    </w:p>
    <w:p w:rsidR="00452DA8" w:rsidRPr="00452DA8" w:rsidRDefault="00452DA8" w:rsidP="00452DA8">
      <w:pPr>
        <w:rPr>
          <w:rFonts w:ascii="Arial" w:eastAsia="Times New Roman" w:hAnsi="Arial" w:cs="Arial"/>
          <w:bCs/>
          <w:lang w:val="sr-Cyrl-RS"/>
        </w:rPr>
      </w:pPr>
      <w:r w:rsidRPr="00452DA8">
        <w:rPr>
          <w:rFonts w:ascii="Arial" w:eastAsia="Times New Roman" w:hAnsi="Arial" w:cs="Arial"/>
          <w:bCs/>
          <w:lang w:val="sr-Cyrl-RS"/>
        </w:rPr>
        <w:t>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корист повериоца, ЈКП „Топлана“ Бор, ул. Ђ.А.Куна бр. 12, 19210 Бор.</w:t>
      </w:r>
    </w:p>
    <w:p w:rsidR="00452DA8" w:rsidRPr="00452DA8" w:rsidRDefault="00452DA8" w:rsidP="00452DA8">
      <w:pPr>
        <w:rPr>
          <w:rFonts w:ascii="Arial" w:eastAsia="Times New Roman" w:hAnsi="Arial" w:cs="Arial"/>
          <w:bCs/>
          <w:lang w:val="sr-Cyrl-RS"/>
        </w:rPr>
      </w:pPr>
      <w:r w:rsidRPr="00452DA8">
        <w:rPr>
          <w:rFonts w:ascii="Arial" w:eastAsia="Times New Roman" w:hAnsi="Arial" w:cs="Arial"/>
          <w:bCs/>
          <w:lang w:val="sr-Cyrl-R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452DA8" w:rsidRPr="00452DA8" w:rsidRDefault="00452DA8" w:rsidP="00452DA8">
      <w:pPr>
        <w:rPr>
          <w:rFonts w:ascii="Arial" w:eastAsia="Times New Roman" w:hAnsi="Arial" w:cs="Arial"/>
          <w:bCs/>
          <w:lang w:val="sr-Cyrl-RS"/>
        </w:rPr>
      </w:pPr>
      <w:r w:rsidRPr="00452DA8">
        <w:rPr>
          <w:rFonts w:ascii="Arial" w:eastAsia="Times New Roman" w:hAnsi="Arial" w:cs="Arial"/>
          <w:bCs/>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452DA8" w:rsidRPr="00452DA8" w:rsidRDefault="00452DA8" w:rsidP="00452DA8">
      <w:pPr>
        <w:rPr>
          <w:rFonts w:ascii="Arial" w:eastAsia="Times New Roman" w:hAnsi="Arial" w:cs="Arial"/>
          <w:bCs/>
          <w:lang w:val="sr-Cyrl-RS"/>
        </w:rPr>
      </w:pPr>
      <w:r w:rsidRPr="00452DA8">
        <w:rPr>
          <w:rFonts w:ascii="Arial" w:eastAsia="Times New Roman" w:hAnsi="Arial" w:cs="Arial"/>
          <w:bCs/>
          <w:lang w:val="sr-Cyrl-R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452DA8" w:rsidRPr="00452DA8" w:rsidRDefault="00452DA8" w:rsidP="00452DA8">
      <w:pPr>
        <w:rPr>
          <w:rFonts w:ascii="Arial" w:eastAsia="Times New Roman" w:hAnsi="Arial" w:cs="Arial"/>
          <w:bCs/>
          <w:lang w:val="sr-Cyrl-RS"/>
        </w:rPr>
      </w:pPr>
      <w:r w:rsidRPr="00452DA8">
        <w:rPr>
          <w:rFonts w:ascii="Arial" w:eastAsia="Times New Roman" w:hAnsi="Arial" w:cs="Arial"/>
          <w:bCs/>
          <w:lang w:val="sr-Cyrl-RS"/>
        </w:rPr>
        <w:t>Ово менично писмо – овлашћење сачињено је у 2 (два) истоветна примерка, од којих је 1 (један) примерак за повериоца, а 1 (један) за дужника.</w:t>
      </w:r>
    </w:p>
    <w:p w:rsidR="00452DA8" w:rsidRPr="00452DA8" w:rsidRDefault="00CD3A47" w:rsidP="00452DA8">
      <w:pPr>
        <w:rPr>
          <w:rFonts w:ascii="Arial" w:eastAsia="Times New Roman" w:hAnsi="Arial" w:cs="Arial"/>
          <w:bCs/>
          <w:lang w:val="sr-Cyrl-RS"/>
        </w:rPr>
      </w:pPr>
      <w:r>
        <w:rPr>
          <w:rFonts w:ascii="Arial" w:eastAsia="Times New Roman" w:hAnsi="Arial" w:cs="Arial"/>
          <w:bCs/>
          <w:lang w:val="sr-Cyrl-RS"/>
        </w:rPr>
        <w:t xml:space="preserve"> </w:t>
      </w:r>
      <w:r w:rsidR="00452DA8" w:rsidRPr="00452DA8">
        <w:rPr>
          <w:rFonts w:ascii="Arial" w:eastAsia="Times New Roman" w:hAnsi="Arial" w:cs="Arial"/>
          <w:bCs/>
          <w:lang w:val="sr-Cyrl-RS"/>
        </w:rPr>
        <w:t xml:space="preserve"> ______________                                                                Издавалац менице</w:t>
      </w:r>
    </w:p>
    <w:p w:rsidR="00452DA8" w:rsidRPr="00452DA8" w:rsidRDefault="00452DA8" w:rsidP="00452DA8">
      <w:pPr>
        <w:rPr>
          <w:rFonts w:ascii="Arial" w:eastAsia="Times New Roman" w:hAnsi="Arial" w:cs="Arial"/>
          <w:bCs/>
          <w:lang w:val="sr-Cyrl-RS"/>
        </w:rPr>
      </w:pPr>
      <w:r w:rsidRPr="00452DA8">
        <w:rPr>
          <w:rFonts w:ascii="Arial" w:eastAsia="Times New Roman" w:hAnsi="Arial" w:cs="Arial"/>
          <w:bCs/>
          <w:lang w:val="sr-Cyrl-RS"/>
        </w:rPr>
        <w:t xml:space="preserve">Датум:____________                                        </w:t>
      </w:r>
      <w:r w:rsidR="00BA6658">
        <w:rPr>
          <w:rFonts w:ascii="Arial" w:eastAsia="Times New Roman" w:hAnsi="Arial" w:cs="Arial"/>
          <w:bCs/>
          <w:lang w:val="sr-Cyrl-RS"/>
        </w:rPr>
        <w:t xml:space="preserve">   </w:t>
      </w:r>
      <w:r w:rsidRPr="00452DA8">
        <w:rPr>
          <w:rFonts w:ascii="Arial" w:eastAsia="Times New Roman" w:hAnsi="Arial" w:cs="Arial"/>
          <w:bCs/>
          <w:lang w:val="sr-Cyrl-RS"/>
        </w:rPr>
        <w:t xml:space="preserve">           ____________________</w:t>
      </w:r>
    </w:p>
    <w:p w:rsidR="00452DA8" w:rsidRPr="00452DA8" w:rsidRDefault="00452DA8" w:rsidP="00452DA8">
      <w:pPr>
        <w:rPr>
          <w:rFonts w:ascii="Arial" w:eastAsia="Times New Roman" w:hAnsi="Arial" w:cs="Arial"/>
          <w:b/>
          <w:bCs/>
          <w:lang w:val="sr-Cyrl-RS"/>
        </w:rPr>
      </w:pPr>
    </w:p>
    <w:p w:rsidR="00452DA8" w:rsidRDefault="00452DA8" w:rsidP="00452DA8">
      <w:pPr>
        <w:rPr>
          <w:rFonts w:ascii="Arial" w:eastAsia="Times New Roman" w:hAnsi="Arial" w:cs="Arial"/>
          <w:b/>
          <w:bCs/>
          <w:lang w:val="sr-Cyrl-RS"/>
        </w:rPr>
      </w:pPr>
    </w:p>
    <w:p w:rsidR="00156890" w:rsidRPr="00452DA8" w:rsidRDefault="00156890" w:rsidP="00452DA8">
      <w:pPr>
        <w:rPr>
          <w:rFonts w:ascii="Arial" w:eastAsia="Times New Roman" w:hAnsi="Arial" w:cs="Arial"/>
          <w:b/>
          <w:bCs/>
          <w:lang w:val="sr-Cyrl-RS"/>
        </w:rPr>
      </w:pPr>
    </w:p>
    <w:p w:rsidR="00452DA8" w:rsidRPr="00452DA8" w:rsidRDefault="00452DA8" w:rsidP="00452DA8">
      <w:pPr>
        <w:rPr>
          <w:rFonts w:ascii="Arial" w:eastAsia="Times New Roman" w:hAnsi="Arial" w:cs="Arial"/>
          <w:b/>
          <w:bCs/>
          <w:lang w:val="sr-Cyrl-RS"/>
        </w:rPr>
      </w:pPr>
    </w:p>
    <w:p w:rsidR="00452DA8" w:rsidRPr="00452DA8" w:rsidRDefault="00452DA8" w:rsidP="00156890">
      <w:pPr>
        <w:jc w:val="center"/>
        <w:rPr>
          <w:rFonts w:ascii="Arial" w:eastAsia="Times New Roman" w:hAnsi="Arial" w:cs="Arial"/>
          <w:b/>
          <w:bCs/>
          <w:lang w:val="sr-Cyrl-RS"/>
        </w:rPr>
      </w:pPr>
      <w:r w:rsidRPr="00452DA8">
        <w:rPr>
          <w:rFonts w:ascii="Arial" w:eastAsia="Times New Roman" w:hAnsi="Arial" w:cs="Arial"/>
          <w:b/>
          <w:bCs/>
          <w:lang w:val="sr-Cyrl-RS"/>
        </w:rPr>
        <w:t>XI</w:t>
      </w:r>
      <w:r w:rsidR="00BA6658" w:rsidRPr="00BA6658">
        <w:rPr>
          <w:rFonts w:ascii="Arial" w:eastAsia="Times New Roman" w:hAnsi="Arial" w:cs="Arial"/>
          <w:b/>
          <w:bCs/>
          <w:lang w:val="sr-Cyrl-RS"/>
        </w:rPr>
        <w:t>II</w:t>
      </w:r>
      <w:r w:rsidRPr="00452DA8">
        <w:rPr>
          <w:rFonts w:ascii="Arial" w:eastAsia="Times New Roman" w:hAnsi="Arial" w:cs="Arial"/>
          <w:b/>
          <w:bCs/>
          <w:lang w:val="sr-Cyrl-RS"/>
        </w:rPr>
        <w:t xml:space="preserve">  ОБРАЗАЦ ИЗЈАВЕ ПОНУЂАЧА О ФИНАНСИЈСКОМ ОБЕЗБЕЂЕЊУ</w:t>
      </w:r>
    </w:p>
    <w:p w:rsidR="00452DA8" w:rsidRPr="00452DA8" w:rsidRDefault="00452DA8" w:rsidP="00452DA8">
      <w:pPr>
        <w:rPr>
          <w:rFonts w:ascii="Arial" w:eastAsia="Times New Roman" w:hAnsi="Arial" w:cs="Arial"/>
          <w:b/>
          <w:bCs/>
          <w:lang w:val="sr-Cyrl-RS"/>
        </w:rPr>
      </w:pPr>
    </w:p>
    <w:p w:rsidR="00452DA8" w:rsidRPr="00452DA8" w:rsidRDefault="00452DA8" w:rsidP="00452DA8">
      <w:pPr>
        <w:rPr>
          <w:rFonts w:ascii="Arial" w:eastAsia="Times New Roman" w:hAnsi="Arial" w:cs="Arial"/>
          <w:bCs/>
          <w:lang w:val="sr-Cyrl-RS"/>
        </w:rPr>
      </w:pPr>
      <w:r w:rsidRPr="00452DA8">
        <w:rPr>
          <w:rFonts w:ascii="Arial" w:eastAsia="Times New Roman" w:hAnsi="Arial" w:cs="Arial"/>
          <w:bCs/>
          <w:lang w:val="sr-Cyrl-RS"/>
        </w:rPr>
        <w:t xml:space="preserve">Овом изјавом, под кривичном и материјалном одговорношћу, неопозиво изјављујемо да ћемо, у складу са захтевом из уговора за јавну набавку </w:t>
      </w:r>
      <w:r w:rsidR="00BA6658">
        <w:rPr>
          <w:rFonts w:ascii="Arial" w:eastAsia="Times New Roman" w:hAnsi="Arial" w:cs="Arial"/>
          <w:bCs/>
          <w:lang w:val="sr-Cyrl-RS"/>
        </w:rPr>
        <w:t>шамотирање чеоног дела озида кптла ВК2</w:t>
      </w:r>
      <w:r w:rsidRPr="00452DA8">
        <w:rPr>
          <w:rFonts w:ascii="Arial" w:eastAsia="Times New Roman" w:hAnsi="Arial" w:cs="Arial"/>
          <w:bCs/>
          <w:lang w:val="sr-Cyrl-RS"/>
        </w:rPr>
        <w:t>, бр. ЈН</w:t>
      </w:r>
      <w:r w:rsidR="00BA6658">
        <w:rPr>
          <w:rFonts w:ascii="Arial" w:eastAsia="Times New Roman" w:hAnsi="Arial" w:cs="Arial"/>
          <w:bCs/>
          <w:lang w:val="sr-Cyrl-RS"/>
        </w:rPr>
        <w:t>В</w:t>
      </w:r>
      <w:r w:rsidRPr="00452DA8">
        <w:rPr>
          <w:rFonts w:ascii="Arial" w:eastAsia="Times New Roman" w:hAnsi="Arial" w:cs="Arial"/>
          <w:bCs/>
          <w:lang w:val="sr-Cyrl-RS"/>
        </w:rPr>
        <w:t>В 1.3.</w:t>
      </w:r>
      <w:r w:rsidR="00BA6658">
        <w:rPr>
          <w:rFonts w:ascii="Arial" w:eastAsia="Times New Roman" w:hAnsi="Arial" w:cs="Arial"/>
          <w:bCs/>
          <w:lang w:val="sr-Cyrl-RS"/>
        </w:rPr>
        <w:t>2</w:t>
      </w:r>
      <w:r w:rsidRPr="00452DA8">
        <w:rPr>
          <w:rFonts w:ascii="Arial" w:eastAsia="Times New Roman" w:hAnsi="Arial" w:cs="Arial"/>
          <w:bCs/>
          <w:lang w:val="sr-Cyrl-RS"/>
        </w:rPr>
        <w:t>/20</w:t>
      </w:r>
      <w:r w:rsidR="00BA6658">
        <w:rPr>
          <w:rFonts w:ascii="Arial" w:eastAsia="Times New Roman" w:hAnsi="Arial" w:cs="Arial"/>
          <w:bCs/>
          <w:lang w:val="sr-Cyrl-RS"/>
        </w:rPr>
        <w:t>20</w:t>
      </w:r>
      <w:r w:rsidRPr="00452DA8">
        <w:rPr>
          <w:rFonts w:ascii="Arial" w:eastAsia="Times New Roman" w:hAnsi="Arial" w:cs="Arial"/>
          <w:bCs/>
          <w:lang w:val="sr-Cyrl-RS"/>
        </w:rPr>
        <w:t>, доставити наручиоцу:</w:t>
      </w:r>
    </w:p>
    <w:p w:rsidR="00452DA8" w:rsidRPr="00BA6658" w:rsidRDefault="00452DA8" w:rsidP="00BA6658">
      <w:pPr>
        <w:jc w:val="both"/>
        <w:rPr>
          <w:rFonts w:ascii="Arial" w:eastAsia="Times New Roman" w:hAnsi="Arial" w:cs="Arial"/>
          <w:bCs/>
          <w:lang w:val="sr-Cyrl-RS"/>
        </w:rPr>
      </w:pPr>
      <w:r w:rsidRPr="00452DA8">
        <w:rPr>
          <w:rFonts w:ascii="Arial" w:eastAsia="Times New Roman" w:hAnsi="Arial" w:cs="Arial"/>
          <w:b/>
          <w:bCs/>
          <w:lang w:val="sr-Cyrl-RS"/>
        </w:rPr>
        <w:t>1)</w:t>
      </w:r>
      <w:r w:rsidRPr="00452DA8">
        <w:rPr>
          <w:rFonts w:ascii="Arial" w:eastAsia="Times New Roman" w:hAnsi="Arial" w:cs="Arial"/>
          <w:b/>
          <w:bCs/>
          <w:lang w:val="sr-Cyrl-RS"/>
        </w:rPr>
        <w:tab/>
      </w:r>
      <w:r w:rsidRPr="00BA6658">
        <w:rPr>
          <w:rFonts w:ascii="Arial" w:eastAsia="Times New Roman" w:hAnsi="Arial" w:cs="Arial"/>
          <w:bCs/>
          <w:lang w:val="sr-Cyrl-RS"/>
        </w:rPr>
        <w:t>једну оригинал бланко соло меницу</w:t>
      </w:r>
      <w:r w:rsidRPr="00452DA8">
        <w:rPr>
          <w:rFonts w:ascii="Arial" w:eastAsia="Times New Roman" w:hAnsi="Arial" w:cs="Arial"/>
          <w:b/>
          <w:bCs/>
          <w:lang w:val="sr-Cyrl-RS"/>
        </w:rPr>
        <w:t xml:space="preserve"> за добро извршење посла </w:t>
      </w:r>
      <w:r w:rsidRPr="00BA6658">
        <w:rPr>
          <w:rFonts w:ascii="Arial" w:eastAsia="Times New Roman" w:hAnsi="Arial" w:cs="Arial"/>
          <w:bCs/>
          <w:lang w:val="sr-Cyrl-RS"/>
        </w:rPr>
        <w:t>са меничним овлашћењем попуњеним на износ од 10% од укупне уговорене вредности  (без ПДВ-а),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 насловљено на ЈКП „Топлана“ Бор)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оверен ОП образац. Рок важења менице мора бити најмање 30 дана дужи од рока важења уговора.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452DA8" w:rsidRPr="00BA6658" w:rsidRDefault="00452DA8" w:rsidP="00452DA8">
      <w:pPr>
        <w:rPr>
          <w:rFonts w:ascii="Arial" w:eastAsia="Times New Roman" w:hAnsi="Arial" w:cs="Arial"/>
          <w:bCs/>
          <w:lang w:val="sr-Cyrl-RS"/>
        </w:rPr>
      </w:pPr>
      <w:r w:rsidRPr="00452DA8">
        <w:rPr>
          <w:rFonts w:ascii="Arial" w:eastAsia="Times New Roman" w:hAnsi="Arial" w:cs="Arial"/>
          <w:b/>
          <w:bCs/>
          <w:lang w:val="sr-Cyrl-RS"/>
        </w:rPr>
        <w:t>2)</w:t>
      </w:r>
      <w:r w:rsidRPr="00452DA8">
        <w:rPr>
          <w:rFonts w:ascii="Arial" w:eastAsia="Times New Roman" w:hAnsi="Arial" w:cs="Arial"/>
          <w:b/>
          <w:bCs/>
          <w:lang w:val="sr-Cyrl-RS"/>
        </w:rPr>
        <w:tab/>
      </w:r>
      <w:r w:rsidRPr="00BA6658">
        <w:rPr>
          <w:rFonts w:ascii="Arial" w:eastAsia="Times New Roman" w:hAnsi="Arial" w:cs="Arial"/>
          <w:bCs/>
          <w:lang w:val="sr-Cyrl-RS"/>
        </w:rPr>
        <w:t>једну оригинал бланко соло меницу</w:t>
      </w:r>
      <w:r w:rsidRPr="00452DA8">
        <w:rPr>
          <w:rFonts w:ascii="Arial" w:eastAsia="Times New Roman" w:hAnsi="Arial" w:cs="Arial"/>
          <w:b/>
          <w:bCs/>
          <w:lang w:val="sr-Cyrl-RS"/>
        </w:rPr>
        <w:t xml:space="preserve"> за отклањање недостатака у гарантном року  </w:t>
      </w:r>
      <w:r w:rsidRPr="00BA6658">
        <w:rPr>
          <w:rFonts w:ascii="Arial" w:eastAsia="Times New Roman" w:hAnsi="Arial" w:cs="Arial"/>
          <w:bCs/>
          <w:lang w:val="sr-Cyrl-R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 насловљено на ЈКП „Топлана“ Бор),  са назначеним износом од 5%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оверен ОП образац. Рок важења менице мора бити најмање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w:t>
      </w:r>
    </w:p>
    <w:p w:rsidR="00452DA8" w:rsidRPr="00BA6658" w:rsidRDefault="00452DA8" w:rsidP="00452DA8">
      <w:pPr>
        <w:rPr>
          <w:rFonts w:ascii="Arial" w:eastAsia="Times New Roman" w:hAnsi="Arial" w:cs="Arial"/>
          <w:bCs/>
          <w:lang w:val="sr-Cyrl-RS"/>
        </w:rPr>
      </w:pPr>
      <w:r w:rsidRPr="00BA6658">
        <w:rPr>
          <w:rFonts w:ascii="Arial" w:eastAsia="Times New Roman" w:hAnsi="Arial" w:cs="Arial"/>
          <w:bCs/>
          <w:lang w:val="sr-Cyrl-RS"/>
        </w:rPr>
        <w:t>Наведена средства финансијског обезбеђења доставићемо уколико будемо изабрани по јавној набавци бр. ЈН</w:t>
      </w:r>
      <w:r w:rsidR="00BA6658">
        <w:rPr>
          <w:rFonts w:ascii="Arial" w:eastAsia="Times New Roman" w:hAnsi="Arial" w:cs="Arial"/>
          <w:bCs/>
          <w:lang w:val="sr-Cyrl-RS"/>
        </w:rPr>
        <w:t>В</w:t>
      </w:r>
      <w:r w:rsidRPr="00BA6658">
        <w:rPr>
          <w:rFonts w:ascii="Arial" w:eastAsia="Times New Roman" w:hAnsi="Arial" w:cs="Arial"/>
          <w:bCs/>
          <w:lang w:val="sr-Cyrl-RS"/>
        </w:rPr>
        <w:t>В 1.3.</w:t>
      </w:r>
      <w:r w:rsidR="00BA6658">
        <w:rPr>
          <w:rFonts w:ascii="Arial" w:eastAsia="Times New Roman" w:hAnsi="Arial" w:cs="Arial"/>
          <w:bCs/>
          <w:lang w:val="sr-Cyrl-RS"/>
        </w:rPr>
        <w:t>2</w:t>
      </w:r>
      <w:r w:rsidRPr="00BA6658">
        <w:rPr>
          <w:rFonts w:ascii="Arial" w:eastAsia="Times New Roman" w:hAnsi="Arial" w:cs="Arial"/>
          <w:bCs/>
          <w:lang w:val="sr-Cyrl-RS"/>
        </w:rPr>
        <w:t>/20</w:t>
      </w:r>
      <w:r w:rsidR="00BA6658">
        <w:rPr>
          <w:rFonts w:ascii="Arial" w:eastAsia="Times New Roman" w:hAnsi="Arial" w:cs="Arial"/>
          <w:bCs/>
          <w:lang w:val="sr-Cyrl-RS"/>
        </w:rPr>
        <w:t>20</w:t>
      </w:r>
      <w:r w:rsidRPr="00BA6658">
        <w:rPr>
          <w:rFonts w:ascii="Arial" w:eastAsia="Times New Roman" w:hAnsi="Arial" w:cs="Arial"/>
          <w:bCs/>
          <w:lang w:val="sr-Cyrl-RS"/>
        </w:rPr>
        <w:t xml:space="preserve">. </w:t>
      </w:r>
    </w:p>
    <w:p w:rsidR="00452DA8" w:rsidRPr="00BA6658" w:rsidRDefault="00452DA8" w:rsidP="00452DA8">
      <w:pPr>
        <w:rPr>
          <w:rFonts w:ascii="Arial" w:eastAsia="Times New Roman" w:hAnsi="Arial" w:cs="Arial"/>
          <w:bCs/>
          <w:lang w:val="sr-Cyrl-RS"/>
        </w:rPr>
      </w:pPr>
    </w:p>
    <w:p w:rsidR="00452DA8" w:rsidRPr="00BA6658" w:rsidRDefault="00452DA8" w:rsidP="00452DA8">
      <w:pPr>
        <w:rPr>
          <w:rFonts w:ascii="Arial" w:eastAsia="Times New Roman" w:hAnsi="Arial" w:cs="Arial"/>
          <w:bCs/>
          <w:lang w:val="sr-Cyrl-RS"/>
        </w:rPr>
      </w:pPr>
      <w:r w:rsidRPr="00BA6658">
        <w:rPr>
          <w:rFonts w:ascii="Arial" w:eastAsia="Times New Roman" w:hAnsi="Arial" w:cs="Arial"/>
          <w:bCs/>
          <w:lang w:val="sr-Cyrl-RS"/>
        </w:rPr>
        <w:t>_____________________________                          _______________________________</w:t>
      </w:r>
    </w:p>
    <w:p w:rsidR="00452DA8" w:rsidRPr="00BA6658" w:rsidRDefault="00452DA8" w:rsidP="00452DA8">
      <w:pPr>
        <w:rPr>
          <w:rFonts w:ascii="Arial" w:eastAsia="Times New Roman" w:hAnsi="Arial" w:cs="Arial"/>
          <w:bCs/>
          <w:lang w:val="sr-Cyrl-RS"/>
        </w:rPr>
      </w:pPr>
      <w:r w:rsidRPr="00BA6658">
        <w:rPr>
          <w:rFonts w:ascii="Arial" w:eastAsia="Times New Roman" w:hAnsi="Arial" w:cs="Arial"/>
          <w:bCs/>
          <w:lang w:val="sr-Cyrl-RS"/>
        </w:rPr>
        <w:t xml:space="preserve">       Место и датум                                                   Потпис лица овлашћеног за заступањ</w:t>
      </w:r>
      <w:r w:rsidR="00BA6658">
        <w:rPr>
          <w:rFonts w:ascii="Arial" w:eastAsia="Times New Roman" w:hAnsi="Arial" w:cs="Arial"/>
          <w:bCs/>
          <w:lang w:val="sr-Cyrl-RS"/>
        </w:rPr>
        <w:t>е</w:t>
      </w:r>
    </w:p>
    <w:sectPr w:rsidR="00452DA8" w:rsidRPr="00BA6658" w:rsidSect="00194C9E">
      <w:headerReference w:type="default" r:id="rId14"/>
      <w:footerReference w:type="default" r:id="rId15"/>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38" w:rsidRDefault="00887C38" w:rsidP="00DC690C">
      <w:pPr>
        <w:spacing w:after="0" w:line="240" w:lineRule="auto"/>
      </w:pPr>
      <w:r>
        <w:separator/>
      </w:r>
    </w:p>
  </w:endnote>
  <w:endnote w:type="continuationSeparator" w:id="0">
    <w:p w:rsidR="00887C38" w:rsidRDefault="00887C38"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5596"/>
      <w:docPartObj>
        <w:docPartGallery w:val="Page Numbers (Bottom of Page)"/>
        <w:docPartUnique/>
      </w:docPartObj>
    </w:sdtPr>
    <w:sdtContent>
      <w:sdt>
        <w:sdtPr>
          <w:id w:val="4565597"/>
          <w:docPartObj>
            <w:docPartGallery w:val="Page Numbers (Top of Page)"/>
            <w:docPartUnique/>
          </w:docPartObj>
        </w:sdtPr>
        <w:sdtContent>
          <w:p w:rsidR="009F3AF5" w:rsidRDefault="009F3A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19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19DA">
              <w:rPr>
                <w:b/>
                <w:bCs/>
                <w:noProof/>
              </w:rPr>
              <w:t>32</w:t>
            </w:r>
            <w:r>
              <w:rPr>
                <w:b/>
                <w:bCs/>
                <w:sz w:val="24"/>
                <w:szCs w:val="24"/>
              </w:rPr>
              <w:fldChar w:fldCharType="end"/>
            </w:r>
          </w:p>
        </w:sdtContent>
      </w:sdt>
    </w:sdtContent>
  </w:sdt>
  <w:p w:rsidR="009F3AF5" w:rsidRDefault="009F3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38" w:rsidRDefault="00887C38" w:rsidP="00DC690C">
      <w:pPr>
        <w:spacing w:after="0" w:line="240" w:lineRule="auto"/>
      </w:pPr>
      <w:r>
        <w:separator/>
      </w:r>
    </w:p>
  </w:footnote>
  <w:footnote w:type="continuationSeparator" w:id="0">
    <w:p w:rsidR="00887C38" w:rsidRDefault="00887C38" w:rsidP="00DC6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F5" w:rsidRDefault="009F3AF5" w:rsidP="00E24FC2">
    <w:pPr>
      <w:pStyle w:val="Header"/>
      <w:jc w:val="right"/>
      <w:rPr>
        <w:rFonts w:ascii="Times New Roman" w:hAnsi="Times New Roman" w:cs="Times New Roman"/>
        <w:i/>
        <w:sz w:val="20"/>
        <w:szCs w:val="20"/>
      </w:rPr>
    </w:pPr>
    <w:r>
      <w:rPr>
        <w:rFonts w:ascii="Times New Roman" w:hAnsi="Times New Roman" w:cs="Times New Roman"/>
        <w:i/>
        <w:sz w:val="20"/>
        <w:szCs w:val="20"/>
      </w:rPr>
      <w:t xml:space="preserve">Конкурсна документација </w:t>
    </w:r>
  </w:p>
  <w:p w:rsidR="009F3AF5" w:rsidRDefault="009F3AF5" w:rsidP="001F261D">
    <w:pPr>
      <w:shd w:val="clear" w:color="auto" w:fill="FFFFFF"/>
      <w:spacing w:after="0" w:line="240" w:lineRule="auto"/>
      <w:jc w:val="right"/>
      <w:rPr>
        <w:rFonts w:ascii="Arial" w:hAnsi="Arial" w:cs="Arial"/>
        <w:i/>
        <w:sz w:val="18"/>
        <w:szCs w:val="18"/>
      </w:rPr>
    </w:pPr>
    <w:proofErr w:type="gramStart"/>
    <w:r>
      <w:rPr>
        <w:rFonts w:ascii="Times New Roman" w:hAnsi="Times New Roman" w:cs="Times New Roman"/>
        <w:i/>
        <w:sz w:val="20"/>
        <w:szCs w:val="20"/>
      </w:rPr>
      <w:t>у</w:t>
    </w:r>
    <w:proofErr w:type="gramEnd"/>
    <w:r>
      <w:rPr>
        <w:rFonts w:ascii="Times New Roman" w:hAnsi="Times New Roman" w:cs="Times New Roman"/>
        <w:i/>
        <w:sz w:val="20"/>
        <w:szCs w:val="20"/>
      </w:rPr>
      <w:t xml:space="preserve"> поступку јавне набавке радова </w:t>
    </w:r>
    <w:r>
      <w:rPr>
        <w:rFonts w:ascii="Arial" w:hAnsi="Arial" w:cs="Arial"/>
        <w:i/>
        <w:sz w:val="18"/>
        <w:szCs w:val="18"/>
      </w:rPr>
      <w:t>–</w:t>
    </w:r>
    <w:r w:rsidRPr="001F261D">
      <w:rPr>
        <w:rFonts w:ascii="Arial" w:hAnsi="Arial" w:cs="Arial"/>
        <w:i/>
        <w:sz w:val="18"/>
        <w:szCs w:val="18"/>
      </w:rPr>
      <w:t xml:space="preserve"> </w:t>
    </w:r>
  </w:p>
  <w:p w:rsidR="009F3AF5" w:rsidRDefault="009F3AF5" w:rsidP="001F261D">
    <w:pPr>
      <w:shd w:val="clear" w:color="auto" w:fill="FFFFFF"/>
      <w:spacing w:after="0" w:line="240" w:lineRule="auto"/>
      <w:jc w:val="right"/>
      <w:rPr>
        <w:rFonts w:ascii="Times New Roman" w:eastAsia="Times New Roman" w:hAnsi="Times New Roman" w:cs="Times New Roman"/>
        <w:i/>
        <w:color w:val="000000"/>
        <w:sz w:val="20"/>
        <w:szCs w:val="20"/>
      </w:rPr>
    </w:pPr>
    <w:r w:rsidRPr="001F261D">
      <w:rPr>
        <w:rFonts w:ascii="Times New Roman" w:eastAsia="Times New Roman" w:hAnsi="Times New Roman" w:cs="Times New Roman"/>
        <w:i/>
        <w:color w:val="000000"/>
        <w:sz w:val="20"/>
        <w:szCs w:val="20"/>
      </w:rPr>
      <w:t>Шамотирање чеоног дела озида котла ВК</w:t>
    </w:r>
    <w:r>
      <w:rPr>
        <w:rFonts w:ascii="Times New Roman" w:eastAsia="Times New Roman" w:hAnsi="Times New Roman" w:cs="Times New Roman"/>
        <w:i/>
        <w:color w:val="000000"/>
        <w:sz w:val="20"/>
        <w:szCs w:val="20"/>
      </w:rPr>
      <w:t>2</w:t>
    </w:r>
    <w:r w:rsidRPr="001F261D">
      <w:rPr>
        <w:rFonts w:ascii="Times New Roman" w:eastAsia="Times New Roman" w:hAnsi="Times New Roman" w:cs="Times New Roman"/>
        <w:i/>
        <w:color w:val="000000"/>
        <w:sz w:val="20"/>
        <w:szCs w:val="20"/>
      </w:rPr>
      <w:t xml:space="preserve">, </w:t>
    </w:r>
  </w:p>
  <w:p w:rsidR="009F3AF5" w:rsidRPr="001F261D" w:rsidRDefault="009F3AF5" w:rsidP="001F261D">
    <w:pPr>
      <w:shd w:val="clear" w:color="auto" w:fill="FFFFFF"/>
      <w:spacing w:after="0" w:line="240" w:lineRule="auto"/>
      <w:jc w:val="right"/>
      <w:rPr>
        <w:rFonts w:ascii="Times New Roman" w:eastAsia="Times New Roman" w:hAnsi="Times New Roman" w:cs="Times New Roman"/>
        <w:i/>
        <w:color w:val="000000"/>
        <w:sz w:val="20"/>
        <w:szCs w:val="20"/>
      </w:rPr>
    </w:pPr>
    <w:proofErr w:type="gramStart"/>
    <w:r w:rsidRPr="001F261D">
      <w:rPr>
        <w:rFonts w:ascii="Times New Roman" w:eastAsia="Times New Roman" w:hAnsi="Times New Roman" w:cs="Times New Roman"/>
        <w:i/>
        <w:color w:val="000000"/>
        <w:sz w:val="20"/>
        <w:szCs w:val="20"/>
      </w:rPr>
      <w:t>број</w:t>
    </w:r>
    <w:proofErr w:type="gramEnd"/>
    <w:r w:rsidRPr="001F261D">
      <w:rPr>
        <w:rFonts w:ascii="Times New Roman" w:eastAsia="Times New Roman" w:hAnsi="Times New Roman" w:cs="Times New Roman"/>
        <w:i/>
        <w:color w:val="000000"/>
        <w:sz w:val="20"/>
        <w:szCs w:val="20"/>
      </w:rPr>
      <w:t xml:space="preserve"> ЈНВВ 1.3.2/2020</w:t>
    </w:r>
  </w:p>
  <w:p w:rsidR="009F3AF5" w:rsidRPr="00E24FC2" w:rsidRDefault="009F3AF5" w:rsidP="001F261D">
    <w:pPr>
      <w:pStyle w:val="Header"/>
      <w:jc w:val="right"/>
      <w:rPr>
        <w:rFonts w:ascii="Times New Roman" w:hAnsi="Times New Roman" w:cs="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B60082D"/>
    <w:multiLevelType w:val="hybridMultilevel"/>
    <w:tmpl w:val="DBC6C1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B634C5E"/>
    <w:multiLevelType w:val="multilevel"/>
    <w:tmpl w:val="00C86F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276461E"/>
    <w:multiLevelType w:val="hybridMultilevel"/>
    <w:tmpl w:val="BA96AE14"/>
    <w:lvl w:ilvl="0" w:tplc="63F8B8D0">
      <w:start w:val="1"/>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27CA2943"/>
    <w:multiLevelType w:val="hybridMultilevel"/>
    <w:tmpl w:val="4306AC9C"/>
    <w:lvl w:ilvl="0" w:tplc="6032E0A8">
      <w:numFmt w:val="bullet"/>
      <w:lvlText w:val="-"/>
      <w:lvlJc w:val="left"/>
      <w:pPr>
        <w:ind w:left="1440" w:hanging="360"/>
      </w:pPr>
      <w:rPr>
        <w:rFonts w:ascii="Arial" w:eastAsiaTheme="minorHAnsi"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49686204"/>
    <w:multiLevelType w:val="hybridMultilevel"/>
    <w:tmpl w:val="AEFA5140"/>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7">
    <w:nsid w:val="525F522C"/>
    <w:multiLevelType w:val="hybridMultilevel"/>
    <w:tmpl w:val="384640E2"/>
    <w:lvl w:ilvl="0" w:tplc="6032E0A8">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06B442D"/>
    <w:multiLevelType w:val="hybridMultilevel"/>
    <w:tmpl w:val="3CB09612"/>
    <w:lvl w:ilvl="0" w:tplc="D8084F6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2">
    <w:nsid w:val="65EC5CB2"/>
    <w:multiLevelType w:val="hybridMultilevel"/>
    <w:tmpl w:val="14F8E99C"/>
    <w:lvl w:ilvl="0" w:tplc="3A08C938">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4">
    <w:nsid w:val="6AF80450"/>
    <w:multiLevelType w:val="hybridMultilevel"/>
    <w:tmpl w:val="46AC9A76"/>
    <w:lvl w:ilvl="0" w:tplc="4B36CAB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26">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46D580B"/>
    <w:multiLevelType w:val="hybridMultilevel"/>
    <w:tmpl w:val="F6DE527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12"/>
  </w:num>
  <w:num w:numId="5">
    <w:abstractNumId w:val="19"/>
  </w:num>
  <w:num w:numId="6">
    <w:abstractNumId w:val="21"/>
  </w:num>
  <w:num w:numId="7">
    <w:abstractNumId w:val="0"/>
  </w:num>
  <w:num w:numId="8">
    <w:abstractNumId w:val="25"/>
  </w:num>
  <w:num w:numId="9">
    <w:abstractNumId w:val="16"/>
  </w:num>
  <w:num w:numId="10">
    <w:abstractNumId w:val="18"/>
  </w:num>
  <w:num w:numId="11">
    <w:abstractNumId w:val="23"/>
  </w:num>
  <w:num w:numId="12">
    <w:abstractNumId w:val="26"/>
  </w:num>
  <w:num w:numId="13">
    <w:abstractNumId w:val="13"/>
  </w:num>
  <w:num w:numId="14">
    <w:abstractNumId w:val="14"/>
  </w:num>
  <w:num w:numId="15">
    <w:abstractNumId w:val="7"/>
  </w:num>
  <w:num w:numId="16">
    <w:abstractNumId w:val="3"/>
  </w:num>
  <w:num w:numId="17">
    <w:abstractNumId w:val="17"/>
  </w:num>
  <w:num w:numId="18">
    <w:abstractNumId w:val="11"/>
  </w:num>
  <w:num w:numId="19">
    <w:abstractNumId w:val="27"/>
  </w:num>
  <w:num w:numId="20">
    <w:abstractNumId w:val="5"/>
  </w:num>
  <w:num w:numId="21">
    <w:abstractNumId w:val="15"/>
  </w:num>
  <w:num w:numId="22">
    <w:abstractNumId w:val="24"/>
  </w:num>
  <w:num w:numId="23">
    <w:abstractNumId w:val="20"/>
  </w:num>
  <w:num w:numId="24">
    <w:abstractNumId w:val="8"/>
  </w:num>
  <w:num w:numId="25">
    <w:abstractNumId w:val="6"/>
  </w:num>
  <w:num w:numId="26">
    <w:abstractNumId w:val="22"/>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667C"/>
    <w:rsid w:val="00010683"/>
    <w:rsid w:val="00010BB8"/>
    <w:rsid w:val="000161B9"/>
    <w:rsid w:val="000209E0"/>
    <w:rsid w:val="000277B1"/>
    <w:rsid w:val="0003484D"/>
    <w:rsid w:val="000515C2"/>
    <w:rsid w:val="0007047B"/>
    <w:rsid w:val="0008752D"/>
    <w:rsid w:val="00090432"/>
    <w:rsid w:val="000921B4"/>
    <w:rsid w:val="000A34AF"/>
    <w:rsid w:val="000B3605"/>
    <w:rsid w:val="000B4261"/>
    <w:rsid w:val="000B5CC6"/>
    <w:rsid w:val="000C20A8"/>
    <w:rsid w:val="000C4A2F"/>
    <w:rsid w:val="000D0A3B"/>
    <w:rsid w:val="000D6FBA"/>
    <w:rsid w:val="000E0EA6"/>
    <w:rsid w:val="000E2B1B"/>
    <w:rsid w:val="00104D9A"/>
    <w:rsid w:val="00112227"/>
    <w:rsid w:val="001317CF"/>
    <w:rsid w:val="00142055"/>
    <w:rsid w:val="00156890"/>
    <w:rsid w:val="00180916"/>
    <w:rsid w:val="00182F00"/>
    <w:rsid w:val="00194C9E"/>
    <w:rsid w:val="001B4337"/>
    <w:rsid w:val="001B63D2"/>
    <w:rsid w:val="001C0A29"/>
    <w:rsid w:val="001D09D7"/>
    <w:rsid w:val="001D2EEF"/>
    <w:rsid w:val="001E1218"/>
    <w:rsid w:val="001F261D"/>
    <w:rsid w:val="001F2DAF"/>
    <w:rsid w:val="002409BF"/>
    <w:rsid w:val="00244A88"/>
    <w:rsid w:val="0024679D"/>
    <w:rsid w:val="002540F0"/>
    <w:rsid w:val="002644A9"/>
    <w:rsid w:val="00270FDA"/>
    <w:rsid w:val="00276DC9"/>
    <w:rsid w:val="00277461"/>
    <w:rsid w:val="00281065"/>
    <w:rsid w:val="00282C34"/>
    <w:rsid w:val="0028718B"/>
    <w:rsid w:val="00290281"/>
    <w:rsid w:val="002976B2"/>
    <w:rsid w:val="002A33AE"/>
    <w:rsid w:val="002A4229"/>
    <w:rsid w:val="002E4EF7"/>
    <w:rsid w:val="002E6934"/>
    <w:rsid w:val="002F2710"/>
    <w:rsid w:val="002F7DC3"/>
    <w:rsid w:val="00313918"/>
    <w:rsid w:val="003164F5"/>
    <w:rsid w:val="003270E9"/>
    <w:rsid w:val="00332AD6"/>
    <w:rsid w:val="003359F5"/>
    <w:rsid w:val="003402C8"/>
    <w:rsid w:val="003415EB"/>
    <w:rsid w:val="00342F06"/>
    <w:rsid w:val="00363258"/>
    <w:rsid w:val="00366D5D"/>
    <w:rsid w:val="00367A31"/>
    <w:rsid w:val="00367A76"/>
    <w:rsid w:val="0037087E"/>
    <w:rsid w:val="00370DB2"/>
    <w:rsid w:val="0037632A"/>
    <w:rsid w:val="00377A34"/>
    <w:rsid w:val="003920B8"/>
    <w:rsid w:val="003C5728"/>
    <w:rsid w:val="003C5FE1"/>
    <w:rsid w:val="003D2CBC"/>
    <w:rsid w:val="003D4C9B"/>
    <w:rsid w:val="003F1463"/>
    <w:rsid w:val="00403691"/>
    <w:rsid w:val="004066A2"/>
    <w:rsid w:val="00406C68"/>
    <w:rsid w:val="004070A2"/>
    <w:rsid w:val="0040739A"/>
    <w:rsid w:val="004077FA"/>
    <w:rsid w:val="004100AE"/>
    <w:rsid w:val="004276AE"/>
    <w:rsid w:val="004403A8"/>
    <w:rsid w:val="00447E78"/>
    <w:rsid w:val="00452A2D"/>
    <w:rsid w:val="00452DA8"/>
    <w:rsid w:val="004615AF"/>
    <w:rsid w:val="0048025C"/>
    <w:rsid w:val="00483C70"/>
    <w:rsid w:val="00492566"/>
    <w:rsid w:val="004A0712"/>
    <w:rsid w:val="004A120B"/>
    <w:rsid w:val="004B008C"/>
    <w:rsid w:val="004B232E"/>
    <w:rsid w:val="004B23AC"/>
    <w:rsid w:val="004B7A95"/>
    <w:rsid w:val="004C0549"/>
    <w:rsid w:val="004C4712"/>
    <w:rsid w:val="004C7493"/>
    <w:rsid w:val="004D6D60"/>
    <w:rsid w:val="004E5BB6"/>
    <w:rsid w:val="004E6A6A"/>
    <w:rsid w:val="0050182B"/>
    <w:rsid w:val="00503100"/>
    <w:rsid w:val="00520642"/>
    <w:rsid w:val="00521D8E"/>
    <w:rsid w:val="005304D4"/>
    <w:rsid w:val="0054162B"/>
    <w:rsid w:val="00553BE7"/>
    <w:rsid w:val="00554ECC"/>
    <w:rsid w:val="00567E2F"/>
    <w:rsid w:val="00573333"/>
    <w:rsid w:val="00593CAC"/>
    <w:rsid w:val="005A21CA"/>
    <w:rsid w:val="005C3B59"/>
    <w:rsid w:val="00612D93"/>
    <w:rsid w:val="00633886"/>
    <w:rsid w:val="00643A24"/>
    <w:rsid w:val="00667A36"/>
    <w:rsid w:val="00671E81"/>
    <w:rsid w:val="00686FBC"/>
    <w:rsid w:val="006A1BA7"/>
    <w:rsid w:val="006A5CC8"/>
    <w:rsid w:val="006B1722"/>
    <w:rsid w:val="006B386A"/>
    <w:rsid w:val="006D16A6"/>
    <w:rsid w:val="006D41AD"/>
    <w:rsid w:val="006D473A"/>
    <w:rsid w:val="006F484D"/>
    <w:rsid w:val="0070357D"/>
    <w:rsid w:val="00720462"/>
    <w:rsid w:val="007232ED"/>
    <w:rsid w:val="00724925"/>
    <w:rsid w:val="00732C19"/>
    <w:rsid w:val="00740DE3"/>
    <w:rsid w:val="00743D91"/>
    <w:rsid w:val="007471F5"/>
    <w:rsid w:val="007524F5"/>
    <w:rsid w:val="0076433E"/>
    <w:rsid w:val="00767B88"/>
    <w:rsid w:val="0077454E"/>
    <w:rsid w:val="0078418E"/>
    <w:rsid w:val="00791659"/>
    <w:rsid w:val="007A5925"/>
    <w:rsid w:val="007D0FDB"/>
    <w:rsid w:val="007D62A2"/>
    <w:rsid w:val="007E595C"/>
    <w:rsid w:val="00800D15"/>
    <w:rsid w:val="0081085D"/>
    <w:rsid w:val="00814232"/>
    <w:rsid w:val="0084753E"/>
    <w:rsid w:val="00850E02"/>
    <w:rsid w:val="00851877"/>
    <w:rsid w:val="008601F2"/>
    <w:rsid w:val="00866595"/>
    <w:rsid w:val="00874A3E"/>
    <w:rsid w:val="00887C38"/>
    <w:rsid w:val="008A0446"/>
    <w:rsid w:val="008B648E"/>
    <w:rsid w:val="008C5369"/>
    <w:rsid w:val="008C7359"/>
    <w:rsid w:val="008E13C2"/>
    <w:rsid w:val="008E2107"/>
    <w:rsid w:val="008E4442"/>
    <w:rsid w:val="00911055"/>
    <w:rsid w:val="0091165D"/>
    <w:rsid w:val="0093667C"/>
    <w:rsid w:val="00936A83"/>
    <w:rsid w:val="00957758"/>
    <w:rsid w:val="00970492"/>
    <w:rsid w:val="00971C34"/>
    <w:rsid w:val="009919DA"/>
    <w:rsid w:val="00992D3A"/>
    <w:rsid w:val="00996DDA"/>
    <w:rsid w:val="009A3697"/>
    <w:rsid w:val="009C1A9B"/>
    <w:rsid w:val="009F3AF5"/>
    <w:rsid w:val="00A01654"/>
    <w:rsid w:val="00A121C4"/>
    <w:rsid w:val="00A20021"/>
    <w:rsid w:val="00A259AB"/>
    <w:rsid w:val="00A3359E"/>
    <w:rsid w:val="00A73722"/>
    <w:rsid w:val="00A747BC"/>
    <w:rsid w:val="00A87CAD"/>
    <w:rsid w:val="00A93933"/>
    <w:rsid w:val="00AA1EC8"/>
    <w:rsid w:val="00AA2AB5"/>
    <w:rsid w:val="00AA7F09"/>
    <w:rsid w:val="00AB6709"/>
    <w:rsid w:val="00AC3230"/>
    <w:rsid w:val="00AC421A"/>
    <w:rsid w:val="00AE4621"/>
    <w:rsid w:val="00B0707F"/>
    <w:rsid w:val="00B2439C"/>
    <w:rsid w:val="00B32F71"/>
    <w:rsid w:val="00B435D3"/>
    <w:rsid w:val="00B52CF8"/>
    <w:rsid w:val="00B54327"/>
    <w:rsid w:val="00B71C7B"/>
    <w:rsid w:val="00B871D2"/>
    <w:rsid w:val="00B92680"/>
    <w:rsid w:val="00BA5419"/>
    <w:rsid w:val="00BA6658"/>
    <w:rsid w:val="00BB2A35"/>
    <w:rsid w:val="00BC08B6"/>
    <w:rsid w:val="00BC1A77"/>
    <w:rsid w:val="00BC278D"/>
    <w:rsid w:val="00BC34F3"/>
    <w:rsid w:val="00BC417D"/>
    <w:rsid w:val="00BD064D"/>
    <w:rsid w:val="00BE181C"/>
    <w:rsid w:val="00BE1CA7"/>
    <w:rsid w:val="00BF09A9"/>
    <w:rsid w:val="00BF212E"/>
    <w:rsid w:val="00BF38FA"/>
    <w:rsid w:val="00C35C36"/>
    <w:rsid w:val="00C37739"/>
    <w:rsid w:val="00C37A40"/>
    <w:rsid w:val="00C46DFE"/>
    <w:rsid w:val="00C52FA4"/>
    <w:rsid w:val="00C62DA2"/>
    <w:rsid w:val="00C668AE"/>
    <w:rsid w:val="00C71B6D"/>
    <w:rsid w:val="00C7486A"/>
    <w:rsid w:val="00C816A2"/>
    <w:rsid w:val="00C87E33"/>
    <w:rsid w:val="00C92639"/>
    <w:rsid w:val="00C9456D"/>
    <w:rsid w:val="00CA398B"/>
    <w:rsid w:val="00CA4C05"/>
    <w:rsid w:val="00CB3B6B"/>
    <w:rsid w:val="00CC14E9"/>
    <w:rsid w:val="00CC190A"/>
    <w:rsid w:val="00CD3A47"/>
    <w:rsid w:val="00CD6DE4"/>
    <w:rsid w:val="00D051F0"/>
    <w:rsid w:val="00D12C3B"/>
    <w:rsid w:val="00D30696"/>
    <w:rsid w:val="00D313E0"/>
    <w:rsid w:val="00D3381D"/>
    <w:rsid w:val="00D35F72"/>
    <w:rsid w:val="00D52A83"/>
    <w:rsid w:val="00D558EE"/>
    <w:rsid w:val="00D77D42"/>
    <w:rsid w:val="00D814B8"/>
    <w:rsid w:val="00D82150"/>
    <w:rsid w:val="00D84DC0"/>
    <w:rsid w:val="00D92CD9"/>
    <w:rsid w:val="00D9571E"/>
    <w:rsid w:val="00DA4AFF"/>
    <w:rsid w:val="00DA5571"/>
    <w:rsid w:val="00DB4D5C"/>
    <w:rsid w:val="00DC690C"/>
    <w:rsid w:val="00DF18BB"/>
    <w:rsid w:val="00DF6EA7"/>
    <w:rsid w:val="00E012E2"/>
    <w:rsid w:val="00E04ACC"/>
    <w:rsid w:val="00E11894"/>
    <w:rsid w:val="00E17485"/>
    <w:rsid w:val="00E24FC2"/>
    <w:rsid w:val="00E33ADC"/>
    <w:rsid w:val="00E416D0"/>
    <w:rsid w:val="00E541A5"/>
    <w:rsid w:val="00E71F15"/>
    <w:rsid w:val="00E74D17"/>
    <w:rsid w:val="00E94A03"/>
    <w:rsid w:val="00EA1872"/>
    <w:rsid w:val="00EA233B"/>
    <w:rsid w:val="00EA2FA8"/>
    <w:rsid w:val="00EB39B8"/>
    <w:rsid w:val="00EB4C31"/>
    <w:rsid w:val="00EB5F74"/>
    <w:rsid w:val="00EC599A"/>
    <w:rsid w:val="00ED268F"/>
    <w:rsid w:val="00ED4C0D"/>
    <w:rsid w:val="00ED5278"/>
    <w:rsid w:val="00EE112C"/>
    <w:rsid w:val="00EF5CA6"/>
    <w:rsid w:val="00F02D8B"/>
    <w:rsid w:val="00F07084"/>
    <w:rsid w:val="00F21E17"/>
    <w:rsid w:val="00F3165C"/>
    <w:rsid w:val="00F43C31"/>
    <w:rsid w:val="00F44711"/>
    <w:rsid w:val="00F47783"/>
    <w:rsid w:val="00F5705E"/>
    <w:rsid w:val="00F70881"/>
    <w:rsid w:val="00F708FA"/>
    <w:rsid w:val="00F7343C"/>
    <w:rsid w:val="00F90188"/>
    <w:rsid w:val="00FB39AE"/>
    <w:rsid w:val="00FC7D84"/>
    <w:rsid w:val="00FE0D8D"/>
    <w:rsid w:val="00FE5F01"/>
    <w:rsid w:val="00FF25FD"/>
    <w:rsid w:val="00FF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3"/>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A21CA"/>
    <w:rPr>
      <w:color w:val="808080"/>
    </w:rPr>
  </w:style>
  <w:style w:type="paragraph" w:customStyle="1" w:styleId="ListParagraph1">
    <w:name w:val="List Paragraph1"/>
    <w:basedOn w:val="Normal"/>
    <w:rsid w:val="00CA398B"/>
    <w:pPr>
      <w:widowControl w:val="0"/>
      <w:suppressAutoHyphens/>
      <w:spacing w:after="0" w:line="240" w:lineRule="auto"/>
      <w:ind w:left="720"/>
    </w:pPr>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A2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planaborjn@open.telekom.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planaborjn@open.telekom.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planaborjn@open.telekom.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plan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07E4-5158-4722-BEC5-A6B2A887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3868</TotalTime>
  <Pages>32</Pages>
  <Words>8234</Words>
  <Characters>46935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Asus</cp:lastModifiedBy>
  <cp:revision>60</cp:revision>
  <cp:lastPrinted>2020-03-23T21:31:00Z</cp:lastPrinted>
  <dcterms:created xsi:type="dcterms:W3CDTF">2015-10-22T06:28:00Z</dcterms:created>
  <dcterms:modified xsi:type="dcterms:W3CDTF">2020-03-30T11:46:00Z</dcterms:modified>
</cp:coreProperties>
</file>