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5C2D1A"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r w:rsidR="00276DC9">
        <w:rPr>
          <w:rFonts w:ascii="Arial" w:eastAsia="Andale Sans UI" w:hAnsi="Arial" w:cs="Arial"/>
          <w:color w:val="0000FF"/>
          <w:kern w:val="2"/>
          <w:sz w:val="24"/>
          <w:szCs w:val="24"/>
          <w:u w:val="single"/>
        </w:rPr>
        <w:t>@</w:t>
      </w:r>
      <w:hyperlink r:id="rId11" w:history="1">
        <w:r w:rsidR="00281065">
          <w:rPr>
            <w:rFonts w:ascii="Arial" w:eastAsia="Andale Sans UI" w:hAnsi="Arial" w:cs="Arial"/>
            <w:color w:val="0000FF"/>
            <w:kern w:val="2"/>
            <w:sz w:val="24"/>
            <w:szCs w:val="24"/>
            <w:u w:val="single"/>
          </w:rPr>
          <w:t>mts</w:t>
        </w:r>
        <w:r w:rsidR="00F02D8B" w:rsidRPr="00F02D8B">
          <w:rPr>
            <w:rFonts w:ascii="Arial" w:eastAsia="Andale Sans UI" w:hAnsi="Arial" w:cs="Arial"/>
            <w:color w:val="0000FF"/>
            <w:kern w:val="2"/>
            <w:sz w:val="24"/>
            <w:szCs w:val="24"/>
            <w:u w:val="single"/>
          </w:rPr>
          <w:t>.rs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94578F" w:rsidRDefault="00F02D8B" w:rsidP="00F02D8B">
      <w:pPr>
        <w:widowControl w:val="0"/>
        <w:suppressAutoHyphens/>
        <w:spacing w:after="0" w:line="240" w:lineRule="auto"/>
        <w:rPr>
          <w:rFonts w:ascii="Arial" w:eastAsia="Andale Sans UI" w:hAnsi="Arial" w:cs="Arial"/>
          <w:kern w:val="2"/>
          <w:sz w:val="24"/>
          <w:szCs w:val="24"/>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94578F">
        <w:rPr>
          <w:rFonts w:ascii="Arial" w:eastAsia="Andale Sans UI" w:hAnsi="Arial" w:cs="Arial"/>
          <w:kern w:val="2"/>
          <w:sz w:val="24"/>
          <w:szCs w:val="24"/>
        </w:rPr>
        <w:t>4293</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B33DBB">
        <w:rPr>
          <w:rFonts w:ascii="Arial" w:eastAsia="Andale Sans UI" w:hAnsi="Arial" w:cs="Arial"/>
          <w:kern w:val="2"/>
          <w:sz w:val="24"/>
          <w:szCs w:val="24"/>
        </w:rPr>
        <w:t>20</w:t>
      </w:r>
      <w:r w:rsidR="00FE0D8D">
        <w:rPr>
          <w:rFonts w:ascii="Arial" w:eastAsia="Andale Sans UI" w:hAnsi="Arial" w:cs="Arial"/>
          <w:kern w:val="2"/>
          <w:sz w:val="24"/>
          <w:szCs w:val="24"/>
        </w:rPr>
        <w:t>.</w:t>
      </w:r>
      <w:r w:rsidR="002E4EF7">
        <w:rPr>
          <w:rFonts w:ascii="Arial" w:eastAsia="Andale Sans UI" w:hAnsi="Arial" w:cs="Arial"/>
          <w:kern w:val="2"/>
          <w:sz w:val="24"/>
          <w:szCs w:val="24"/>
        </w:rPr>
        <w:t>0</w:t>
      </w:r>
      <w:r w:rsidR="00400452">
        <w:rPr>
          <w:rFonts w:ascii="Arial" w:eastAsia="Andale Sans UI" w:hAnsi="Arial" w:cs="Arial"/>
          <w:kern w:val="2"/>
          <w:sz w:val="24"/>
          <w:szCs w:val="24"/>
        </w:rPr>
        <w:t>8</w:t>
      </w:r>
      <w:r w:rsidR="00FE0D8D">
        <w:rPr>
          <w:rFonts w:ascii="Arial" w:eastAsia="Andale Sans UI" w:hAnsi="Arial" w:cs="Arial"/>
          <w:kern w:val="2"/>
          <w:sz w:val="24"/>
          <w:szCs w:val="24"/>
        </w:rPr>
        <w:t>.</w:t>
      </w:r>
      <w:r w:rsidRPr="00F02D8B">
        <w:rPr>
          <w:rFonts w:ascii="Arial" w:eastAsia="Andale Sans UI" w:hAnsi="Arial" w:cs="Arial"/>
          <w:kern w:val="2"/>
          <w:sz w:val="24"/>
          <w:szCs w:val="24"/>
          <w:lang w:val="sr-Cyrl-CS"/>
        </w:rPr>
        <w:t>201</w:t>
      </w:r>
      <w:r w:rsidR="002976B2">
        <w:rPr>
          <w:rFonts w:ascii="Arial" w:eastAsia="Andale Sans UI" w:hAnsi="Arial" w:cs="Arial"/>
          <w:kern w:val="2"/>
          <w:sz w:val="24"/>
          <w:szCs w:val="24"/>
        </w:rPr>
        <w:t>9</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D77D42"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ДОБАРА – </w:t>
      </w:r>
      <w:r w:rsidR="00180916">
        <w:rPr>
          <w:rFonts w:ascii="Arial" w:eastAsia="Andale Sans UI" w:hAnsi="Arial" w:cs="Arial"/>
          <w:b/>
          <w:bCs/>
          <w:kern w:val="2"/>
          <w:sz w:val="24"/>
          <w:szCs w:val="24"/>
        </w:rPr>
        <w:t>ВАТРОСТАЛНИ БЕТОН И ЦИГЛА</w:t>
      </w:r>
    </w:p>
    <w:p w:rsidR="00180916" w:rsidRPr="00180916" w:rsidRDefault="00180916" w:rsidP="00F02D8B">
      <w:pPr>
        <w:widowControl w:val="0"/>
        <w:suppressAutoHyphens/>
        <w:spacing w:after="0" w:line="240" w:lineRule="auto"/>
        <w:jc w:val="center"/>
        <w:rPr>
          <w:rFonts w:ascii="Arial" w:eastAsia="Andale Sans UI" w:hAnsi="Arial" w:cs="Arial"/>
          <w:b/>
          <w:bCs/>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 xml:space="preserve">ЈАВНА НАБАВКА бр. ЈНМВ </w:t>
      </w:r>
      <w:r w:rsidR="002E4EF7">
        <w:rPr>
          <w:rFonts w:ascii="Arial" w:eastAsia="Andale Sans UI" w:hAnsi="Arial" w:cs="Arial"/>
          <w:b/>
          <w:bCs/>
          <w:kern w:val="2"/>
          <w:sz w:val="24"/>
          <w:szCs w:val="24"/>
          <w:lang w:val="sr-Cyrl-CS"/>
        </w:rPr>
        <w:t>1.1.</w:t>
      </w:r>
      <w:r w:rsidR="00180916">
        <w:rPr>
          <w:rFonts w:ascii="Arial" w:eastAsia="Andale Sans UI" w:hAnsi="Arial" w:cs="Arial"/>
          <w:b/>
          <w:bCs/>
          <w:kern w:val="2"/>
          <w:sz w:val="24"/>
          <w:szCs w:val="24"/>
          <w:lang w:val="sr-Cyrl-CS"/>
        </w:rPr>
        <w:t>18</w:t>
      </w:r>
      <w:r w:rsidR="00400452">
        <w:rPr>
          <w:rFonts w:ascii="Arial" w:eastAsia="Andale Sans UI" w:hAnsi="Arial" w:cs="Arial"/>
          <w:b/>
          <w:bCs/>
          <w:kern w:val="2"/>
          <w:sz w:val="24"/>
          <w:szCs w:val="24"/>
          <w:lang w:val="sr-Cyrl-CS"/>
        </w:rPr>
        <w:t>-1</w:t>
      </w:r>
      <w:r w:rsidR="002E4EF7">
        <w:rPr>
          <w:rFonts w:ascii="Arial" w:eastAsia="Andale Sans UI" w:hAnsi="Arial" w:cs="Arial"/>
          <w:b/>
          <w:bCs/>
          <w:kern w:val="2"/>
          <w:sz w:val="24"/>
          <w:szCs w:val="24"/>
          <w:lang w:val="sr-Cyrl-CS"/>
        </w:rPr>
        <w:t>/201</w:t>
      </w:r>
      <w:r w:rsidR="002976B2">
        <w:rPr>
          <w:rFonts w:ascii="Arial" w:eastAsia="Andale Sans UI" w:hAnsi="Arial" w:cs="Arial"/>
          <w:b/>
          <w:bCs/>
          <w:kern w:val="2"/>
          <w:sz w:val="24"/>
          <w:szCs w:val="24"/>
          <w:lang w:val="sr-Cyrl-CS"/>
        </w:rPr>
        <w:t>9</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400452">
        <w:rPr>
          <w:rFonts w:ascii="Arial" w:eastAsia="Andale Sans UI" w:hAnsi="Arial" w:cs="Arial"/>
          <w:kern w:val="2"/>
          <w:sz w:val="24"/>
          <w:szCs w:val="24"/>
          <w:lang w:val="sr-Cyrl-CS"/>
        </w:rPr>
        <w:t>Август</w:t>
      </w:r>
      <w:r w:rsidR="00281065">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201</w:t>
      </w:r>
      <w:r w:rsidR="002976B2">
        <w:rPr>
          <w:rFonts w:ascii="Arial" w:eastAsia="Andale Sans UI" w:hAnsi="Arial" w:cs="Arial"/>
          <w:kern w:val="2"/>
          <w:sz w:val="24"/>
          <w:szCs w:val="24"/>
          <w:lang w:val="sr-Cyrl-CS"/>
        </w:rPr>
        <w:t>9</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proofErr w:type="spellStart"/>
      <w:r w:rsidRPr="00F02D8B">
        <w:rPr>
          <w:rFonts w:ascii="Arial" w:eastAsia="Andale Sans UI" w:hAnsi="Arial" w:cs="Arial"/>
          <w:kern w:val="2"/>
          <w:sz w:val="24"/>
          <w:szCs w:val="24"/>
        </w:rPr>
        <w:t>Одлуке</w:t>
      </w:r>
      <w:proofErr w:type="spellEnd"/>
      <w:r w:rsidRPr="00F02D8B">
        <w:rPr>
          <w:rFonts w:ascii="Arial" w:eastAsia="Andale Sans UI" w:hAnsi="Arial" w:cs="Arial"/>
          <w:kern w:val="2"/>
          <w:sz w:val="24"/>
          <w:szCs w:val="24"/>
        </w:rPr>
        <w:t xml:space="preserve"> о </w:t>
      </w:r>
      <w:proofErr w:type="spellStart"/>
      <w:r w:rsidRPr="00F02D8B">
        <w:rPr>
          <w:rFonts w:ascii="Arial" w:eastAsia="Andale Sans UI" w:hAnsi="Arial" w:cs="Arial"/>
          <w:kern w:val="2"/>
          <w:sz w:val="24"/>
          <w:szCs w:val="24"/>
        </w:rPr>
        <w:t>покретању</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поступка</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јавне</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набавке</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број</w:t>
      </w:r>
      <w:proofErr w:type="spellEnd"/>
      <w:r w:rsidRPr="00F02D8B">
        <w:rPr>
          <w:rFonts w:ascii="Arial" w:eastAsia="Andale Sans UI" w:hAnsi="Arial" w:cs="Arial"/>
          <w:kern w:val="2"/>
          <w:sz w:val="24"/>
          <w:szCs w:val="24"/>
        </w:rPr>
        <w:t xml:space="preserve"> ЈНМВ </w:t>
      </w:r>
      <w:r w:rsidR="002E4EF7">
        <w:rPr>
          <w:rFonts w:ascii="Arial" w:eastAsia="Andale Sans UI" w:hAnsi="Arial" w:cs="Arial"/>
          <w:kern w:val="2"/>
          <w:sz w:val="24"/>
          <w:szCs w:val="24"/>
        </w:rPr>
        <w:t>1.1.</w:t>
      </w:r>
      <w:r w:rsidR="00180916">
        <w:rPr>
          <w:rFonts w:ascii="Arial" w:eastAsia="Andale Sans UI" w:hAnsi="Arial" w:cs="Arial"/>
          <w:kern w:val="2"/>
          <w:sz w:val="24"/>
          <w:szCs w:val="24"/>
        </w:rPr>
        <w:t>18</w:t>
      </w:r>
      <w:r w:rsidR="00400452">
        <w:rPr>
          <w:rFonts w:ascii="Arial" w:eastAsia="Andale Sans UI" w:hAnsi="Arial" w:cs="Arial"/>
          <w:kern w:val="2"/>
          <w:sz w:val="24"/>
          <w:szCs w:val="24"/>
        </w:rPr>
        <w:t>-1</w:t>
      </w:r>
      <w:r w:rsidR="002E4EF7">
        <w:rPr>
          <w:rFonts w:ascii="Arial" w:eastAsia="Andale Sans UI" w:hAnsi="Arial" w:cs="Arial"/>
          <w:kern w:val="2"/>
          <w:sz w:val="24"/>
          <w:szCs w:val="24"/>
        </w:rPr>
        <w:t>/201</w:t>
      </w:r>
      <w:r w:rsidR="002976B2">
        <w:rPr>
          <w:rFonts w:ascii="Arial" w:eastAsia="Andale Sans UI" w:hAnsi="Arial" w:cs="Arial"/>
          <w:kern w:val="2"/>
          <w:sz w:val="24"/>
          <w:szCs w:val="24"/>
        </w:rPr>
        <w:t>9</w:t>
      </w:r>
      <w:r w:rsidRPr="00F02D8B">
        <w:rPr>
          <w:rFonts w:ascii="Arial" w:eastAsia="Andale Sans UI" w:hAnsi="Arial" w:cs="Arial"/>
          <w:kern w:val="2"/>
          <w:sz w:val="24"/>
          <w:szCs w:val="24"/>
          <w:lang w:val="sr-Cyrl-CS"/>
        </w:rPr>
        <w:t xml:space="preserve">, </w:t>
      </w:r>
      <w:proofErr w:type="spellStart"/>
      <w:r w:rsidRPr="00F02D8B">
        <w:rPr>
          <w:rFonts w:ascii="Arial" w:eastAsia="Andale Sans UI" w:hAnsi="Arial" w:cs="Arial"/>
          <w:kern w:val="2"/>
          <w:sz w:val="24"/>
          <w:szCs w:val="24"/>
        </w:rPr>
        <w:t>деловодни</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број</w:t>
      </w:r>
      <w:proofErr w:type="spellEnd"/>
      <w:r w:rsidRPr="00F02D8B">
        <w:rPr>
          <w:rFonts w:ascii="Arial" w:eastAsia="Andale Sans UI" w:hAnsi="Arial" w:cs="Arial"/>
          <w:kern w:val="2"/>
          <w:sz w:val="24"/>
          <w:szCs w:val="24"/>
        </w:rPr>
        <w:t xml:space="preserve"> </w:t>
      </w:r>
      <w:r w:rsidR="004E2E8D">
        <w:rPr>
          <w:rFonts w:ascii="Arial" w:eastAsia="Andale Sans UI" w:hAnsi="Arial" w:cs="Arial"/>
          <w:kern w:val="2"/>
          <w:sz w:val="24"/>
          <w:szCs w:val="24"/>
          <w:shd w:val="clear" w:color="auto" w:fill="FFFFFF"/>
        </w:rPr>
        <w:t>4284</w:t>
      </w:r>
      <w:r w:rsidR="00BF212E">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4E2E8D">
        <w:rPr>
          <w:rFonts w:ascii="Arial" w:eastAsia="Andale Sans UI" w:hAnsi="Arial" w:cs="Arial"/>
          <w:kern w:val="2"/>
          <w:sz w:val="24"/>
          <w:szCs w:val="24"/>
          <w:shd w:val="clear" w:color="auto" w:fill="FFFFFF"/>
        </w:rPr>
        <w:t>19</w:t>
      </w:r>
      <w:r w:rsidR="00BF212E">
        <w:rPr>
          <w:rFonts w:ascii="Arial" w:eastAsia="Andale Sans UI" w:hAnsi="Arial" w:cs="Arial"/>
          <w:kern w:val="2"/>
          <w:sz w:val="24"/>
          <w:szCs w:val="24"/>
          <w:shd w:val="clear" w:color="auto" w:fill="FFFFFF"/>
        </w:rPr>
        <w:t>.</w:t>
      </w:r>
      <w:r w:rsidR="002E4EF7">
        <w:rPr>
          <w:rFonts w:ascii="Arial" w:eastAsia="Andale Sans UI" w:hAnsi="Arial" w:cs="Arial"/>
          <w:kern w:val="2"/>
          <w:sz w:val="24"/>
          <w:szCs w:val="24"/>
          <w:shd w:val="clear" w:color="auto" w:fill="FFFFFF"/>
        </w:rPr>
        <w:t>0</w:t>
      </w:r>
      <w:r w:rsidR="00400452">
        <w:rPr>
          <w:rFonts w:ascii="Arial" w:eastAsia="Andale Sans UI" w:hAnsi="Arial" w:cs="Arial"/>
          <w:kern w:val="2"/>
          <w:sz w:val="24"/>
          <w:szCs w:val="24"/>
          <w:shd w:val="clear" w:color="auto" w:fill="FFFFFF"/>
        </w:rPr>
        <w:t>8</w:t>
      </w:r>
      <w:r w:rsidR="00E04ACC">
        <w:rPr>
          <w:rFonts w:ascii="Arial" w:eastAsia="Andale Sans UI" w:hAnsi="Arial" w:cs="Arial"/>
          <w:kern w:val="2"/>
          <w:sz w:val="24"/>
          <w:szCs w:val="24"/>
          <w:shd w:val="clear" w:color="auto" w:fill="FFFFFF"/>
          <w:lang w:val="sr-Cyrl-CS"/>
        </w:rPr>
        <w:t>.201</w:t>
      </w:r>
      <w:r w:rsidR="002976B2">
        <w:rPr>
          <w:rFonts w:ascii="Arial" w:eastAsia="Andale Sans UI" w:hAnsi="Arial" w:cs="Arial"/>
          <w:kern w:val="2"/>
          <w:sz w:val="24"/>
          <w:szCs w:val="24"/>
          <w:shd w:val="clear" w:color="auto" w:fill="FFFFFF"/>
          <w:lang w:val="sr-Cyrl-CS"/>
        </w:rPr>
        <w:t>9</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2E4EF7">
        <w:rPr>
          <w:rFonts w:ascii="Arial" w:eastAsia="Andale Sans UI" w:hAnsi="Arial" w:cs="Arial"/>
          <w:kern w:val="2"/>
          <w:sz w:val="24"/>
          <w:szCs w:val="24"/>
          <w:lang w:val="sr-Cyrl-CS"/>
        </w:rPr>
        <w:t>1.1.</w:t>
      </w:r>
      <w:r w:rsidR="00180916">
        <w:rPr>
          <w:rFonts w:ascii="Arial" w:eastAsia="Andale Sans UI" w:hAnsi="Arial" w:cs="Arial"/>
          <w:kern w:val="2"/>
          <w:sz w:val="24"/>
          <w:szCs w:val="24"/>
          <w:lang w:val="sr-Cyrl-CS"/>
        </w:rPr>
        <w:t>18</w:t>
      </w:r>
      <w:r w:rsidR="00EA0BA4">
        <w:rPr>
          <w:rFonts w:ascii="Arial" w:eastAsia="Andale Sans UI" w:hAnsi="Arial" w:cs="Arial"/>
          <w:kern w:val="2"/>
          <w:sz w:val="24"/>
          <w:szCs w:val="24"/>
          <w:lang w:val="sr-Cyrl-CS"/>
        </w:rPr>
        <w:t>-1</w:t>
      </w:r>
      <w:r w:rsidR="002E4EF7">
        <w:rPr>
          <w:rFonts w:ascii="Arial" w:eastAsia="Andale Sans UI" w:hAnsi="Arial" w:cs="Arial"/>
          <w:kern w:val="2"/>
          <w:sz w:val="24"/>
          <w:szCs w:val="24"/>
          <w:lang w:val="sr-Cyrl-CS"/>
        </w:rPr>
        <w:t>/201</w:t>
      </w:r>
      <w:r w:rsidR="002976B2">
        <w:rPr>
          <w:rFonts w:ascii="Arial" w:eastAsia="Andale Sans UI" w:hAnsi="Arial" w:cs="Arial"/>
          <w:kern w:val="2"/>
          <w:sz w:val="24"/>
          <w:szCs w:val="24"/>
          <w:lang w:val="sr-Cyrl-CS"/>
        </w:rPr>
        <w:t>9</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proofErr w:type="spellStart"/>
      <w:r w:rsidRPr="00F02D8B">
        <w:rPr>
          <w:rFonts w:ascii="Arial" w:eastAsia="Andale Sans UI" w:hAnsi="Arial" w:cs="Arial"/>
          <w:kern w:val="2"/>
          <w:sz w:val="24"/>
          <w:szCs w:val="24"/>
        </w:rPr>
        <w:t>деловодни</w:t>
      </w:r>
      <w:proofErr w:type="spellEnd"/>
      <w:r w:rsidRPr="00F02D8B">
        <w:rPr>
          <w:rFonts w:ascii="Arial" w:eastAsia="Andale Sans UI" w:hAnsi="Arial" w:cs="Arial"/>
          <w:kern w:val="2"/>
          <w:sz w:val="24"/>
          <w:szCs w:val="24"/>
        </w:rPr>
        <w:t xml:space="preserve"> </w:t>
      </w:r>
      <w:proofErr w:type="spellStart"/>
      <w:r w:rsidRPr="00F02D8B">
        <w:rPr>
          <w:rFonts w:ascii="Arial" w:eastAsia="Andale Sans UI" w:hAnsi="Arial" w:cs="Arial"/>
          <w:kern w:val="2"/>
          <w:sz w:val="24"/>
          <w:szCs w:val="24"/>
        </w:rPr>
        <w:t>број</w:t>
      </w:r>
      <w:proofErr w:type="spellEnd"/>
      <w:r w:rsidRPr="00F02D8B">
        <w:rPr>
          <w:rFonts w:ascii="Arial" w:eastAsia="Andale Sans UI" w:hAnsi="Arial" w:cs="Arial"/>
          <w:kern w:val="2"/>
          <w:sz w:val="24"/>
          <w:szCs w:val="24"/>
        </w:rPr>
        <w:t xml:space="preserve"> </w:t>
      </w:r>
      <w:r w:rsidR="004E2E8D">
        <w:rPr>
          <w:rFonts w:ascii="Arial" w:eastAsia="Andale Sans UI" w:hAnsi="Arial" w:cs="Arial"/>
          <w:kern w:val="2"/>
          <w:sz w:val="24"/>
          <w:szCs w:val="24"/>
        </w:rPr>
        <w:t>4285</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4E2E8D">
        <w:rPr>
          <w:rFonts w:ascii="Arial" w:eastAsia="Andale Sans UI" w:hAnsi="Arial" w:cs="Arial"/>
          <w:kern w:val="2"/>
          <w:sz w:val="24"/>
          <w:szCs w:val="24"/>
          <w:shd w:val="clear" w:color="auto" w:fill="FFFFFF"/>
        </w:rPr>
        <w:t>19</w:t>
      </w:r>
      <w:r w:rsidR="00BF212E">
        <w:rPr>
          <w:rFonts w:ascii="Arial" w:eastAsia="Andale Sans UI" w:hAnsi="Arial" w:cs="Arial"/>
          <w:kern w:val="2"/>
          <w:sz w:val="24"/>
          <w:szCs w:val="24"/>
          <w:shd w:val="clear" w:color="auto" w:fill="FFFFFF"/>
        </w:rPr>
        <w:t>.</w:t>
      </w:r>
      <w:r w:rsidR="002E4EF7">
        <w:rPr>
          <w:rFonts w:ascii="Arial" w:eastAsia="Andale Sans UI" w:hAnsi="Arial" w:cs="Arial"/>
          <w:kern w:val="2"/>
          <w:sz w:val="24"/>
          <w:szCs w:val="24"/>
          <w:shd w:val="clear" w:color="auto" w:fill="FFFFFF"/>
        </w:rPr>
        <w:t>0</w:t>
      </w:r>
      <w:r w:rsidR="00EA0BA4">
        <w:rPr>
          <w:rFonts w:ascii="Arial" w:eastAsia="Andale Sans UI" w:hAnsi="Arial" w:cs="Arial"/>
          <w:kern w:val="2"/>
          <w:sz w:val="24"/>
          <w:szCs w:val="24"/>
          <w:shd w:val="clear" w:color="auto" w:fill="FFFFFF"/>
        </w:rPr>
        <w:t>8</w:t>
      </w:r>
      <w:r w:rsidR="00E04ACC">
        <w:rPr>
          <w:rFonts w:ascii="Arial" w:eastAsia="Andale Sans UI" w:hAnsi="Arial" w:cs="Arial"/>
          <w:kern w:val="2"/>
          <w:sz w:val="24"/>
          <w:szCs w:val="24"/>
          <w:shd w:val="clear" w:color="auto" w:fill="FFFFFF"/>
          <w:lang w:val="sr-Cyrl-CS"/>
        </w:rPr>
        <w:t>.201</w:t>
      </w:r>
      <w:r w:rsidR="002976B2">
        <w:rPr>
          <w:rFonts w:ascii="Arial" w:eastAsia="Andale Sans UI" w:hAnsi="Arial" w:cs="Arial"/>
          <w:kern w:val="2"/>
          <w:sz w:val="24"/>
          <w:szCs w:val="24"/>
          <w:shd w:val="clear" w:color="auto" w:fill="FFFFFF"/>
          <w:lang w:val="sr-Cyrl-CS"/>
        </w:rPr>
        <w:t>9</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281065"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w:t>
      </w:r>
      <w:r w:rsidR="00281065">
        <w:rPr>
          <w:rFonts w:ascii="Arial" w:eastAsia="Times New Roman" w:hAnsi="Arial" w:cs="Arial"/>
          <w:b/>
          <w:bCs/>
          <w:sz w:val="24"/>
          <w:szCs w:val="24"/>
        </w:rPr>
        <w:t>А</w:t>
      </w:r>
      <w:r w:rsidRPr="00F02D8B">
        <w:rPr>
          <w:rFonts w:ascii="Arial" w:eastAsia="Times New Roman" w:hAnsi="Arial" w:cs="Arial"/>
          <w:b/>
          <w:bCs/>
          <w:sz w:val="24"/>
          <w:szCs w:val="24"/>
        </w:rPr>
        <w:t xml:space="preserve"> ДОКУМЕНТАЦИЈ</w:t>
      </w:r>
      <w:r w:rsidR="00281065">
        <w:rPr>
          <w:rFonts w:ascii="Arial" w:eastAsia="Times New Roman" w:hAnsi="Arial" w:cs="Arial"/>
          <w:b/>
          <w:bCs/>
          <w:sz w:val="24"/>
          <w:szCs w:val="24"/>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w:t>
      </w:r>
      <w:proofErr w:type="gram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поступку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мале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вредности</w:t>
      </w:r>
      <w:proofErr w:type="spellEnd"/>
      <w:r w:rsidRPr="00F02D8B">
        <w:rPr>
          <w:rFonts w:ascii="Arial" w:eastAsia="Times New Roman" w:hAnsi="Arial" w:cs="Arial"/>
          <w:sz w:val="24"/>
          <w:szCs w:val="24"/>
        </w:rPr>
        <w:t xml:space="preserve"> </w:t>
      </w:r>
      <w:proofErr w:type="spellStart"/>
      <w:r w:rsidR="00180916">
        <w:rPr>
          <w:rFonts w:ascii="Arial" w:eastAsia="Times New Roman" w:hAnsi="Arial" w:cs="Arial"/>
          <w:b/>
          <w:sz w:val="24"/>
          <w:szCs w:val="24"/>
        </w:rPr>
        <w:t>ватросталног</w:t>
      </w:r>
      <w:proofErr w:type="spellEnd"/>
      <w:r w:rsidR="00180916">
        <w:rPr>
          <w:rFonts w:ascii="Arial" w:eastAsia="Times New Roman" w:hAnsi="Arial" w:cs="Arial"/>
          <w:b/>
          <w:sz w:val="24"/>
          <w:szCs w:val="24"/>
        </w:rPr>
        <w:t xml:space="preserve"> </w:t>
      </w:r>
      <w:proofErr w:type="spellStart"/>
      <w:r w:rsidR="00180916">
        <w:rPr>
          <w:rFonts w:ascii="Arial" w:eastAsia="Times New Roman" w:hAnsi="Arial" w:cs="Arial"/>
          <w:b/>
          <w:sz w:val="24"/>
          <w:szCs w:val="24"/>
        </w:rPr>
        <w:t>бетона</w:t>
      </w:r>
      <w:proofErr w:type="spellEnd"/>
      <w:r w:rsidR="00180916">
        <w:rPr>
          <w:rFonts w:ascii="Arial" w:eastAsia="Times New Roman" w:hAnsi="Arial" w:cs="Arial"/>
          <w:b/>
          <w:sz w:val="24"/>
          <w:szCs w:val="24"/>
        </w:rPr>
        <w:t xml:space="preserve"> и </w:t>
      </w:r>
      <w:proofErr w:type="spellStart"/>
      <w:r w:rsidR="00180916">
        <w:rPr>
          <w:rFonts w:ascii="Arial" w:eastAsia="Times New Roman" w:hAnsi="Arial" w:cs="Arial"/>
          <w:b/>
          <w:sz w:val="24"/>
          <w:szCs w:val="24"/>
        </w:rPr>
        <w:t>цигле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w:t>
      </w:r>
      <w:proofErr w:type="spellEnd"/>
      <w:r w:rsidRPr="00F02D8B">
        <w:rPr>
          <w:rFonts w:ascii="Arial" w:eastAsia="Times New Roman" w:hAnsi="Arial" w:cs="Arial"/>
          <w:sz w:val="24"/>
          <w:szCs w:val="24"/>
        </w:rPr>
        <w:t xml:space="preserve">. </w:t>
      </w:r>
      <w:proofErr w:type="gramStart"/>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2E4EF7">
        <w:rPr>
          <w:rFonts w:ascii="Arial" w:eastAsia="Times New Roman" w:hAnsi="Arial" w:cs="Arial"/>
          <w:b/>
          <w:sz w:val="24"/>
          <w:szCs w:val="24"/>
        </w:rPr>
        <w:t>1.1.</w:t>
      </w:r>
      <w:r w:rsidR="00180916">
        <w:rPr>
          <w:rFonts w:ascii="Arial" w:eastAsia="Times New Roman" w:hAnsi="Arial" w:cs="Arial"/>
          <w:b/>
          <w:sz w:val="24"/>
          <w:szCs w:val="24"/>
        </w:rPr>
        <w:t>18</w:t>
      </w:r>
      <w:r w:rsidR="00EA0BA4">
        <w:rPr>
          <w:rFonts w:ascii="Arial" w:eastAsia="Times New Roman" w:hAnsi="Arial" w:cs="Arial"/>
          <w:b/>
          <w:sz w:val="24"/>
          <w:szCs w:val="24"/>
        </w:rPr>
        <w:t>-1</w:t>
      </w:r>
      <w:r w:rsidR="002E4EF7">
        <w:rPr>
          <w:rFonts w:ascii="Arial" w:eastAsia="Times New Roman" w:hAnsi="Arial" w:cs="Arial"/>
          <w:b/>
          <w:sz w:val="24"/>
          <w:szCs w:val="24"/>
        </w:rPr>
        <w:t>/201</w:t>
      </w:r>
      <w:r w:rsidR="002976B2">
        <w:rPr>
          <w:rFonts w:ascii="Arial" w:eastAsia="Times New Roman" w:hAnsi="Arial" w:cs="Arial"/>
          <w:b/>
          <w:sz w:val="24"/>
          <w:szCs w:val="24"/>
        </w:rPr>
        <w:t>9</w:t>
      </w:r>
      <w:r w:rsidRPr="00F02D8B">
        <w:rPr>
          <w:rFonts w:ascii="Arial" w:eastAsia="Times New Roman" w:hAnsi="Arial" w:cs="Arial"/>
          <w:sz w:val="24"/>
          <w:szCs w:val="24"/>
        </w:rPr>
        <w:t>.</w:t>
      </w:r>
      <w:proofErr w:type="gramEnd"/>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182F00">
            <w:pPr>
              <w:spacing w:before="100" w:beforeAutospacing="1" w:after="100" w:afterAutospacing="1" w:line="240" w:lineRule="auto"/>
              <w:jc w:val="center"/>
              <w:rPr>
                <w:rFonts w:ascii="Arial" w:eastAsia="Times New Roman" w:hAnsi="Arial" w:cs="Arial"/>
                <w:b/>
                <w:bCs/>
                <w:sz w:val="24"/>
                <w:szCs w:val="24"/>
              </w:rPr>
            </w:pPr>
            <w:proofErr w:type="spellStart"/>
            <w:r w:rsidRPr="00A121C4">
              <w:rPr>
                <w:rFonts w:ascii="Arial" w:eastAsia="Times New Roman" w:hAnsi="Arial" w:cs="Arial"/>
                <w:b/>
                <w:bCs/>
                <w:sz w:val="24"/>
                <w:szCs w:val="24"/>
              </w:rPr>
              <w:t>Страна</w:t>
            </w:r>
            <w:proofErr w:type="spellEnd"/>
            <w:r w:rsidRPr="00A121C4">
              <w:rPr>
                <w:rFonts w:ascii="Arial" w:eastAsia="Times New Roman" w:hAnsi="Arial" w:cs="Arial"/>
                <w:b/>
                <w:bCs/>
                <w:sz w:val="24"/>
                <w:szCs w:val="24"/>
              </w:rPr>
              <w:t xml:space="preserve"> </w:t>
            </w:r>
            <w:r w:rsidRPr="00567E2F">
              <w:rPr>
                <w:rFonts w:ascii="Arial" w:eastAsia="Times New Roman" w:hAnsi="Arial" w:cs="Arial"/>
                <w:b/>
                <w:bCs/>
                <w:sz w:val="24"/>
                <w:szCs w:val="24"/>
              </w:rPr>
              <w:t>(</w:t>
            </w:r>
            <w:r w:rsidR="003D2CBC" w:rsidRPr="00567E2F">
              <w:rPr>
                <w:rFonts w:ascii="Arial" w:eastAsia="Times New Roman" w:hAnsi="Arial" w:cs="Arial"/>
                <w:b/>
                <w:bCs/>
                <w:sz w:val="24"/>
                <w:szCs w:val="24"/>
              </w:rPr>
              <w:t>2</w:t>
            </w:r>
            <w:r w:rsidR="00182F00">
              <w:rPr>
                <w:rFonts w:ascii="Arial" w:eastAsia="Times New Roman" w:hAnsi="Arial" w:cs="Arial"/>
                <w:b/>
                <w:bCs/>
                <w:sz w:val="24"/>
                <w:szCs w:val="24"/>
              </w:rPr>
              <w:t>7</w:t>
            </w:r>
            <w:r w:rsidR="004E6A6A" w:rsidRPr="00567E2F">
              <w:rPr>
                <w:rFonts w:ascii="Arial" w:eastAsia="Times New Roman" w:hAnsi="Arial" w:cs="Arial"/>
                <w:b/>
                <w:bCs/>
                <w:sz w:val="24"/>
                <w:szCs w:val="24"/>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E74D17" w:rsidRDefault="00E74D17" w:rsidP="004E6A6A">
            <w:pPr>
              <w:spacing w:after="0" w:line="240" w:lineRule="auto"/>
              <w:jc w:val="center"/>
              <w:rPr>
                <w:rFonts w:ascii="Arial" w:eastAsia="Times New Roman" w:hAnsi="Arial" w:cs="Arial"/>
                <w:sz w:val="24"/>
                <w:szCs w:val="24"/>
              </w:rPr>
            </w:pPr>
            <w:r>
              <w:rPr>
                <w:rFonts w:ascii="Arial" w:eastAsia="Times New Roman" w:hAnsi="Arial" w:cs="Arial"/>
                <w:sz w:val="24"/>
                <w:szCs w:val="24"/>
              </w:rPr>
              <w:t>5-8</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9-16</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17-20</w:t>
            </w:r>
          </w:p>
        </w:tc>
      </w:tr>
      <w:tr w:rsidR="00C9456D" w:rsidRPr="00F02D8B" w:rsidTr="00E541A5">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21-23</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r>
      <w:tr w:rsidR="00567E2F" w:rsidRPr="00F02D8B" w:rsidTr="00A121C4">
        <w:trPr>
          <w:tblCellSpacing w:w="0" w:type="dxa"/>
        </w:trPr>
        <w:tc>
          <w:tcPr>
            <w:tcW w:w="1239" w:type="dxa"/>
            <w:vAlign w:val="center"/>
          </w:tcPr>
          <w:p w:rsidR="00567E2F" w:rsidRPr="00F02D8B" w:rsidRDefault="00567E2F"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p>
        </w:tc>
        <w:tc>
          <w:tcPr>
            <w:tcW w:w="6408" w:type="dxa"/>
            <w:vAlign w:val="center"/>
          </w:tcPr>
          <w:p w:rsidR="00567E2F" w:rsidRPr="00567E2F" w:rsidRDefault="00567E2F"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списак испоручених добара</w:t>
            </w:r>
          </w:p>
        </w:tc>
        <w:tc>
          <w:tcPr>
            <w:tcW w:w="1440" w:type="dxa"/>
            <w:vAlign w:val="center"/>
          </w:tcPr>
          <w:p w:rsidR="00567E2F"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567E2F" w:rsidRPr="00F02D8B" w:rsidTr="00A121C4">
        <w:trPr>
          <w:tblCellSpacing w:w="0" w:type="dxa"/>
        </w:trPr>
        <w:tc>
          <w:tcPr>
            <w:tcW w:w="1239" w:type="dxa"/>
            <w:vAlign w:val="center"/>
          </w:tcPr>
          <w:p w:rsidR="00567E2F" w:rsidRPr="00F02D8B" w:rsidRDefault="00567E2F"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XI</w:t>
            </w:r>
          </w:p>
        </w:tc>
        <w:tc>
          <w:tcPr>
            <w:tcW w:w="6408" w:type="dxa"/>
            <w:vAlign w:val="center"/>
          </w:tcPr>
          <w:p w:rsidR="00567E2F" w:rsidRPr="00567E2F" w:rsidRDefault="00567E2F"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потврде за реферецу</w:t>
            </w:r>
          </w:p>
        </w:tc>
        <w:tc>
          <w:tcPr>
            <w:tcW w:w="1440" w:type="dxa"/>
            <w:vAlign w:val="center"/>
          </w:tcPr>
          <w:p w:rsidR="00567E2F"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r w:rsidR="0050182B" w:rsidRPr="00F02D8B" w:rsidTr="004B232E">
        <w:trPr>
          <w:tblCellSpacing w:w="0" w:type="dxa"/>
        </w:trPr>
        <w:tc>
          <w:tcPr>
            <w:tcW w:w="7647" w:type="dxa"/>
            <w:gridSpan w:val="2"/>
            <w:vAlign w:val="center"/>
          </w:tcPr>
          <w:p w:rsidR="0050182B" w:rsidRPr="0050182B" w:rsidRDefault="0050182B" w:rsidP="0050182B">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440" w:type="dxa"/>
            <w:vAlign w:val="center"/>
          </w:tcPr>
          <w:p w:rsidR="0050182B" w:rsidRPr="00E74D17" w:rsidRDefault="00E74D17"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2E4EF7">
        <w:rPr>
          <w:rFonts w:ascii="Arial" w:eastAsia="Andale Sans UI" w:hAnsi="Arial" w:cs="Arial"/>
          <w:kern w:val="2"/>
          <w:sz w:val="24"/>
          <w:szCs w:val="24"/>
          <w:lang w:val="ru-RU"/>
        </w:rPr>
        <w:t>1.1.</w:t>
      </w:r>
      <w:r w:rsidR="007232ED">
        <w:rPr>
          <w:rFonts w:ascii="Arial" w:eastAsia="Andale Sans UI" w:hAnsi="Arial" w:cs="Arial"/>
          <w:kern w:val="2"/>
          <w:sz w:val="24"/>
          <w:szCs w:val="24"/>
          <w:lang w:val="ru-RU"/>
        </w:rPr>
        <w:t>18</w:t>
      </w:r>
      <w:r w:rsidR="00EA0BA4">
        <w:rPr>
          <w:rFonts w:ascii="Arial" w:eastAsia="Andale Sans UI" w:hAnsi="Arial" w:cs="Arial"/>
          <w:kern w:val="2"/>
          <w:sz w:val="24"/>
          <w:szCs w:val="24"/>
          <w:lang w:val="ru-RU"/>
        </w:rPr>
        <w:t>-1</w:t>
      </w:r>
      <w:r w:rsidR="002E4EF7">
        <w:rPr>
          <w:rFonts w:ascii="Arial" w:eastAsia="Andale Sans UI" w:hAnsi="Arial" w:cs="Arial"/>
          <w:kern w:val="2"/>
          <w:sz w:val="24"/>
          <w:szCs w:val="24"/>
          <w:lang w:val="ru-RU"/>
        </w:rPr>
        <w:t>/201</w:t>
      </w:r>
      <w:r w:rsidR="002976B2">
        <w:rPr>
          <w:rFonts w:ascii="Arial" w:eastAsia="Andale Sans UI" w:hAnsi="Arial" w:cs="Arial"/>
          <w:kern w:val="2"/>
          <w:sz w:val="24"/>
          <w:szCs w:val="24"/>
          <w:lang w:val="ru-RU"/>
        </w:rPr>
        <w:t>9</w:t>
      </w:r>
      <w:r w:rsidRPr="000161B9">
        <w:rPr>
          <w:rFonts w:ascii="Arial" w:eastAsia="Andale Sans UI" w:hAnsi="Arial" w:cs="Arial"/>
          <w:i/>
          <w:iCs/>
          <w:kern w:val="2"/>
          <w:sz w:val="24"/>
          <w:szCs w:val="24"/>
          <w:lang w:val="sr-Cyrl-CS"/>
        </w:rPr>
        <w:t xml:space="preserve"> </w:t>
      </w:r>
      <w:proofErr w:type="spellStart"/>
      <w:r w:rsidRPr="000161B9">
        <w:rPr>
          <w:rFonts w:ascii="Arial" w:eastAsia="Andale Sans UI" w:hAnsi="Arial" w:cs="Arial"/>
          <w:kern w:val="2"/>
          <w:sz w:val="24"/>
          <w:szCs w:val="24"/>
        </w:rPr>
        <w:t>су</w:t>
      </w:r>
      <w:proofErr w:type="spellEnd"/>
      <w:r w:rsidRPr="000161B9">
        <w:rPr>
          <w:rFonts w:ascii="Arial" w:eastAsia="Andale Sans UI" w:hAnsi="Arial" w:cs="Arial"/>
          <w:kern w:val="2"/>
          <w:sz w:val="24"/>
          <w:szCs w:val="24"/>
        </w:rPr>
        <w:t xml:space="preserve">: </w:t>
      </w:r>
      <w:r w:rsidRPr="000161B9">
        <w:rPr>
          <w:rFonts w:ascii="Arial" w:eastAsia="Andale Sans UI" w:hAnsi="Arial" w:cs="Arial"/>
          <w:kern w:val="2"/>
          <w:sz w:val="24"/>
          <w:szCs w:val="24"/>
          <w:lang w:val="sr-Cyrl-CS"/>
        </w:rPr>
        <w:t xml:space="preserve">добра – </w:t>
      </w:r>
      <w:r w:rsidR="007232ED">
        <w:rPr>
          <w:rFonts w:ascii="Arial" w:eastAsia="Andale Sans UI" w:hAnsi="Arial" w:cs="Arial"/>
          <w:kern w:val="2"/>
          <w:sz w:val="24"/>
          <w:szCs w:val="24"/>
          <w:lang w:val="sr-Cyrl-CS"/>
        </w:rPr>
        <w:t>ватростални бетон и цигла</w:t>
      </w:r>
      <w:r w:rsidR="00290281" w:rsidRPr="00290281">
        <w:rPr>
          <w:rFonts w:ascii="Arial" w:eastAsia="Andale Sans UI" w:hAnsi="Arial" w:cs="Arial"/>
          <w:kern w:val="2"/>
          <w:sz w:val="24"/>
          <w:szCs w:val="24"/>
          <w:lang w:val="sr-Cyrl-CS"/>
        </w:rPr>
        <w:t>, ОРН –</w:t>
      </w:r>
      <w:r w:rsidR="006A1BA7">
        <w:rPr>
          <w:rFonts w:ascii="Arial" w:eastAsia="Andale Sans UI" w:hAnsi="Arial" w:cs="Arial"/>
          <w:kern w:val="2"/>
          <w:sz w:val="24"/>
          <w:szCs w:val="24"/>
          <w:lang w:val="sr-Cyrl-CS"/>
        </w:rPr>
        <w:t xml:space="preserve"> 4</w:t>
      </w:r>
      <w:r w:rsidR="007232ED">
        <w:rPr>
          <w:rFonts w:ascii="Arial" w:eastAsia="Andale Sans UI" w:hAnsi="Arial" w:cs="Arial"/>
          <w:kern w:val="2"/>
          <w:sz w:val="24"/>
          <w:szCs w:val="24"/>
          <w:lang w:val="sr-Cyrl-CS"/>
        </w:rPr>
        <w:t>4111520 – Материјал за термичку изолацију</w:t>
      </w:r>
    </w:p>
    <w:p w:rsidR="00290281" w:rsidRPr="006A1BA7" w:rsidRDefault="00290281" w:rsidP="00290281">
      <w:pPr>
        <w:shd w:val="clear" w:color="auto" w:fill="FFFFFF"/>
        <w:spacing w:after="0" w:line="240" w:lineRule="auto"/>
        <w:rPr>
          <w:rFonts w:ascii="Arial" w:eastAsia="Andale Sans UI" w:hAnsi="Arial" w:cs="Arial"/>
          <w:kern w:val="2"/>
          <w:sz w:val="24"/>
          <w:szCs w:val="24"/>
        </w:rPr>
      </w:pPr>
      <w:r w:rsidRPr="00290281">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6A1BA7" w:rsidP="000161B9">
      <w:pPr>
        <w:widowControl w:val="0"/>
        <w:suppressAutoHyphens/>
        <w:spacing w:after="0" w:line="240" w:lineRule="auto"/>
        <w:rPr>
          <w:rFonts w:ascii="Arial" w:eastAsia="Andale Sans UI" w:hAnsi="Arial" w:cs="Arial"/>
          <w:bCs/>
          <w:kern w:val="2"/>
          <w:sz w:val="24"/>
          <w:szCs w:val="24"/>
        </w:rPr>
      </w:pPr>
      <w:r>
        <w:rPr>
          <w:rFonts w:ascii="Arial" w:eastAsia="Andale Sans UI" w:hAnsi="Arial" w:cs="Arial"/>
          <w:kern w:val="2"/>
          <w:sz w:val="24"/>
          <w:szCs w:val="24"/>
        </w:rPr>
        <w:t xml:space="preserve">Лице  за контакт: </w:t>
      </w:r>
      <w:r w:rsidR="002E4EF7">
        <w:rPr>
          <w:rFonts w:ascii="Arial" w:eastAsia="Andale Sans UI" w:hAnsi="Arial" w:cs="Arial"/>
          <w:kern w:val="2"/>
          <w:sz w:val="24"/>
          <w:szCs w:val="24"/>
          <w:lang w:val="sr-Cyrl-CS"/>
        </w:rPr>
        <w:t>Јасмина Дамњановић</w:t>
      </w:r>
      <w:r w:rsidR="000161B9" w:rsidRPr="000161B9">
        <w:rPr>
          <w:rFonts w:ascii="Arial" w:eastAsia="Andale Sans UI" w:hAnsi="Arial" w:cs="Arial"/>
          <w:i/>
          <w:iCs/>
          <w:kern w:val="2"/>
          <w:sz w:val="24"/>
          <w:szCs w:val="24"/>
        </w:rPr>
        <w:t>,</w:t>
      </w:r>
      <w:r w:rsidR="000161B9" w:rsidRPr="000161B9">
        <w:rPr>
          <w:rFonts w:ascii="Arial" w:eastAsia="Andale Sans UI" w:hAnsi="Arial" w:cs="Arial"/>
          <w:kern w:val="2"/>
          <w:sz w:val="24"/>
          <w:szCs w:val="24"/>
          <w:lang w:val="sr-Cyrl-CS"/>
        </w:rPr>
        <w:t xml:space="preserve"> </w:t>
      </w:r>
      <w:hyperlink r:id="rId12" w:history="1">
        <w:r w:rsidR="000161B9"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000161B9" w:rsidRPr="000161B9">
          <w:rPr>
            <w:rFonts w:ascii="Arial" w:eastAsia="Andale Sans UI" w:hAnsi="Arial" w:cs="Times New Roman"/>
            <w:color w:val="0000FF"/>
            <w:kern w:val="2"/>
            <w:sz w:val="24"/>
            <w:szCs w:val="24"/>
            <w:u w:val="single"/>
          </w:rPr>
          <w:t>.rs</w:t>
        </w:r>
      </w:hyperlink>
      <w:r>
        <w:rPr>
          <w:rFonts w:ascii="Arial" w:eastAsia="Andale Sans UI" w:hAnsi="Arial" w:cs="Arial"/>
          <w:kern w:val="2"/>
          <w:sz w:val="24"/>
          <w:szCs w:val="24"/>
        </w:rPr>
        <w:t xml:space="preserve">, </w:t>
      </w:r>
      <w:r w:rsidR="000161B9" w:rsidRPr="000161B9">
        <w:rPr>
          <w:rFonts w:ascii="Arial" w:eastAsia="Andale Sans UI" w:hAnsi="Arial" w:cs="Arial"/>
          <w:kern w:val="2"/>
          <w:sz w:val="24"/>
          <w:szCs w:val="24"/>
        </w:rPr>
        <w:t xml:space="preserve"> </w:t>
      </w:r>
      <w:r>
        <w:rPr>
          <w:rFonts w:ascii="Arial" w:eastAsia="Andale Sans UI" w:hAnsi="Arial" w:cs="Arial"/>
          <w:kern w:val="2"/>
          <w:sz w:val="24"/>
          <w:szCs w:val="24"/>
        </w:rPr>
        <w:t>fax:</w:t>
      </w:r>
      <w:r w:rsidR="000161B9" w:rsidRPr="000161B9">
        <w:rPr>
          <w:rFonts w:ascii="Arial" w:eastAsia="Andale Sans UI" w:hAnsi="Arial" w:cs="Arial"/>
          <w:kern w:val="2"/>
          <w:sz w:val="24"/>
          <w:szCs w:val="24"/>
        </w:rPr>
        <w:t xml:space="preserve"> </w:t>
      </w:r>
      <w:r w:rsidR="000161B9" w:rsidRPr="000161B9">
        <w:rPr>
          <w:rFonts w:ascii="Arial" w:eastAsia="Andale Sans UI" w:hAnsi="Arial" w:cs="Arial"/>
          <w:kern w:val="2"/>
          <w:sz w:val="24"/>
          <w:szCs w:val="24"/>
          <w:lang w:val="sr-Cyrl-CS"/>
        </w:rPr>
        <w:t xml:space="preserve">030/458-056 </w:t>
      </w:r>
      <w:r w:rsidR="000161B9"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7232ED" w:rsidRPr="00290281" w:rsidRDefault="000161B9" w:rsidP="007232ED">
      <w:pPr>
        <w:shd w:val="clear" w:color="auto" w:fill="FFFFFF"/>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2E4EF7">
        <w:rPr>
          <w:rFonts w:ascii="Arial" w:eastAsia="Andale Sans UI" w:hAnsi="Arial" w:cs="Arial"/>
          <w:kern w:val="2"/>
          <w:sz w:val="24"/>
          <w:szCs w:val="24"/>
        </w:rPr>
        <w:t>1.1.</w:t>
      </w:r>
      <w:r w:rsidR="007232ED">
        <w:rPr>
          <w:rFonts w:ascii="Arial" w:eastAsia="Andale Sans UI" w:hAnsi="Arial" w:cs="Arial"/>
          <w:kern w:val="2"/>
          <w:sz w:val="24"/>
          <w:szCs w:val="24"/>
        </w:rPr>
        <w:t>18</w:t>
      </w:r>
      <w:r w:rsidR="00602E21">
        <w:rPr>
          <w:rFonts w:ascii="Arial" w:eastAsia="Andale Sans UI" w:hAnsi="Arial" w:cs="Arial"/>
          <w:kern w:val="2"/>
          <w:sz w:val="24"/>
          <w:szCs w:val="24"/>
        </w:rPr>
        <w:t>-1</w:t>
      </w:r>
      <w:r w:rsidR="002E4EF7">
        <w:rPr>
          <w:rFonts w:ascii="Arial" w:eastAsia="Andale Sans UI" w:hAnsi="Arial" w:cs="Arial"/>
          <w:kern w:val="2"/>
          <w:sz w:val="24"/>
          <w:szCs w:val="24"/>
        </w:rPr>
        <w:t>/201</w:t>
      </w:r>
      <w:r w:rsidR="002976B2">
        <w:rPr>
          <w:rFonts w:ascii="Arial" w:eastAsia="Andale Sans UI" w:hAnsi="Arial" w:cs="Arial"/>
          <w:kern w:val="2"/>
          <w:sz w:val="24"/>
          <w:szCs w:val="24"/>
        </w:rPr>
        <w:t>9</w:t>
      </w:r>
      <w:r w:rsidRPr="000161B9">
        <w:rPr>
          <w:rFonts w:ascii="Arial" w:eastAsia="Andale Sans UI" w:hAnsi="Arial" w:cs="Arial"/>
          <w:i/>
          <w:iCs/>
          <w:kern w:val="2"/>
          <w:sz w:val="24"/>
          <w:szCs w:val="24"/>
          <w:lang w:val="sr-Cyrl-CS"/>
        </w:rPr>
        <w:t xml:space="preserve"> </w:t>
      </w:r>
      <w:proofErr w:type="spellStart"/>
      <w:r w:rsidRPr="000161B9">
        <w:rPr>
          <w:rFonts w:ascii="Arial" w:eastAsia="Andale Sans UI" w:hAnsi="Arial" w:cs="Arial"/>
          <w:kern w:val="2"/>
          <w:sz w:val="24"/>
          <w:szCs w:val="24"/>
        </w:rPr>
        <w:t>су</w:t>
      </w:r>
      <w:proofErr w:type="spellEnd"/>
      <w:r w:rsidRPr="000161B9">
        <w:rPr>
          <w:rFonts w:ascii="Arial" w:eastAsia="Andale Sans UI" w:hAnsi="Arial" w:cs="Arial"/>
          <w:kern w:val="2"/>
          <w:sz w:val="24"/>
          <w:szCs w:val="24"/>
        </w:rPr>
        <w:t xml:space="preserve">: </w:t>
      </w:r>
      <w:r w:rsidRPr="000161B9">
        <w:rPr>
          <w:rFonts w:ascii="Arial" w:eastAsia="Andale Sans UI" w:hAnsi="Arial" w:cs="Arial"/>
          <w:kern w:val="2"/>
          <w:sz w:val="24"/>
          <w:szCs w:val="24"/>
          <w:lang w:val="sr-Cyrl-CS"/>
        </w:rPr>
        <w:t xml:space="preserve">добра – </w:t>
      </w:r>
      <w:r w:rsidR="007232ED">
        <w:rPr>
          <w:rFonts w:ascii="Arial" w:eastAsia="Andale Sans UI" w:hAnsi="Arial" w:cs="Arial"/>
          <w:kern w:val="2"/>
          <w:sz w:val="24"/>
          <w:szCs w:val="24"/>
          <w:lang w:val="sr-Cyrl-CS"/>
        </w:rPr>
        <w:t>ватростални бетон и цигла</w:t>
      </w:r>
      <w:r w:rsidR="007232ED" w:rsidRPr="00290281">
        <w:rPr>
          <w:rFonts w:ascii="Arial" w:eastAsia="Andale Sans UI" w:hAnsi="Arial" w:cs="Arial"/>
          <w:kern w:val="2"/>
          <w:sz w:val="24"/>
          <w:szCs w:val="24"/>
          <w:lang w:val="sr-Cyrl-CS"/>
        </w:rPr>
        <w:t>, ОРН –</w:t>
      </w:r>
      <w:r w:rsidR="007232ED">
        <w:rPr>
          <w:rFonts w:ascii="Arial" w:eastAsia="Andale Sans UI" w:hAnsi="Arial" w:cs="Arial"/>
          <w:kern w:val="2"/>
          <w:sz w:val="24"/>
          <w:szCs w:val="24"/>
          <w:lang w:val="sr-Cyrl-CS"/>
        </w:rPr>
        <w:t xml:space="preserve"> 44111520 – Материјал за термичку изолацију</w:t>
      </w:r>
    </w:p>
    <w:p w:rsidR="00D77D42" w:rsidRPr="000161B9" w:rsidRDefault="00290281" w:rsidP="006A1BA7">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377A34" w:rsidRPr="00377A34" w:rsidRDefault="006B386A" w:rsidP="00FE0D8D">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 xml:space="preserve">III </w:t>
      </w:r>
      <w:r w:rsidR="00602E21">
        <w:rPr>
          <w:rFonts w:ascii="Arial" w:eastAsia="Times New Roman" w:hAnsi="Arial" w:cs="Arial"/>
          <w:b/>
          <w:bCs/>
          <w:sz w:val="24"/>
          <w:szCs w:val="24"/>
        </w:rPr>
        <w:t>СПЕЦИФИКАЦИЈА РАДОВА</w:t>
      </w:r>
      <w:r w:rsidRPr="00F02D8B">
        <w:rPr>
          <w:rFonts w:ascii="Arial" w:eastAsia="Times New Roman" w:hAnsi="Arial" w:cs="Arial"/>
          <w:b/>
          <w:bCs/>
          <w:sz w:val="24"/>
          <w:szCs w:val="24"/>
        </w:rPr>
        <w:t>, КВАЛИТЕТ, КОЛИЧИНА И ОПИС ДОБАРА, НАЧИН СПРОВОЂЕЊА КОНТРОЛЕ И ОБЕЗБЕЂИВАЊА ГАРАНЦИЈЕ КВАЛИТЕТА, ИСПОРУК</w:t>
      </w:r>
      <w:r w:rsidR="00F47783">
        <w:rPr>
          <w:rFonts w:ascii="Arial" w:eastAsia="Times New Roman" w:hAnsi="Arial" w:cs="Arial"/>
          <w:b/>
          <w:bCs/>
          <w:sz w:val="24"/>
          <w:szCs w:val="24"/>
        </w:rPr>
        <w:t>А</w:t>
      </w:r>
      <w:r w:rsidRPr="00F02D8B">
        <w:rPr>
          <w:rFonts w:ascii="Arial" w:eastAsia="Times New Roman" w:hAnsi="Arial" w:cs="Arial"/>
          <w:b/>
          <w:bCs/>
          <w:sz w:val="24"/>
          <w:szCs w:val="24"/>
        </w:rPr>
        <w:t xml:space="preserve"> ДОБАРА, ЕВЕНТУАЛНЕ ДОДАТНЕ УСЛУГЕ И СЛ.</w:t>
      </w:r>
      <w:proofErr w:type="gramEnd"/>
    </w:p>
    <w:p w:rsidR="00573333" w:rsidRPr="00377A34" w:rsidRDefault="00602E21" w:rsidP="00377A34">
      <w:pPr>
        <w:pStyle w:val="ListParagraph"/>
        <w:widowControl w:val="0"/>
        <w:numPr>
          <w:ilvl w:val="0"/>
          <w:numId w:val="23"/>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CS"/>
        </w:rPr>
      </w:pPr>
      <w:r>
        <w:rPr>
          <w:rFonts w:ascii="Arial" w:hAnsi="Arial" w:cs="Arial"/>
          <w:b/>
          <w:bCs/>
          <w:spacing w:val="4"/>
          <w:sz w:val="24"/>
          <w:szCs w:val="24"/>
        </w:rPr>
        <w:t>СПЕЦИКАЦИЈА МАТЕРИЈАЛА</w:t>
      </w:r>
      <w:r w:rsidR="00573333" w:rsidRPr="00377A34">
        <w:rPr>
          <w:rFonts w:ascii="Arial" w:hAnsi="Arial" w:cs="Arial"/>
          <w:bCs/>
          <w:spacing w:val="4"/>
          <w:sz w:val="24"/>
          <w:szCs w:val="24"/>
          <w:lang w:val="sr-Cyrl-CS"/>
        </w:rPr>
        <w:t xml:space="preserve"> </w:t>
      </w:r>
    </w:p>
    <w:tbl>
      <w:tblPr>
        <w:tblStyle w:val="TableGrid"/>
        <w:tblW w:w="6654" w:type="dxa"/>
        <w:tblLook w:val="04A0"/>
      </w:tblPr>
      <w:tblGrid>
        <w:gridCol w:w="816"/>
        <w:gridCol w:w="3812"/>
        <w:gridCol w:w="737"/>
        <w:gridCol w:w="1289"/>
      </w:tblGrid>
      <w:tr w:rsidR="007232ED" w:rsidTr="00B0707F">
        <w:tc>
          <w:tcPr>
            <w:tcW w:w="816" w:type="dxa"/>
          </w:tcPr>
          <w:p w:rsidR="007232ED" w:rsidRDefault="007232ED" w:rsidP="006D16A6">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Р.бр</w:t>
            </w:r>
            <w:proofErr w:type="spellEnd"/>
            <w:r>
              <w:rPr>
                <w:rFonts w:ascii="Arial" w:hAnsi="Arial" w:cs="Arial"/>
                <w:sz w:val="24"/>
                <w:szCs w:val="24"/>
              </w:rPr>
              <w:t>.</w:t>
            </w:r>
          </w:p>
        </w:tc>
        <w:tc>
          <w:tcPr>
            <w:tcW w:w="3812" w:type="dxa"/>
          </w:tcPr>
          <w:p w:rsidR="007232ED" w:rsidRPr="006D16A6" w:rsidRDefault="007232ED"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Назив</w:t>
            </w:r>
          </w:p>
        </w:tc>
        <w:tc>
          <w:tcPr>
            <w:tcW w:w="737" w:type="dxa"/>
          </w:tcPr>
          <w:p w:rsidR="007232ED" w:rsidRPr="00112227" w:rsidRDefault="007232ED" w:rsidP="00112227">
            <w:pPr>
              <w:widowControl w:val="0"/>
              <w:tabs>
                <w:tab w:val="left" w:pos="780"/>
              </w:tabs>
              <w:suppressAutoHyphens/>
              <w:autoSpaceDE w:val="0"/>
              <w:jc w:val="both"/>
              <w:rPr>
                <w:rFonts w:ascii="Arial" w:hAnsi="Arial" w:cs="Arial"/>
                <w:sz w:val="24"/>
                <w:szCs w:val="24"/>
              </w:rPr>
            </w:pPr>
            <w:r>
              <w:rPr>
                <w:rFonts w:ascii="Arial" w:hAnsi="Arial" w:cs="Arial"/>
                <w:sz w:val="24"/>
                <w:szCs w:val="24"/>
              </w:rPr>
              <w:t>Ј.М.</w:t>
            </w:r>
          </w:p>
        </w:tc>
        <w:tc>
          <w:tcPr>
            <w:tcW w:w="1289" w:type="dxa"/>
          </w:tcPr>
          <w:p w:rsidR="007232ED" w:rsidRPr="00112227" w:rsidRDefault="007232ED"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Количина</w:t>
            </w:r>
          </w:p>
        </w:tc>
      </w:tr>
      <w:tr w:rsidR="007232ED" w:rsidTr="008B3C46">
        <w:tc>
          <w:tcPr>
            <w:tcW w:w="816" w:type="dxa"/>
          </w:tcPr>
          <w:p w:rsidR="007232ED" w:rsidRPr="00B14C43" w:rsidRDefault="007232ED" w:rsidP="00112227">
            <w:pPr>
              <w:widowControl w:val="0"/>
              <w:tabs>
                <w:tab w:val="left" w:pos="780"/>
              </w:tabs>
              <w:suppressAutoHyphens/>
              <w:autoSpaceDE w:val="0"/>
              <w:jc w:val="center"/>
              <w:rPr>
                <w:rFonts w:ascii="Arial" w:hAnsi="Arial" w:cs="Arial"/>
                <w:sz w:val="24"/>
                <w:szCs w:val="24"/>
              </w:rPr>
            </w:pPr>
            <w:r w:rsidRPr="00B14C43">
              <w:rPr>
                <w:rFonts w:ascii="Arial" w:hAnsi="Arial" w:cs="Arial"/>
                <w:sz w:val="24"/>
                <w:szCs w:val="24"/>
              </w:rPr>
              <w:t>1.</w:t>
            </w:r>
          </w:p>
        </w:tc>
        <w:tc>
          <w:tcPr>
            <w:tcW w:w="3812"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Ватростални бетон</w:t>
            </w:r>
          </w:p>
        </w:tc>
        <w:tc>
          <w:tcPr>
            <w:tcW w:w="737" w:type="dxa"/>
          </w:tcPr>
          <w:p w:rsidR="007232ED" w:rsidRPr="007D62A2" w:rsidRDefault="00602E21"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289" w:type="dxa"/>
          </w:tcPr>
          <w:p w:rsidR="007232ED" w:rsidRPr="008B3C46" w:rsidRDefault="008B3C46"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2.850</w:t>
            </w:r>
          </w:p>
        </w:tc>
      </w:tr>
      <w:tr w:rsidR="007232ED" w:rsidTr="008B3C46">
        <w:tc>
          <w:tcPr>
            <w:tcW w:w="816" w:type="dxa"/>
          </w:tcPr>
          <w:p w:rsidR="007232ED" w:rsidRPr="00B14C43" w:rsidRDefault="00B14C43" w:rsidP="00112227">
            <w:pPr>
              <w:widowControl w:val="0"/>
              <w:tabs>
                <w:tab w:val="left" w:pos="780"/>
              </w:tabs>
              <w:suppressAutoHyphens/>
              <w:autoSpaceDE w:val="0"/>
              <w:jc w:val="center"/>
              <w:rPr>
                <w:rFonts w:ascii="Arial" w:hAnsi="Arial" w:cs="Arial"/>
                <w:sz w:val="24"/>
                <w:szCs w:val="24"/>
              </w:rPr>
            </w:pPr>
            <w:r w:rsidRPr="00B14C43">
              <w:rPr>
                <w:rFonts w:ascii="Arial" w:hAnsi="Arial" w:cs="Arial"/>
                <w:sz w:val="24"/>
                <w:szCs w:val="24"/>
              </w:rPr>
              <w:t>2</w:t>
            </w:r>
            <w:r w:rsidR="007232ED" w:rsidRPr="00B14C43">
              <w:rPr>
                <w:rFonts w:ascii="Arial" w:hAnsi="Arial" w:cs="Arial"/>
                <w:sz w:val="24"/>
                <w:szCs w:val="24"/>
              </w:rPr>
              <w:t>.</w:t>
            </w:r>
          </w:p>
        </w:tc>
        <w:tc>
          <w:tcPr>
            <w:tcW w:w="3812"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Битулит</w:t>
            </w:r>
          </w:p>
        </w:tc>
        <w:tc>
          <w:tcPr>
            <w:tcW w:w="737" w:type="dxa"/>
          </w:tcPr>
          <w:p w:rsidR="007232ED" w:rsidRPr="00112227" w:rsidRDefault="00F07084"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289" w:type="dxa"/>
          </w:tcPr>
          <w:p w:rsidR="007232ED" w:rsidRPr="00112227" w:rsidRDefault="008B3C46"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5</w:t>
            </w:r>
            <w:r w:rsidR="00F07084">
              <w:rPr>
                <w:rFonts w:ascii="Arial" w:hAnsi="Arial" w:cs="Arial"/>
                <w:sz w:val="24"/>
                <w:szCs w:val="24"/>
              </w:rPr>
              <w:t>0</w:t>
            </w:r>
          </w:p>
        </w:tc>
      </w:tr>
      <w:tr w:rsidR="007232ED" w:rsidTr="008B3C46">
        <w:tc>
          <w:tcPr>
            <w:tcW w:w="816" w:type="dxa"/>
          </w:tcPr>
          <w:p w:rsidR="007232ED" w:rsidRPr="00B14C43" w:rsidRDefault="00B14C43" w:rsidP="00112227">
            <w:pPr>
              <w:widowControl w:val="0"/>
              <w:tabs>
                <w:tab w:val="left" w:pos="780"/>
              </w:tabs>
              <w:suppressAutoHyphens/>
              <w:autoSpaceDE w:val="0"/>
              <w:jc w:val="center"/>
              <w:rPr>
                <w:rFonts w:ascii="Arial" w:hAnsi="Arial" w:cs="Arial"/>
                <w:sz w:val="24"/>
                <w:szCs w:val="24"/>
              </w:rPr>
            </w:pPr>
            <w:r w:rsidRPr="00B14C43">
              <w:rPr>
                <w:rFonts w:ascii="Arial" w:hAnsi="Arial" w:cs="Arial"/>
                <w:sz w:val="24"/>
                <w:szCs w:val="24"/>
              </w:rPr>
              <w:t>3</w:t>
            </w:r>
            <w:r w:rsidR="007232ED" w:rsidRPr="00B14C43">
              <w:rPr>
                <w:rFonts w:ascii="Arial" w:hAnsi="Arial" w:cs="Arial"/>
                <w:sz w:val="24"/>
                <w:szCs w:val="24"/>
              </w:rPr>
              <w:t>.</w:t>
            </w:r>
          </w:p>
        </w:tc>
        <w:tc>
          <w:tcPr>
            <w:tcW w:w="3812" w:type="dxa"/>
          </w:tcPr>
          <w:p w:rsidR="007232ED" w:rsidRPr="007D62A2" w:rsidRDefault="007D62A2" w:rsidP="00C87E33">
            <w:pPr>
              <w:widowControl w:val="0"/>
              <w:tabs>
                <w:tab w:val="left" w:pos="780"/>
              </w:tabs>
              <w:suppressAutoHyphens/>
              <w:autoSpaceDE w:val="0"/>
              <w:jc w:val="both"/>
              <w:rPr>
                <w:rFonts w:ascii="Arial" w:hAnsi="Arial" w:cs="Arial"/>
                <w:sz w:val="24"/>
                <w:szCs w:val="24"/>
              </w:rPr>
            </w:pPr>
            <w:r>
              <w:rPr>
                <w:rFonts w:ascii="Arial" w:hAnsi="Arial" w:cs="Arial"/>
                <w:sz w:val="24"/>
                <w:szCs w:val="24"/>
              </w:rPr>
              <w:t>Подконструкција</w:t>
            </w:r>
          </w:p>
        </w:tc>
        <w:tc>
          <w:tcPr>
            <w:tcW w:w="737" w:type="dxa"/>
          </w:tcPr>
          <w:p w:rsidR="007232ED" w:rsidRPr="00112227" w:rsidRDefault="00F07084" w:rsidP="007D62A2">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289" w:type="dxa"/>
          </w:tcPr>
          <w:p w:rsidR="007232ED" w:rsidRPr="008B3C46" w:rsidRDefault="008B3C46" w:rsidP="00112227">
            <w:pPr>
              <w:widowControl w:val="0"/>
              <w:tabs>
                <w:tab w:val="left" w:pos="780"/>
              </w:tabs>
              <w:suppressAutoHyphens/>
              <w:autoSpaceDE w:val="0"/>
              <w:jc w:val="center"/>
              <w:rPr>
                <w:rFonts w:ascii="Arial" w:hAnsi="Arial" w:cs="Arial"/>
                <w:sz w:val="24"/>
                <w:szCs w:val="24"/>
              </w:rPr>
            </w:pPr>
            <w:r>
              <w:rPr>
                <w:rFonts w:ascii="Arial" w:hAnsi="Arial" w:cs="Arial"/>
                <w:sz w:val="24"/>
                <w:szCs w:val="24"/>
              </w:rPr>
              <w:t>560</w:t>
            </w:r>
          </w:p>
        </w:tc>
      </w:tr>
      <w:tr w:rsidR="007232ED" w:rsidTr="008B3C46">
        <w:tc>
          <w:tcPr>
            <w:tcW w:w="816" w:type="dxa"/>
          </w:tcPr>
          <w:p w:rsidR="007232ED" w:rsidRPr="00B14C43" w:rsidRDefault="00B14C43" w:rsidP="00112227">
            <w:pPr>
              <w:widowControl w:val="0"/>
              <w:tabs>
                <w:tab w:val="left" w:pos="780"/>
              </w:tabs>
              <w:suppressAutoHyphens/>
              <w:autoSpaceDE w:val="0"/>
              <w:jc w:val="center"/>
              <w:rPr>
                <w:rFonts w:ascii="Arial" w:hAnsi="Arial" w:cs="Arial"/>
                <w:sz w:val="24"/>
                <w:szCs w:val="24"/>
              </w:rPr>
            </w:pPr>
            <w:r w:rsidRPr="00B14C43">
              <w:rPr>
                <w:rFonts w:ascii="Arial" w:hAnsi="Arial" w:cs="Arial"/>
                <w:sz w:val="24"/>
                <w:szCs w:val="24"/>
              </w:rPr>
              <w:t>4</w:t>
            </w:r>
            <w:r w:rsidR="007232ED" w:rsidRPr="00B14C43">
              <w:rPr>
                <w:rFonts w:ascii="Arial" w:hAnsi="Arial" w:cs="Arial"/>
                <w:sz w:val="24"/>
                <w:szCs w:val="24"/>
              </w:rPr>
              <w:t>.</w:t>
            </w:r>
          </w:p>
        </w:tc>
        <w:tc>
          <w:tcPr>
            <w:tcW w:w="3812" w:type="dxa"/>
          </w:tcPr>
          <w:p w:rsidR="007232ED" w:rsidRPr="008B3C46" w:rsidRDefault="007D62A2" w:rsidP="008B3C46">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Керамичка</w:t>
            </w:r>
            <w:proofErr w:type="spellEnd"/>
            <w:r>
              <w:rPr>
                <w:rFonts w:ascii="Arial" w:hAnsi="Arial" w:cs="Arial"/>
                <w:sz w:val="24"/>
                <w:szCs w:val="24"/>
              </w:rPr>
              <w:t xml:space="preserve"> </w:t>
            </w:r>
            <w:proofErr w:type="spellStart"/>
            <w:r>
              <w:rPr>
                <w:rFonts w:ascii="Arial" w:hAnsi="Arial" w:cs="Arial"/>
                <w:sz w:val="24"/>
                <w:szCs w:val="24"/>
              </w:rPr>
              <w:t>вуна</w:t>
            </w:r>
            <w:proofErr w:type="spellEnd"/>
            <w:r w:rsidR="008B3C46">
              <w:rPr>
                <w:rFonts w:ascii="Arial" w:hAnsi="Arial" w:cs="Arial"/>
                <w:sz w:val="24"/>
                <w:szCs w:val="24"/>
              </w:rPr>
              <w:t xml:space="preserve"> 25 mm</w:t>
            </w:r>
          </w:p>
        </w:tc>
        <w:tc>
          <w:tcPr>
            <w:tcW w:w="737" w:type="dxa"/>
          </w:tcPr>
          <w:p w:rsidR="007232ED" w:rsidRPr="00112227" w:rsidRDefault="00F07084" w:rsidP="00F07084">
            <w:pPr>
              <w:widowControl w:val="0"/>
              <w:tabs>
                <w:tab w:val="left" w:pos="780"/>
              </w:tabs>
              <w:suppressAutoHyphens/>
              <w:autoSpaceDE w:val="0"/>
              <w:jc w:val="center"/>
              <w:rPr>
                <w:rFonts w:ascii="Arial" w:hAnsi="Arial" w:cs="Arial"/>
                <w:sz w:val="24"/>
                <w:szCs w:val="24"/>
              </w:rPr>
            </w:pPr>
            <w:r>
              <w:rPr>
                <w:rFonts w:ascii="Arial" w:hAnsi="Arial" w:cs="Arial"/>
                <w:sz w:val="24"/>
                <w:szCs w:val="24"/>
              </w:rPr>
              <w:t>m</w:t>
            </w:r>
            <w:r>
              <w:rPr>
                <w:rFonts w:ascii="Arial" w:hAnsi="Arial" w:cs="Arial"/>
                <w:sz w:val="24"/>
                <w:szCs w:val="24"/>
                <w:vertAlign w:val="superscript"/>
              </w:rPr>
              <w:t>2</w:t>
            </w:r>
          </w:p>
        </w:tc>
        <w:tc>
          <w:tcPr>
            <w:tcW w:w="1289" w:type="dxa"/>
          </w:tcPr>
          <w:p w:rsidR="007232ED" w:rsidRPr="008B3C46" w:rsidRDefault="00F07084" w:rsidP="008B3C46">
            <w:pPr>
              <w:widowControl w:val="0"/>
              <w:tabs>
                <w:tab w:val="left" w:pos="780"/>
              </w:tabs>
              <w:suppressAutoHyphens/>
              <w:autoSpaceDE w:val="0"/>
              <w:jc w:val="center"/>
              <w:rPr>
                <w:rFonts w:ascii="Arial" w:hAnsi="Arial" w:cs="Arial"/>
                <w:sz w:val="24"/>
                <w:szCs w:val="24"/>
              </w:rPr>
            </w:pPr>
            <w:r>
              <w:rPr>
                <w:rFonts w:ascii="Arial" w:hAnsi="Arial" w:cs="Arial"/>
                <w:sz w:val="24"/>
                <w:szCs w:val="24"/>
              </w:rPr>
              <w:t>2</w:t>
            </w:r>
            <w:r w:rsidR="008B3C46">
              <w:rPr>
                <w:rFonts w:ascii="Arial" w:hAnsi="Arial" w:cs="Arial"/>
                <w:sz w:val="24"/>
                <w:szCs w:val="24"/>
              </w:rPr>
              <w:t>5</w:t>
            </w:r>
          </w:p>
        </w:tc>
      </w:tr>
      <w:tr w:rsidR="008B3C46" w:rsidTr="008B3C46">
        <w:tc>
          <w:tcPr>
            <w:tcW w:w="816" w:type="dxa"/>
          </w:tcPr>
          <w:p w:rsidR="008B3C46" w:rsidRPr="00B14C43" w:rsidRDefault="00B14C43" w:rsidP="00112227">
            <w:pPr>
              <w:widowControl w:val="0"/>
              <w:tabs>
                <w:tab w:val="left" w:pos="780"/>
              </w:tabs>
              <w:suppressAutoHyphens/>
              <w:autoSpaceDE w:val="0"/>
              <w:jc w:val="center"/>
              <w:rPr>
                <w:rFonts w:ascii="Arial" w:hAnsi="Arial" w:cs="Arial"/>
                <w:sz w:val="24"/>
                <w:szCs w:val="24"/>
              </w:rPr>
            </w:pPr>
            <w:r w:rsidRPr="00B14C43">
              <w:rPr>
                <w:rFonts w:ascii="Arial" w:hAnsi="Arial" w:cs="Arial"/>
                <w:sz w:val="24"/>
                <w:szCs w:val="24"/>
              </w:rPr>
              <w:t>5</w:t>
            </w:r>
            <w:r w:rsidR="008B3C46" w:rsidRPr="00B14C43">
              <w:rPr>
                <w:rFonts w:ascii="Arial" w:hAnsi="Arial" w:cs="Arial"/>
                <w:sz w:val="24"/>
                <w:szCs w:val="24"/>
              </w:rPr>
              <w:t>.</w:t>
            </w:r>
          </w:p>
        </w:tc>
        <w:tc>
          <w:tcPr>
            <w:tcW w:w="3812" w:type="dxa"/>
          </w:tcPr>
          <w:p w:rsidR="008B3C46" w:rsidRPr="008B3C46" w:rsidRDefault="008B3C46" w:rsidP="00B0707F">
            <w:pPr>
              <w:widowControl w:val="0"/>
              <w:tabs>
                <w:tab w:val="left" w:pos="780"/>
              </w:tabs>
              <w:suppressAutoHyphens/>
              <w:autoSpaceDE w:val="0"/>
              <w:rPr>
                <w:rFonts w:ascii="Arial" w:hAnsi="Arial" w:cs="Arial"/>
                <w:sz w:val="24"/>
                <w:szCs w:val="24"/>
              </w:rPr>
            </w:pPr>
            <w:proofErr w:type="spellStart"/>
            <w:r w:rsidRPr="006D41AD">
              <w:rPr>
                <w:rFonts w:ascii="Arial" w:hAnsi="Arial" w:cs="Arial"/>
                <w:sz w:val="24"/>
                <w:szCs w:val="24"/>
              </w:rPr>
              <w:t>Уградња</w:t>
            </w:r>
            <w:proofErr w:type="spellEnd"/>
            <w:r>
              <w:rPr>
                <w:rFonts w:ascii="Arial" w:hAnsi="Arial" w:cs="Arial"/>
                <w:sz w:val="24"/>
                <w:szCs w:val="24"/>
              </w:rPr>
              <w:t xml:space="preserve"> </w:t>
            </w:r>
            <w:proofErr w:type="spellStart"/>
            <w:r>
              <w:rPr>
                <w:rFonts w:ascii="Arial" w:hAnsi="Arial" w:cs="Arial"/>
                <w:sz w:val="24"/>
                <w:szCs w:val="24"/>
              </w:rPr>
              <w:t>материјала</w:t>
            </w:r>
            <w:proofErr w:type="spellEnd"/>
          </w:p>
        </w:tc>
        <w:tc>
          <w:tcPr>
            <w:tcW w:w="737" w:type="dxa"/>
          </w:tcPr>
          <w:p w:rsidR="008B3C46" w:rsidRPr="008B3C46" w:rsidRDefault="008B3C46" w:rsidP="008B3C46">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1289" w:type="dxa"/>
          </w:tcPr>
          <w:p w:rsidR="008B3C46" w:rsidRPr="008B3C46" w:rsidRDefault="008B3C46" w:rsidP="008B3C46">
            <w:pPr>
              <w:widowControl w:val="0"/>
              <w:tabs>
                <w:tab w:val="left" w:pos="780"/>
              </w:tabs>
              <w:suppressAutoHyphens/>
              <w:autoSpaceDE w:val="0"/>
              <w:jc w:val="center"/>
              <w:rPr>
                <w:rFonts w:ascii="Arial" w:hAnsi="Arial" w:cs="Arial"/>
                <w:sz w:val="24"/>
                <w:szCs w:val="24"/>
              </w:rPr>
            </w:pPr>
            <w:r>
              <w:rPr>
                <w:rFonts w:ascii="Arial" w:hAnsi="Arial" w:cs="Arial"/>
                <w:sz w:val="24"/>
                <w:szCs w:val="24"/>
              </w:rPr>
              <w:t>3650</w:t>
            </w:r>
          </w:p>
        </w:tc>
      </w:tr>
    </w:tbl>
    <w:p w:rsidR="005A21CA" w:rsidRPr="00F57AD6" w:rsidRDefault="005A21CA" w:rsidP="00C87E33">
      <w:pPr>
        <w:widowControl w:val="0"/>
        <w:tabs>
          <w:tab w:val="left" w:pos="780"/>
        </w:tabs>
        <w:suppressAutoHyphens/>
        <w:autoSpaceDE w:val="0"/>
        <w:spacing w:after="0" w:line="240" w:lineRule="auto"/>
        <w:jc w:val="both"/>
        <w:rPr>
          <w:rFonts w:ascii="Arial" w:hAnsi="Arial" w:cs="Arial"/>
          <w:sz w:val="16"/>
          <w:szCs w:val="16"/>
        </w:rPr>
      </w:pPr>
    </w:p>
    <w:p w:rsidR="00B14C43" w:rsidRDefault="00F47783" w:rsidP="00B14C43">
      <w:pPr>
        <w:pStyle w:val="ListParagraph"/>
        <w:widowControl w:val="0"/>
        <w:tabs>
          <w:tab w:val="left" w:pos="0"/>
        </w:tabs>
        <w:suppressAutoHyphens/>
        <w:autoSpaceDE w:val="0"/>
        <w:spacing w:after="0" w:line="240" w:lineRule="auto"/>
        <w:ind w:left="0"/>
        <w:rPr>
          <w:rFonts w:ascii="Arial" w:hAnsi="Arial" w:cs="Arial"/>
          <w:sz w:val="24"/>
          <w:szCs w:val="24"/>
        </w:rPr>
      </w:pPr>
      <w:r w:rsidRPr="004E5BB6">
        <w:rPr>
          <w:rFonts w:ascii="Arial" w:hAnsi="Arial" w:cs="Arial"/>
          <w:b/>
          <w:sz w:val="24"/>
          <w:szCs w:val="24"/>
        </w:rPr>
        <w:t>НАПОМЕНА:</w:t>
      </w:r>
      <w:r>
        <w:rPr>
          <w:rFonts w:ascii="Arial" w:hAnsi="Arial" w:cs="Arial"/>
          <w:sz w:val="24"/>
          <w:szCs w:val="24"/>
        </w:rPr>
        <w:t xml:space="preserve"> </w:t>
      </w:r>
      <w:r w:rsidR="004E5BB6">
        <w:rPr>
          <w:rFonts w:ascii="Arial" w:hAnsi="Arial" w:cs="Arial"/>
          <w:sz w:val="24"/>
          <w:szCs w:val="24"/>
        </w:rPr>
        <w:t xml:space="preserve">- </w:t>
      </w:r>
      <w:r w:rsidR="00B14C43">
        <w:rPr>
          <w:rFonts w:ascii="Arial" w:hAnsi="Arial" w:cs="Arial"/>
          <w:sz w:val="24"/>
          <w:szCs w:val="24"/>
        </w:rPr>
        <w:t xml:space="preserve">За позицију 3. </w:t>
      </w:r>
      <w:proofErr w:type="spellStart"/>
      <w:r w:rsidR="00B14C43">
        <w:rPr>
          <w:rFonts w:ascii="Arial" w:hAnsi="Arial" w:cs="Arial"/>
          <w:sz w:val="24"/>
          <w:szCs w:val="24"/>
        </w:rPr>
        <w:t>тач</w:t>
      </w:r>
      <w:r w:rsidR="004E5BB6">
        <w:rPr>
          <w:rFonts w:ascii="Arial" w:hAnsi="Arial" w:cs="Arial"/>
          <w:sz w:val="24"/>
          <w:szCs w:val="24"/>
        </w:rPr>
        <w:t>не</w:t>
      </w:r>
      <w:proofErr w:type="spellEnd"/>
      <w:r w:rsidR="004E5BB6">
        <w:rPr>
          <w:rFonts w:ascii="Arial" w:hAnsi="Arial" w:cs="Arial"/>
          <w:sz w:val="24"/>
          <w:szCs w:val="24"/>
        </w:rPr>
        <w:t xml:space="preserve"> </w:t>
      </w:r>
      <w:proofErr w:type="spellStart"/>
      <w:r w:rsidR="004E5BB6">
        <w:rPr>
          <w:rFonts w:ascii="Arial" w:hAnsi="Arial" w:cs="Arial"/>
          <w:sz w:val="24"/>
          <w:szCs w:val="24"/>
        </w:rPr>
        <w:t>количине</w:t>
      </w:r>
      <w:proofErr w:type="spellEnd"/>
      <w:r w:rsidR="004E5BB6">
        <w:rPr>
          <w:rFonts w:ascii="Arial" w:hAnsi="Arial" w:cs="Arial"/>
          <w:sz w:val="24"/>
          <w:szCs w:val="24"/>
        </w:rPr>
        <w:t xml:space="preserve"> </w:t>
      </w:r>
      <w:proofErr w:type="spellStart"/>
      <w:r w:rsidR="004E5BB6">
        <w:rPr>
          <w:rFonts w:ascii="Arial" w:hAnsi="Arial" w:cs="Arial"/>
          <w:sz w:val="24"/>
          <w:szCs w:val="24"/>
        </w:rPr>
        <w:t>биће</w:t>
      </w:r>
      <w:proofErr w:type="spellEnd"/>
      <w:r w:rsidR="004E5BB6">
        <w:rPr>
          <w:rFonts w:ascii="Arial" w:hAnsi="Arial" w:cs="Arial"/>
          <w:sz w:val="24"/>
          <w:szCs w:val="24"/>
        </w:rPr>
        <w:t xml:space="preserve"> </w:t>
      </w:r>
      <w:proofErr w:type="spellStart"/>
      <w:r w:rsidR="004E5BB6">
        <w:rPr>
          <w:rFonts w:ascii="Arial" w:hAnsi="Arial" w:cs="Arial"/>
          <w:sz w:val="24"/>
          <w:szCs w:val="24"/>
        </w:rPr>
        <w:t>утврђене</w:t>
      </w:r>
      <w:proofErr w:type="spellEnd"/>
      <w:r w:rsidR="004E5BB6">
        <w:rPr>
          <w:rFonts w:ascii="Arial" w:hAnsi="Arial" w:cs="Arial"/>
          <w:sz w:val="24"/>
          <w:szCs w:val="24"/>
        </w:rPr>
        <w:t xml:space="preserve"> </w:t>
      </w:r>
      <w:proofErr w:type="spellStart"/>
      <w:r w:rsidR="004E5BB6">
        <w:rPr>
          <w:rFonts w:ascii="Arial" w:hAnsi="Arial" w:cs="Arial"/>
          <w:sz w:val="24"/>
          <w:szCs w:val="24"/>
        </w:rPr>
        <w:t>након</w:t>
      </w:r>
      <w:proofErr w:type="spellEnd"/>
      <w:r w:rsidR="004E5BB6">
        <w:rPr>
          <w:rFonts w:ascii="Arial" w:hAnsi="Arial" w:cs="Arial"/>
          <w:sz w:val="24"/>
          <w:szCs w:val="24"/>
        </w:rPr>
        <w:t xml:space="preserve"> </w:t>
      </w:r>
      <w:proofErr w:type="spellStart"/>
      <w:r w:rsidR="004E5BB6">
        <w:rPr>
          <w:rFonts w:ascii="Arial" w:hAnsi="Arial" w:cs="Arial"/>
          <w:sz w:val="24"/>
          <w:szCs w:val="24"/>
        </w:rPr>
        <w:t>демонтаже</w:t>
      </w:r>
      <w:proofErr w:type="spellEnd"/>
      <w:r w:rsidR="00B14C43">
        <w:rPr>
          <w:rFonts w:ascii="Arial" w:hAnsi="Arial" w:cs="Arial"/>
          <w:sz w:val="24"/>
          <w:szCs w:val="24"/>
        </w:rPr>
        <w:t xml:space="preserve"> </w:t>
      </w:r>
    </w:p>
    <w:p w:rsidR="004E5BB6" w:rsidRDefault="00B14C43" w:rsidP="00B14C43">
      <w:pPr>
        <w:pStyle w:val="ListParagraph"/>
        <w:widowControl w:val="0"/>
        <w:tabs>
          <w:tab w:val="left" w:pos="0"/>
        </w:tabs>
        <w:suppressAutoHyphens/>
        <w:autoSpaceDE w:val="0"/>
        <w:spacing w:after="0" w:line="240" w:lineRule="auto"/>
        <w:ind w:left="0"/>
        <w:rPr>
          <w:rFonts w:ascii="Arial" w:hAnsi="Arial" w:cs="Arial"/>
          <w:sz w:val="24"/>
          <w:szCs w:val="24"/>
        </w:rPr>
      </w:pPr>
      <w:r>
        <w:rPr>
          <w:rFonts w:ascii="Arial" w:hAnsi="Arial" w:cs="Arial"/>
          <w:sz w:val="24"/>
          <w:szCs w:val="24"/>
        </w:rPr>
        <w:t xml:space="preserve">                         </w:t>
      </w:r>
      <w:r w:rsidR="004E5BB6">
        <w:rPr>
          <w:rFonts w:ascii="Arial" w:hAnsi="Arial" w:cs="Arial"/>
          <w:sz w:val="24"/>
          <w:szCs w:val="24"/>
        </w:rPr>
        <w:t xml:space="preserve"> </w:t>
      </w:r>
      <w:proofErr w:type="spellStart"/>
      <w:proofErr w:type="gramStart"/>
      <w:r w:rsidR="004E5BB6">
        <w:rPr>
          <w:rFonts w:ascii="Arial" w:hAnsi="Arial" w:cs="Arial"/>
          <w:sz w:val="24"/>
          <w:szCs w:val="24"/>
        </w:rPr>
        <w:t>озида</w:t>
      </w:r>
      <w:proofErr w:type="spellEnd"/>
      <w:proofErr w:type="gramEnd"/>
      <w:r w:rsidR="004E5BB6">
        <w:rPr>
          <w:rFonts w:ascii="Arial" w:hAnsi="Arial" w:cs="Arial"/>
          <w:sz w:val="24"/>
          <w:szCs w:val="24"/>
        </w:rPr>
        <w:t>.</w:t>
      </w:r>
    </w:p>
    <w:p w:rsidR="00BC417D" w:rsidRPr="00F57AD6" w:rsidRDefault="00BC417D" w:rsidP="002E4EF7">
      <w:pPr>
        <w:pStyle w:val="ListParagraph"/>
        <w:widowControl w:val="0"/>
        <w:tabs>
          <w:tab w:val="left" w:pos="0"/>
        </w:tabs>
        <w:suppressAutoHyphens/>
        <w:autoSpaceDE w:val="0"/>
        <w:spacing w:after="0" w:line="240" w:lineRule="auto"/>
        <w:ind w:left="0"/>
        <w:rPr>
          <w:rFonts w:ascii="Arial" w:hAnsi="Arial" w:cs="Arial"/>
          <w:sz w:val="16"/>
          <w:szCs w:val="16"/>
        </w:rPr>
      </w:pPr>
    </w:p>
    <w:p w:rsidR="00FE0D8D" w:rsidRPr="00B14C43" w:rsidRDefault="004E5BB6" w:rsidP="00BC417D">
      <w:pPr>
        <w:pStyle w:val="ListParagraph"/>
        <w:widowControl w:val="0"/>
        <w:numPr>
          <w:ilvl w:val="0"/>
          <w:numId w:val="27"/>
        </w:numPr>
        <w:tabs>
          <w:tab w:val="left" w:pos="0"/>
        </w:tabs>
        <w:suppressAutoHyphens/>
        <w:autoSpaceDE w:val="0"/>
        <w:spacing w:after="0" w:line="240" w:lineRule="auto"/>
        <w:ind w:left="1701" w:hanging="141"/>
        <w:rPr>
          <w:rFonts w:ascii="Arial" w:hAnsi="Arial" w:cs="Arial"/>
          <w:sz w:val="24"/>
          <w:szCs w:val="24"/>
        </w:rPr>
      </w:pPr>
      <w:r>
        <w:rPr>
          <w:rFonts w:ascii="Arial" w:hAnsi="Arial" w:cs="Arial"/>
          <w:sz w:val="24"/>
          <w:szCs w:val="24"/>
        </w:rPr>
        <w:t xml:space="preserve">Укупна вредност понуде </w:t>
      </w:r>
      <w:r w:rsidR="00BC417D">
        <w:rPr>
          <w:rFonts w:ascii="Arial" w:hAnsi="Arial" w:cs="Arial"/>
          <w:sz w:val="24"/>
          <w:szCs w:val="24"/>
        </w:rPr>
        <w:t xml:space="preserve">без ПДВ-а </w:t>
      </w:r>
      <w:r>
        <w:rPr>
          <w:rFonts w:ascii="Arial" w:hAnsi="Arial" w:cs="Arial"/>
          <w:sz w:val="24"/>
          <w:szCs w:val="24"/>
        </w:rPr>
        <w:t xml:space="preserve">ће служити за упоређење понуда а тачна укупна вредност добара без ПДВ-а ће бити утврђена након демонтаже озида, стим да укупна вредност </w:t>
      </w:r>
      <w:r w:rsidR="00BC417D">
        <w:rPr>
          <w:rFonts w:ascii="Arial" w:hAnsi="Arial" w:cs="Arial"/>
          <w:sz w:val="24"/>
          <w:szCs w:val="24"/>
        </w:rPr>
        <w:t>не може бити већа од процењене вредности јавне набавке.</w:t>
      </w:r>
      <w:r w:rsidR="00F07084">
        <w:rPr>
          <w:rFonts w:ascii="Arial" w:hAnsi="Arial" w:cs="Arial"/>
          <w:sz w:val="24"/>
          <w:szCs w:val="24"/>
        </w:rPr>
        <w:t xml:space="preserve"> </w:t>
      </w:r>
    </w:p>
    <w:p w:rsidR="00B14C43" w:rsidRPr="00F57AD6" w:rsidRDefault="00B14C43" w:rsidP="00B14C43">
      <w:pPr>
        <w:pStyle w:val="ListParagraph"/>
        <w:widowControl w:val="0"/>
        <w:tabs>
          <w:tab w:val="left" w:pos="0"/>
        </w:tabs>
        <w:suppressAutoHyphens/>
        <w:autoSpaceDE w:val="0"/>
        <w:spacing w:after="0" w:line="240" w:lineRule="auto"/>
        <w:ind w:left="1701"/>
        <w:rPr>
          <w:rFonts w:ascii="Arial" w:hAnsi="Arial" w:cs="Arial"/>
          <w:sz w:val="16"/>
          <w:szCs w:val="16"/>
        </w:rPr>
      </w:pPr>
    </w:p>
    <w:p w:rsidR="00C92639" w:rsidRDefault="00B14C43" w:rsidP="00B14C43">
      <w:pPr>
        <w:pStyle w:val="ListParagraph"/>
        <w:widowControl w:val="0"/>
        <w:numPr>
          <w:ilvl w:val="0"/>
          <w:numId w:val="23"/>
        </w:numPr>
        <w:tabs>
          <w:tab w:val="left" w:pos="426"/>
        </w:tabs>
        <w:suppressAutoHyphens/>
        <w:autoSpaceDE w:val="0"/>
        <w:spacing w:after="0" w:line="240" w:lineRule="auto"/>
        <w:ind w:left="426" w:hanging="426"/>
        <w:jc w:val="both"/>
        <w:rPr>
          <w:rFonts w:ascii="Arial" w:hAnsi="Arial" w:cs="Arial"/>
          <w:b/>
          <w:sz w:val="24"/>
          <w:szCs w:val="24"/>
        </w:rPr>
      </w:pPr>
      <w:r>
        <w:rPr>
          <w:rFonts w:ascii="Arial" w:hAnsi="Arial" w:cs="Arial"/>
          <w:b/>
          <w:sz w:val="24"/>
          <w:szCs w:val="24"/>
        </w:rPr>
        <w:t>СПЕЦИФИКАЦИЈА РАДОВА</w:t>
      </w:r>
    </w:p>
    <w:p w:rsidR="009661E9" w:rsidRDefault="009661E9" w:rsidP="009661E9">
      <w:pPr>
        <w:pStyle w:val="ListParagraph"/>
        <w:widowControl w:val="0"/>
        <w:numPr>
          <w:ilvl w:val="0"/>
          <w:numId w:val="28"/>
        </w:numPr>
        <w:tabs>
          <w:tab w:val="left" w:pos="426"/>
        </w:tabs>
        <w:suppressAutoHyphens/>
        <w:autoSpaceDE w:val="0"/>
        <w:spacing w:after="0" w:line="240" w:lineRule="auto"/>
        <w:jc w:val="both"/>
        <w:rPr>
          <w:rFonts w:ascii="Arial" w:hAnsi="Arial" w:cs="Arial"/>
          <w:sz w:val="24"/>
          <w:szCs w:val="24"/>
        </w:rPr>
      </w:pPr>
      <w:r>
        <w:rPr>
          <w:rFonts w:ascii="Arial" w:hAnsi="Arial" w:cs="Arial"/>
          <w:sz w:val="24"/>
          <w:szCs w:val="24"/>
        </w:rPr>
        <w:t>Дефектажа и израда спецификације</w:t>
      </w:r>
    </w:p>
    <w:p w:rsidR="009661E9" w:rsidRDefault="009661E9" w:rsidP="009661E9">
      <w:pPr>
        <w:pStyle w:val="ListParagraph"/>
        <w:widowControl w:val="0"/>
        <w:numPr>
          <w:ilvl w:val="0"/>
          <w:numId w:val="28"/>
        </w:numPr>
        <w:tabs>
          <w:tab w:val="left" w:pos="426"/>
        </w:tabs>
        <w:suppressAutoHyphens/>
        <w:autoSpaceDE w:val="0"/>
        <w:spacing w:after="0" w:line="240" w:lineRule="auto"/>
        <w:jc w:val="both"/>
        <w:rPr>
          <w:rFonts w:ascii="Arial" w:hAnsi="Arial" w:cs="Arial"/>
          <w:sz w:val="24"/>
          <w:szCs w:val="24"/>
        </w:rPr>
      </w:pPr>
      <w:r>
        <w:rPr>
          <w:rFonts w:ascii="Arial" w:hAnsi="Arial" w:cs="Arial"/>
          <w:sz w:val="24"/>
          <w:szCs w:val="24"/>
        </w:rPr>
        <w:t>Техничко решење озида</w:t>
      </w:r>
    </w:p>
    <w:p w:rsidR="009661E9" w:rsidRDefault="009661E9" w:rsidP="009661E9">
      <w:pPr>
        <w:pStyle w:val="ListParagraph"/>
        <w:widowControl w:val="0"/>
        <w:numPr>
          <w:ilvl w:val="0"/>
          <w:numId w:val="28"/>
        </w:numPr>
        <w:tabs>
          <w:tab w:val="left" w:pos="426"/>
        </w:tabs>
        <w:suppressAutoHyphens/>
        <w:autoSpaceDE w:val="0"/>
        <w:spacing w:after="0" w:line="240" w:lineRule="auto"/>
        <w:jc w:val="both"/>
        <w:rPr>
          <w:rFonts w:ascii="Arial" w:hAnsi="Arial" w:cs="Arial"/>
          <w:sz w:val="24"/>
          <w:szCs w:val="24"/>
        </w:rPr>
      </w:pPr>
      <w:r>
        <w:rPr>
          <w:rFonts w:ascii="Arial" w:hAnsi="Arial" w:cs="Arial"/>
          <w:sz w:val="24"/>
          <w:szCs w:val="24"/>
        </w:rPr>
        <w:t>Превоз опреме и радника</w:t>
      </w:r>
    </w:p>
    <w:p w:rsidR="009661E9" w:rsidRDefault="009661E9" w:rsidP="009661E9">
      <w:pPr>
        <w:pStyle w:val="ListParagraph"/>
        <w:widowControl w:val="0"/>
        <w:numPr>
          <w:ilvl w:val="0"/>
          <w:numId w:val="28"/>
        </w:numPr>
        <w:tabs>
          <w:tab w:val="left" w:pos="426"/>
        </w:tabs>
        <w:suppressAutoHyphens/>
        <w:autoSpaceDE w:val="0"/>
        <w:spacing w:after="0" w:line="240" w:lineRule="auto"/>
        <w:jc w:val="both"/>
        <w:rPr>
          <w:rFonts w:ascii="Arial" w:hAnsi="Arial" w:cs="Arial"/>
          <w:sz w:val="24"/>
          <w:szCs w:val="24"/>
        </w:rPr>
      </w:pPr>
      <w:r>
        <w:rPr>
          <w:rFonts w:ascii="Arial" w:hAnsi="Arial" w:cs="Arial"/>
          <w:sz w:val="24"/>
          <w:szCs w:val="24"/>
        </w:rPr>
        <w:t>Демонтажа озида са транспортом шута</w:t>
      </w:r>
    </w:p>
    <w:p w:rsidR="009661E9" w:rsidRDefault="009661E9" w:rsidP="009661E9">
      <w:pPr>
        <w:pStyle w:val="ListParagraph"/>
        <w:widowControl w:val="0"/>
        <w:numPr>
          <w:ilvl w:val="0"/>
          <w:numId w:val="28"/>
        </w:numPr>
        <w:tabs>
          <w:tab w:val="left" w:pos="426"/>
        </w:tabs>
        <w:suppressAutoHyphens/>
        <w:autoSpaceDE w:val="0"/>
        <w:spacing w:after="0" w:line="240" w:lineRule="auto"/>
        <w:jc w:val="both"/>
        <w:rPr>
          <w:rFonts w:ascii="Arial" w:hAnsi="Arial" w:cs="Arial"/>
          <w:sz w:val="24"/>
          <w:szCs w:val="24"/>
        </w:rPr>
      </w:pPr>
      <w:r>
        <w:rPr>
          <w:rFonts w:ascii="Arial" w:hAnsi="Arial" w:cs="Arial"/>
          <w:sz w:val="24"/>
          <w:szCs w:val="24"/>
        </w:rPr>
        <w:t>Допрема потребног материјала</w:t>
      </w:r>
    </w:p>
    <w:p w:rsidR="009661E9" w:rsidRDefault="009661E9" w:rsidP="009661E9">
      <w:pPr>
        <w:pStyle w:val="ListParagraph"/>
        <w:widowControl w:val="0"/>
        <w:numPr>
          <w:ilvl w:val="0"/>
          <w:numId w:val="28"/>
        </w:numPr>
        <w:tabs>
          <w:tab w:val="left" w:pos="426"/>
        </w:tabs>
        <w:suppressAutoHyphens/>
        <w:autoSpaceDE w:val="0"/>
        <w:spacing w:after="0" w:line="240" w:lineRule="auto"/>
        <w:jc w:val="both"/>
        <w:rPr>
          <w:rFonts w:ascii="Arial" w:hAnsi="Arial" w:cs="Arial"/>
          <w:sz w:val="24"/>
          <w:szCs w:val="24"/>
        </w:rPr>
      </w:pPr>
      <w:r>
        <w:rPr>
          <w:rFonts w:ascii="Arial" w:hAnsi="Arial" w:cs="Arial"/>
          <w:sz w:val="24"/>
          <w:szCs w:val="24"/>
        </w:rPr>
        <w:t>Демонтажа и монтажа подконструкције</w:t>
      </w:r>
    </w:p>
    <w:p w:rsidR="009661E9" w:rsidRDefault="009661E9" w:rsidP="009661E9">
      <w:pPr>
        <w:pStyle w:val="ListParagraph"/>
        <w:widowControl w:val="0"/>
        <w:numPr>
          <w:ilvl w:val="0"/>
          <w:numId w:val="28"/>
        </w:numPr>
        <w:tabs>
          <w:tab w:val="left" w:pos="426"/>
        </w:tabs>
        <w:suppressAutoHyphens/>
        <w:autoSpaceDE w:val="0"/>
        <w:spacing w:after="0" w:line="240" w:lineRule="auto"/>
        <w:jc w:val="both"/>
        <w:rPr>
          <w:rFonts w:ascii="Arial" w:hAnsi="Arial" w:cs="Arial"/>
          <w:sz w:val="24"/>
          <w:szCs w:val="24"/>
        </w:rPr>
      </w:pPr>
      <w:r>
        <w:rPr>
          <w:rFonts w:ascii="Arial" w:hAnsi="Arial" w:cs="Arial"/>
          <w:sz w:val="24"/>
          <w:szCs w:val="24"/>
        </w:rPr>
        <w:t>Израда и постављање шаблона</w:t>
      </w:r>
    </w:p>
    <w:p w:rsidR="009661E9" w:rsidRDefault="009661E9" w:rsidP="009661E9">
      <w:pPr>
        <w:pStyle w:val="ListParagraph"/>
        <w:widowControl w:val="0"/>
        <w:numPr>
          <w:ilvl w:val="0"/>
          <w:numId w:val="28"/>
        </w:numPr>
        <w:tabs>
          <w:tab w:val="left" w:pos="426"/>
        </w:tabs>
        <w:suppressAutoHyphens/>
        <w:autoSpaceDE w:val="0"/>
        <w:spacing w:after="0" w:line="240" w:lineRule="auto"/>
        <w:jc w:val="both"/>
        <w:rPr>
          <w:rFonts w:ascii="Arial" w:hAnsi="Arial" w:cs="Arial"/>
          <w:sz w:val="24"/>
          <w:szCs w:val="24"/>
        </w:rPr>
      </w:pPr>
      <w:r>
        <w:rPr>
          <w:rFonts w:ascii="Arial" w:hAnsi="Arial" w:cs="Arial"/>
          <w:sz w:val="24"/>
          <w:szCs w:val="24"/>
        </w:rPr>
        <w:t>Монтажа озида</w:t>
      </w:r>
    </w:p>
    <w:p w:rsidR="009661E9" w:rsidRDefault="009661E9" w:rsidP="009661E9">
      <w:pPr>
        <w:pStyle w:val="ListParagraph"/>
        <w:widowControl w:val="0"/>
        <w:numPr>
          <w:ilvl w:val="0"/>
          <w:numId w:val="28"/>
        </w:numPr>
        <w:tabs>
          <w:tab w:val="left" w:pos="426"/>
        </w:tabs>
        <w:suppressAutoHyphens/>
        <w:autoSpaceDE w:val="0"/>
        <w:spacing w:after="0" w:line="240" w:lineRule="auto"/>
        <w:jc w:val="both"/>
        <w:rPr>
          <w:rFonts w:ascii="Arial" w:hAnsi="Arial" w:cs="Arial"/>
          <w:sz w:val="24"/>
          <w:szCs w:val="24"/>
        </w:rPr>
      </w:pPr>
      <w:r>
        <w:rPr>
          <w:rFonts w:ascii="Arial" w:hAnsi="Arial" w:cs="Arial"/>
          <w:sz w:val="24"/>
          <w:szCs w:val="24"/>
        </w:rPr>
        <w:t>Сушење и темповање озида</w:t>
      </w:r>
    </w:p>
    <w:p w:rsidR="00F57AD6" w:rsidRPr="00F57AD6" w:rsidRDefault="00F57AD6" w:rsidP="00F57AD6">
      <w:pPr>
        <w:pStyle w:val="ListParagraph"/>
        <w:widowControl w:val="0"/>
        <w:tabs>
          <w:tab w:val="left" w:pos="426"/>
        </w:tabs>
        <w:suppressAutoHyphens/>
        <w:autoSpaceDE w:val="0"/>
        <w:spacing w:after="0" w:line="240" w:lineRule="auto"/>
        <w:ind w:left="786"/>
        <w:jc w:val="both"/>
        <w:rPr>
          <w:rFonts w:ascii="Arial" w:hAnsi="Arial" w:cs="Arial"/>
          <w:sz w:val="16"/>
          <w:szCs w:val="16"/>
        </w:rPr>
      </w:pPr>
    </w:p>
    <w:p w:rsidR="00EB4C31" w:rsidRPr="00E17485" w:rsidRDefault="00377A34" w:rsidP="00377A34">
      <w:pPr>
        <w:widowControl w:val="0"/>
        <w:tabs>
          <w:tab w:val="left" w:pos="780"/>
        </w:tabs>
        <w:suppressAutoHyphens/>
        <w:autoSpaceDE w:val="0"/>
        <w:spacing w:after="0" w:line="240" w:lineRule="auto"/>
        <w:jc w:val="both"/>
        <w:rPr>
          <w:rFonts w:ascii="Arial" w:hAnsi="Arial" w:cs="Arial"/>
          <w:b/>
          <w:bCs/>
          <w:sz w:val="24"/>
          <w:szCs w:val="24"/>
          <w:lang w:val="sr-Cyrl-CS"/>
        </w:rPr>
      </w:pPr>
      <w:r w:rsidRPr="00E17485">
        <w:rPr>
          <w:rFonts w:ascii="Arial" w:eastAsia="Times New Roman" w:hAnsi="Arial" w:cs="Arial"/>
          <w:b/>
          <w:bCs/>
          <w:sz w:val="24"/>
          <w:szCs w:val="24"/>
        </w:rPr>
        <w:t>(</w:t>
      </w:r>
      <w:r w:rsidR="00B14C43">
        <w:rPr>
          <w:rFonts w:ascii="Arial" w:eastAsia="Times New Roman" w:hAnsi="Arial" w:cs="Arial"/>
          <w:b/>
          <w:bCs/>
          <w:sz w:val="24"/>
          <w:szCs w:val="24"/>
        </w:rPr>
        <w:t>3</w:t>
      </w:r>
      <w:r w:rsidRPr="00E17485">
        <w:rPr>
          <w:rFonts w:ascii="Arial" w:eastAsia="Times New Roman" w:hAnsi="Arial" w:cs="Arial"/>
          <w:b/>
          <w:bCs/>
          <w:sz w:val="24"/>
          <w:szCs w:val="24"/>
        </w:rPr>
        <w:t>)</w:t>
      </w:r>
      <w:r w:rsidRPr="00E17485">
        <w:rPr>
          <w:rFonts w:ascii="Arial" w:eastAsia="Times New Roman" w:hAnsi="Arial" w:cs="Arial"/>
          <w:bCs/>
          <w:sz w:val="24"/>
          <w:szCs w:val="24"/>
        </w:rPr>
        <w:t xml:space="preserve"> </w:t>
      </w:r>
      <w:r w:rsidR="00EB4C31" w:rsidRPr="00E17485">
        <w:rPr>
          <w:rFonts w:ascii="Arial" w:hAnsi="Arial" w:cs="Arial"/>
          <w:b/>
          <w:bCs/>
          <w:sz w:val="24"/>
          <w:szCs w:val="24"/>
          <w:lang w:val="sr-Cyrl-CS"/>
        </w:rPr>
        <w:t>КВАЛИТЕТ</w:t>
      </w:r>
    </w:p>
    <w:p w:rsidR="00EB4C31" w:rsidRPr="0076433E" w:rsidRDefault="00EB4C31" w:rsidP="00EB4C31">
      <w:pPr>
        <w:tabs>
          <w:tab w:val="left" w:pos="780"/>
        </w:tabs>
        <w:autoSpaceDE w:val="0"/>
        <w:ind w:hanging="15"/>
        <w:jc w:val="both"/>
        <w:rPr>
          <w:rFonts w:ascii="Arial" w:hAnsi="Arial" w:cs="Arial"/>
          <w:bCs/>
          <w:sz w:val="24"/>
          <w:szCs w:val="24"/>
          <w:lang w:val="sr-Cyrl-CS"/>
        </w:rPr>
      </w:pPr>
      <w:r w:rsidRPr="00E17485">
        <w:rPr>
          <w:rFonts w:ascii="Arial" w:hAnsi="Arial" w:cs="Arial"/>
          <w:b/>
          <w:bCs/>
          <w:sz w:val="24"/>
          <w:szCs w:val="24"/>
          <w:lang w:val="sr-Cyrl-CS"/>
        </w:rPr>
        <w:tab/>
      </w:r>
      <w:r w:rsidR="00BC417D" w:rsidRPr="0076433E">
        <w:rPr>
          <w:rFonts w:ascii="Arial" w:hAnsi="Arial" w:cs="Arial"/>
          <w:bCs/>
          <w:sz w:val="24"/>
          <w:szCs w:val="24"/>
          <w:lang w:val="sr-Cyrl-CS"/>
        </w:rPr>
        <w:t xml:space="preserve">Квалитет испоручених добара мора </w:t>
      </w:r>
      <w:r w:rsidR="0076433E" w:rsidRPr="0076433E">
        <w:rPr>
          <w:rFonts w:ascii="Arial" w:hAnsi="Arial" w:cs="Arial"/>
          <w:bCs/>
          <w:sz w:val="24"/>
          <w:szCs w:val="24"/>
          <w:lang w:val="sr-Cyrl-CS"/>
        </w:rPr>
        <w:t>задово</w:t>
      </w:r>
      <w:r w:rsidR="0076433E">
        <w:rPr>
          <w:rFonts w:ascii="Arial" w:hAnsi="Arial" w:cs="Arial"/>
          <w:bCs/>
          <w:sz w:val="24"/>
          <w:szCs w:val="24"/>
          <w:lang w:val="sr-Cyrl-CS"/>
        </w:rPr>
        <w:t>љ</w:t>
      </w:r>
      <w:r w:rsidR="0076433E" w:rsidRPr="0076433E">
        <w:rPr>
          <w:rFonts w:ascii="Arial" w:hAnsi="Arial" w:cs="Arial"/>
          <w:bCs/>
          <w:sz w:val="24"/>
          <w:szCs w:val="24"/>
          <w:lang w:val="sr-Cyrl-CS"/>
        </w:rPr>
        <w:t xml:space="preserve">ити стандарде за ову врсту добара. </w:t>
      </w:r>
    </w:p>
    <w:p w:rsidR="00EB4C31" w:rsidRDefault="00E17485" w:rsidP="00EB4C31">
      <w:pPr>
        <w:tabs>
          <w:tab w:val="left" w:pos="993"/>
        </w:tabs>
        <w:autoSpaceDE w:val="0"/>
        <w:spacing w:after="0"/>
        <w:rPr>
          <w:rFonts w:ascii="Arial" w:hAnsi="Arial" w:cs="Arial"/>
          <w:b/>
          <w:bCs/>
          <w:spacing w:val="4"/>
          <w:sz w:val="24"/>
          <w:szCs w:val="24"/>
        </w:rPr>
      </w:pPr>
      <w:r>
        <w:rPr>
          <w:rFonts w:ascii="Arial" w:hAnsi="Arial" w:cs="Arial"/>
          <w:b/>
          <w:bCs/>
          <w:spacing w:val="4"/>
          <w:sz w:val="24"/>
          <w:szCs w:val="24"/>
          <w:lang w:val="sr-Cyrl-CS"/>
        </w:rPr>
        <w:t>(</w:t>
      </w:r>
      <w:r w:rsidR="00B14C43">
        <w:rPr>
          <w:rFonts w:ascii="Arial" w:hAnsi="Arial" w:cs="Arial"/>
          <w:b/>
          <w:bCs/>
          <w:spacing w:val="4"/>
          <w:sz w:val="24"/>
          <w:szCs w:val="24"/>
          <w:lang w:val="sr-Cyrl-CS"/>
        </w:rPr>
        <w:t>4</w:t>
      </w:r>
      <w:r>
        <w:rPr>
          <w:rFonts w:ascii="Arial" w:hAnsi="Arial" w:cs="Arial"/>
          <w:b/>
          <w:bCs/>
          <w:spacing w:val="4"/>
          <w:sz w:val="24"/>
          <w:szCs w:val="24"/>
          <w:lang w:val="sr-Cyrl-CS"/>
        </w:rPr>
        <w:t xml:space="preserve">) </w:t>
      </w:r>
      <w:r w:rsidR="00EB4C31" w:rsidRPr="00E17485">
        <w:rPr>
          <w:rFonts w:ascii="Arial" w:hAnsi="Arial" w:cs="Arial"/>
          <w:b/>
          <w:bCs/>
          <w:spacing w:val="4"/>
          <w:sz w:val="24"/>
          <w:szCs w:val="24"/>
        </w:rPr>
        <w:t>НАЧИН СПРОВОЂЕЊА КОНТ</w:t>
      </w:r>
      <w:r>
        <w:rPr>
          <w:rFonts w:ascii="Arial" w:hAnsi="Arial" w:cs="Arial"/>
          <w:b/>
          <w:bCs/>
          <w:spacing w:val="4"/>
          <w:sz w:val="24"/>
          <w:szCs w:val="24"/>
        </w:rPr>
        <w:t xml:space="preserve">РОЛЕ И </w:t>
      </w:r>
      <w:proofErr w:type="spellStart"/>
      <w:r>
        <w:rPr>
          <w:rFonts w:ascii="Arial" w:hAnsi="Arial" w:cs="Arial"/>
          <w:b/>
          <w:bCs/>
          <w:spacing w:val="4"/>
          <w:sz w:val="24"/>
          <w:szCs w:val="24"/>
        </w:rPr>
        <w:t>И</w:t>
      </w:r>
      <w:proofErr w:type="spellEnd"/>
      <w:r>
        <w:rPr>
          <w:rFonts w:ascii="Arial" w:hAnsi="Arial" w:cs="Arial"/>
          <w:b/>
          <w:bCs/>
          <w:spacing w:val="4"/>
          <w:sz w:val="24"/>
          <w:szCs w:val="24"/>
        </w:rPr>
        <w:t xml:space="preserve"> ОБЕЗБЕЂИВАЊЕ     ГАРАНЦИЈЕ  </w:t>
      </w:r>
      <w:r w:rsidR="00EB4C31" w:rsidRPr="00E17485">
        <w:rPr>
          <w:rFonts w:ascii="Arial" w:hAnsi="Arial" w:cs="Arial"/>
          <w:b/>
          <w:bCs/>
          <w:spacing w:val="4"/>
          <w:sz w:val="24"/>
          <w:szCs w:val="24"/>
        </w:rPr>
        <w:t>КВАЛИТЕТА</w:t>
      </w:r>
    </w:p>
    <w:p w:rsidR="00EB4C31" w:rsidRPr="0050182B" w:rsidRDefault="00EB4C31" w:rsidP="00BC417D">
      <w:pPr>
        <w:tabs>
          <w:tab w:val="left" w:pos="5190"/>
        </w:tabs>
        <w:jc w:val="both"/>
        <w:rPr>
          <w:rFonts w:ascii="Arial" w:hAnsi="Arial" w:cs="Arial"/>
          <w:sz w:val="24"/>
          <w:szCs w:val="24"/>
          <w:lang w:val="sr-Cyrl-CS"/>
        </w:rPr>
      </w:pPr>
      <w:proofErr w:type="spellStart"/>
      <w:proofErr w:type="gramStart"/>
      <w:r w:rsidRPr="0050182B">
        <w:rPr>
          <w:rFonts w:ascii="Arial" w:hAnsi="Arial" w:cs="Arial"/>
          <w:sz w:val="24"/>
          <w:szCs w:val="24"/>
        </w:rPr>
        <w:t>Испоручилац</w:t>
      </w:r>
      <w:proofErr w:type="spellEnd"/>
      <w:r w:rsidRPr="0050182B">
        <w:rPr>
          <w:rFonts w:ascii="Arial" w:hAnsi="Arial" w:cs="Arial"/>
          <w:sz w:val="24"/>
          <w:szCs w:val="24"/>
        </w:rPr>
        <w:t xml:space="preserve"> </w:t>
      </w:r>
      <w:proofErr w:type="spellStart"/>
      <w:r w:rsidRPr="0050182B">
        <w:rPr>
          <w:rFonts w:ascii="Arial" w:hAnsi="Arial" w:cs="Arial"/>
          <w:sz w:val="24"/>
          <w:szCs w:val="24"/>
        </w:rPr>
        <w:t>гарантује</w:t>
      </w:r>
      <w:proofErr w:type="spellEnd"/>
      <w:r w:rsidRPr="0050182B">
        <w:rPr>
          <w:rFonts w:ascii="Arial" w:hAnsi="Arial" w:cs="Arial"/>
          <w:sz w:val="24"/>
          <w:szCs w:val="24"/>
        </w:rPr>
        <w:t xml:space="preserve"> </w:t>
      </w:r>
      <w:proofErr w:type="spellStart"/>
      <w:r w:rsidRPr="0050182B">
        <w:rPr>
          <w:rFonts w:ascii="Arial" w:hAnsi="Arial" w:cs="Arial"/>
          <w:sz w:val="24"/>
          <w:szCs w:val="24"/>
        </w:rPr>
        <w:t>квалитет</w:t>
      </w:r>
      <w:proofErr w:type="spellEnd"/>
      <w:r w:rsidRPr="0050182B">
        <w:rPr>
          <w:rFonts w:ascii="Arial" w:hAnsi="Arial" w:cs="Arial"/>
          <w:sz w:val="24"/>
          <w:szCs w:val="24"/>
        </w:rPr>
        <w:t xml:space="preserve"> </w:t>
      </w:r>
      <w:r w:rsidRPr="0050182B">
        <w:rPr>
          <w:rFonts w:ascii="Arial" w:hAnsi="Arial" w:cs="Arial"/>
          <w:sz w:val="24"/>
          <w:szCs w:val="24"/>
          <w:lang w:val="sr-Cyrl-CS"/>
        </w:rPr>
        <w:t xml:space="preserve">испоручених добара потписивањем изјаве о гаранцији квалитета приликом испоруке добара и гарантним роком од најмање </w:t>
      </w:r>
      <w:r w:rsidR="006D41AD">
        <w:rPr>
          <w:rFonts w:ascii="Arial" w:hAnsi="Arial" w:cs="Arial"/>
          <w:sz w:val="24"/>
          <w:szCs w:val="24"/>
          <w:lang w:val="sr-Cyrl-CS"/>
        </w:rPr>
        <w:t>12 месеци</w:t>
      </w:r>
      <w:r w:rsidRPr="0050182B">
        <w:rPr>
          <w:rFonts w:ascii="Arial" w:hAnsi="Arial" w:cs="Arial"/>
          <w:sz w:val="24"/>
          <w:szCs w:val="24"/>
          <w:lang w:val="sr-Cyrl-CS"/>
        </w:rPr>
        <w:t xml:space="preserve"> од дана испоруке </w:t>
      </w:r>
      <w:r w:rsidR="006D41AD">
        <w:rPr>
          <w:rFonts w:ascii="Arial" w:hAnsi="Arial" w:cs="Arial"/>
          <w:sz w:val="24"/>
          <w:szCs w:val="24"/>
          <w:lang w:val="sr-Cyrl-CS"/>
        </w:rPr>
        <w:t xml:space="preserve">и уградње </w:t>
      </w:r>
      <w:r w:rsidRPr="0050182B">
        <w:rPr>
          <w:rFonts w:ascii="Arial" w:hAnsi="Arial" w:cs="Arial"/>
          <w:sz w:val="24"/>
          <w:szCs w:val="24"/>
          <w:lang w:val="sr-Cyrl-CS"/>
        </w:rPr>
        <w:t xml:space="preserve">у коме ће бити у обавези да отклони све уочене </w:t>
      </w:r>
      <w:r w:rsidR="00E17485" w:rsidRPr="0050182B">
        <w:rPr>
          <w:rFonts w:ascii="Arial" w:hAnsi="Arial" w:cs="Arial"/>
          <w:sz w:val="24"/>
          <w:szCs w:val="24"/>
          <w:lang w:val="sr-Cyrl-CS"/>
        </w:rPr>
        <w:t>недостатке од стране наручиоца.</w:t>
      </w:r>
      <w:proofErr w:type="gramEnd"/>
    </w:p>
    <w:p w:rsidR="00EB4C31" w:rsidRPr="0076433E" w:rsidRDefault="00EB4C31" w:rsidP="00F47783">
      <w:pPr>
        <w:tabs>
          <w:tab w:val="left" w:pos="585"/>
          <w:tab w:val="left" w:pos="1135"/>
        </w:tabs>
        <w:autoSpaceDE w:val="0"/>
        <w:spacing w:after="0"/>
        <w:jc w:val="both"/>
        <w:rPr>
          <w:rFonts w:ascii="Arial" w:hAnsi="Arial" w:cs="Arial"/>
          <w:b/>
          <w:bCs/>
          <w:spacing w:val="4"/>
          <w:sz w:val="24"/>
          <w:szCs w:val="24"/>
        </w:rPr>
      </w:pPr>
      <w:r w:rsidRPr="00E17485">
        <w:rPr>
          <w:rFonts w:ascii="Arial" w:hAnsi="Arial" w:cs="Arial"/>
          <w:b/>
          <w:bCs/>
          <w:spacing w:val="4"/>
          <w:sz w:val="24"/>
          <w:szCs w:val="24"/>
          <w:lang w:val="sr-Cyrl-CS"/>
        </w:rPr>
        <w:t>(</w:t>
      </w:r>
      <w:r w:rsidR="00B14C43">
        <w:rPr>
          <w:rFonts w:ascii="Arial" w:hAnsi="Arial" w:cs="Arial"/>
          <w:b/>
          <w:bCs/>
          <w:spacing w:val="4"/>
          <w:sz w:val="24"/>
          <w:szCs w:val="24"/>
          <w:lang w:val="sr-Cyrl-CS"/>
        </w:rPr>
        <w:t>5</w:t>
      </w:r>
      <w:r w:rsidRPr="00E17485">
        <w:rPr>
          <w:rFonts w:ascii="Arial" w:hAnsi="Arial" w:cs="Arial"/>
          <w:b/>
          <w:bCs/>
          <w:spacing w:val="4"/>
          <w:sz w:val="24"/>
          <w:szCs w:val="24"/>
          <w:lang w:val="sr-Cyrl-CS"/>
        </w:rPr>
        <w:t xml:space="preserve">)   </w:t>
      </w:r>
      <w:r w:rsidR="0076433E">
        <w:rPr>
          <w:rFonts w:ascii="Arial" w:hAnsi="Arial" w:cs="Arial"/>
          <w:b/>
          <w:bCs/>
          <w:spacing w:val="4"/>
          <w:sz w:val="24"/>
          <w:szCs w:val="24"/>
        </w:rPr>
        <w:t>РОК</w:t>
      </w:r>
      <w:r w:rsidRPr="00E17485">
        <w:rPr>
          <w:rFonts w:ascii="Arial" w:hAnsi="Arial" w:cs="Arial"/>
          <w:b/>
          <w:bCs/>
          <w:spacing w:val="4"/>
          <w:sz w:val="24"/>
          <w:szCs w:val="24"/>
        </w:rPr>
        <w:t xml:space="preserve"> ИСПОРУКЕ</w:t>
      </w:r>
      <w:r w:rsidR="0076433E">
        <w:rPr>
          <w:rFonts w:ascii="Arial" w:hAnsi="Arial" w:cs="Arial"/>
          <w:b/>
          <w:bCs/>
          <w:spacing w:val="4"/>
          <w:sz w:val="24"/>
          <w:szCs w:val="24"/>
        </w:rPr>
        <w:t xml:space="preserve"> И УГРАДЊЕ</w:t>
      </w:r>
    </w:p>
    <w:p w:rsidR="00EB4C31" w:rsidRPr="0076433E" w:rsidRDefault="00EB4C31" w:rsidP="00F47783">
      <w:pPr>
        <w:tabs>
          <w:tab w:val="left" w:pos="0"/>
        </w:tabs>
        <w:autoSpaceDE w:val="0"/>
        <w:spacing w:after="0"/>
        <w:jc w:val="both"/>
        <w:rPr>
          <w:rFonts w:ascii="Arial" w:hAnsi="Arial" w:cs="Arial"/>
          <w:bCs/>
          <w:spacing w:val="4"/>
          <w:sz w:val="24"/>
          <w:szCs w:val="24"/>
        </w:rPr>
      </w:pPr>
      <w:proofErr w:type="gramStart"/>
      <w:r w:rsidRPr="0050182B">
        <w:rPr>
          <w:rFonts w:ascii="Arial" w:hAnsi="Arial" w:cs="Arial"/>
          <w:bCs/>
          <w:spacing w:val="4"/>
          <w:sz w:val="24"/>
          <w:szCs w:val="24"/>
        </w:rPr>
        <w:t>И</w:t>
      </w:r>
      <w:r w:rsidRPr="0050182B">
        <w:rPr>
          <w:rFonts w:ascii="Arial" w:hAnsi="Arial" w:cs="Arial"/>
          <w:bCs/>
          <w:spacing w:val="4"/>
          <w:sz w:val="24"/>
          <w:szCs w:val="24"/>
          <w:lang w:val="ru-RU"/>
        </w:rPr>
        <w:t>сп</w:t>
      </w:r>
      <w:proofErr w:type="spellStart"/>
      <w:r w:rsidRPr="0050182B">
        <w:rPr>
          <w:rFonts w:ascii="Arial" w:hAnsi="Arial" w:cs="Arial"/>
          <w:bCs/>
          <w:spacing w:val="4"/>
          <w:sz w:val="24"/>
          <w:szCs w:val="24"/>
        </w:rPr>
        <w:t>орука</w:t>
      </w:r>
      <w:proofErr w:type="spellEnd"/>
      <w:r w:rsidRPr="0050182B">
        <w:rPr>
          <w:rFonts w:ascii="Arial" w:hAnsi="Arial" w:cs="Arial"/>
          <w:bCs/>
          <w:spacing w:val="4"/>
          <w:sz w:val="24"/>
          <w:szCs w:val="24"/>
        </w:rPr>
        <w:t xml:space="preserve"> </w:t>
      </w:r>
      <w:r w:rsidR="0076433E">
        <w:rPr>
          <w:rFonts w:ascii="Arial" w:hAnsi="Arial" w:cs="Arial"/>
          <w:bCs/>
          <w:spacing w:val="4"/>
          <w:sz w:val="24"/>
          <w:szCs w:val="24"/>
        </w:rPr>
        <w:t xml:space="preserve">и </w:t>
      </w:r>
      <w:proofErr w:type="spellStart"/>
      <w:r w:rsidR="0076433E">
        <w:rPr>
          <w:rFonts w:ascii="Arial" w:hAnsi="Arial" w:cs="Arial"/>
          <w:bCs/>
          <w:spacing w:val="4"/>
          <w:sz w:val="24"/>
          <w:szCs w:val="24"/>
        </w:rPr>
        <w:t>уградња</w:t>
      </w:r>
      <w:proofErr w:type="spellEnd"/>
      <w:r w:rsidR="0076433E">
        <w:rPr>
          <w:rFonts w:ascii="Arial" w:hAnsi="Arial" w:cs="Arial"/>
          <w:bCs/>
          <w:spacing w:val="4"/>
          <w:sz w:val="24"/>
          <w:szCs w:val="24"/>
        </w:rPr>
        <w:t xml:space="preserve"> </w:t>
      </w:r>
      <w:proofErr w:type="spellStart"/>
      <w:r w:rsidRPr="0050182B">
        <w:rPr>
          <w:rFonts w:ascii="Arial" w:hAnsi="Arial" w:cs="Arial"/>
          <w:bCs/>
          <w:spacing w:val="4"/>
          <w:sz w:val="24"/>
          <w:szCs w:val="24"/>
        </w:rPr>
        <w:t>предметних</w:t>
      </w:r>
      <w:proofErr w:type="spellEnd"/>
      <w:r w:rsidRPr="0050182B">
        <w:rPr>
          <w:rFonts w:ascii="Arial" w:hAnsi="Arial" w:cs="Arial"/>
          <w:bCs/>
          <w:spacing w:val="4"/>
          <w:sz w:val="24"/>
          <w:szCs w:val="24"/>
        </w:rPr>
        <w:t xml:space="preserve"> </w:t>
      </w:r>
      <w:proofErr w:type="spellStart"/>
      <w:r w:rsidRPr="0050182B">
        <w:rPr>
          <w:rFonts w:ascii="Arial" w:hAnsi="Arial" w:cs="Arial"/>
          <w:bCs/>
          <w:spacing w:val="4"/>
          <w:sz w:val="24"/>
          <w:szCs w:val="24"/>
        </w:rPr>
        <w:t>добара</w:t>
      </w:r>
      <w:proofErr w:type="spellEnd"/>
      <w:r w:rsidRPr="0050182B">
        <w:rPr>
          <w:rFonts w:ascii="Arial" w:hAnsi="Arial" w:cs="Arial"/>
          <w:bCs/>
          <w:spacing w:val="4"/>
          <w:sz w:val="24"/>
          <w:szCs w:val="24"/>
        </w:rPr>
        <w:t xml:space="preserve"> </w:t>
      </w:r>
      <w:proofErr w:type="spellStart"/>
      <w:r w:rsidR="0076433E">
        <w:rPr>
          <w:rFonts w:ascii="Arial" w:hAnsi="Arial" w:cs="Arial"/>
          <w:bCs/>
          <w:spacing w:val="4"/>
          <w:sz w:val="24"/>
          <w:szCs w:val="24"/>
        </w:rPr>
        <w:t>мора</w:t>
      </w:r>
      <w:proofErr w:type="spellEnd"/>
      <w:r w:rsidR="0076433E">
        <w:rPr>
          <w:rFonts w:ascii="Arial" w:hAnsi="Arial" w:cs="Arial"/>
          <w:bCs/>
          <w:spacing w:val="4"/>
          <w:sz w:val="24"/>
          <w:szCs w:val="24"/>
        </w:rPr>
        <w:t xml:space="preserve"> </w:t>
      </w:r>
      <w:proofErr w:type="spellStart"/>
      <w:r w:rsidR="0076433E">
        <w:rPr>
          <w:rFonts w:ascii="Arial" w:hAnsi="Arial" w:cs="Arial"/>
          <w:bCs/>
          <w:spacing w:val="4"/>
          <w:sz w:val="24"/>
          <w:szCs w:val="24"/>
        </w:rPr>
        <w:t>бити</w:t>
      </w:r>
      <w:proofErr w:type="spellEnd"/>
      <w:r w:rsidR="0076433E">
        <w:rPr>
          <w:rFonts w:ascii="Arial" w:hAnsi="Arial" w:cs="Arial"/>
          <w:bCs/>
          <w:spacing w:val="4"/>
          <w:sz w:val="24"/>
          <w:szCs w:val="24"/>
        </w:rPr>
        <w:t xml:space="preserve"> </w:t>
      </w:r>
      <w:proofErr w:type="spellStart"/>
      <w:r w:rsidR="0076433E">
        <w:rPr>
          <w:rFonts w:ascii="Arial" w:hAnsi="Arial" w:cs="Arial"/>
          <w:bCs/>
          <w:spacing w:val="4"/>
          <w:sz w:val="24"/>
          <w:szCs w:val="24"/>
        </w:rPr>
        <w:t>најкасније</w:t>
      </w:r>
      <w:proofErr w:type="spellEnd"/>
      <w:r w:rsidR="0076433E">
        <w:rPr>
          <w:rFonts w:ascii="Arial" w:hAnsi="Arial" w:cs="Arial"/>
          <w:bCs/>
          <w:spacing w:val="4"/>
          <w:sz w:val="24"/>
          <w:szCs w:val="24"/>
        </w:rPr>
        <w:t xml:space="preserve"> </w:t>
      </w:r>
      <w:proofErr w:type="spellStart"/>
      <w:r w:rsidR="0076433E">
        <w:rPr>
          <w:rFonts w:ascii="Arial" w:hAnsi="Arial" w:cs="Arial"/>
          <w:bCs/>
          <w:spacing w:val="4"/>
          <w:sz w:val="24"/>
          <w:szCs w:val="24"/>
        </w:rPr>
        <w:t>до</w:t>
      </w:r>
      <w:proofErr w:type="spellEnd"/>
      <w:r w:rsidR="0076433E">
        <w:rPr>
          <w:rFonts w:ascii="Arial" w:hAnsi="Arial" w:cs="Arial"/>
          <w:bCs/>
          <w:spacing w:val="4"/>
          <w:sz w:val="24"/>
          <w:szCs w:val="24"/>
        </w:rPr>
        <w:t xml:space="preserve"> </w:t>
      </w:r>
      <w:r w:rsidR="006D41AD" w:rsidRPr="006D41AD">
        <w:rPr>
          <w:rFonts w:ascii="Arial" w:hAnsi="Arial" w:cs="Arial"/>
          <w:b/>
          <w:bCs/>
          <w:spacing w:val="4"/>
          <w:sz w:val="24"/>
          <w:szCs w:val="24"/>
        </w:rPr>
        <w:t>15.09.</w:t>
      </w:r>
      <w:r w:rsidR="0076433E" w:rsidRPr="006D41AD">
        <w:rPr>
          <w:rFonts w:ascii="Arial" w:hAnsi="Arial" w:cs="Arial"/>
          <w:b/>
          <w:bCs/>
          <w:spacing w:val="4"/>
          <w:sz w:val="24"/>
          <w:szCs w:val="24"/>
        </w:rPr>
        <w:t>2019.</w:t>
      </w:r>
      <w:proofErr w:type="gramEnd"/>
      <w:r w:rsidR="0076433E" w:rsidRPr="006D41AD">
        <w:rPr>
          <w:rFonts w:ascii="Arial" w:hAnsi="Arial" w:cs="Arial"/>
          <w:b/>
          <w:bCs/>
          <w:spacing w:val="4"/>
          <w:sz w:val="24"/>
          <w:szCs w:val="24"/>
        </w:rPr>
        <w:t xml:space="preserve"> </w:t>
      </w:r>
      <w:r w:rsidR="0076433E">
        <w:rPr>
          <w:rFonts w:ascii="Arial" w:hAnsi="Arial" w:cs="Arial"/>
          <w:bCs/>
          <w:spacing w:val="4"/>
          <w:sz w:val="24"/>
          <w:szCs w:val="24"/>
        </w:rPr>
        <w:t>године</w:t>
      </w:r>
    </w:p>
    <w:p w:rsidR="00B0707F" w:rsidRPr="00B0707F" w:rsidRDefault="00B0707F" w:rsidP="00F47783">
      <w:pPr>
        <w:tabs>
          <w:tab w:val="left" w:pos="567"/>
        </w:tabs>
        <w:autoSpaceDE w:val="0"/>
        <w:spacing w:after="0"/>
        <w:ind w:hanging="17"/>
        <w:jc w:val="both"/>
        <w:rPr>
          <w:rFonts w:ascii="Arial" w:hAnsi="Arial" w:cs="Arial"/>
          <w:b/>
          <w:bCs/>
          <w:spacing w:val="4"/>
          <w:sz w:val="16"/>
          <w:szCs w:val="16"/>
          <w:lang w:val="sr-Cyrl-CS"/>
        </w:rPr>
      </w:pPr>
    </w:p>
    <w:p w:rsidR="00EB39B8" w:rsidRPr="0076433E" w:rsidRDefault="00EB4C31" w:rsidP="00F47783">
      <w:pPr>
        <w:tabs>
          <w:tab w:val="left" w:pos="567"/>
        </w:tabs>
        <w:autoSpaceDE w:val="0"/>
        <w:spacing w:after="0"/>
        <w:ind w:hanging="17"/>
        <w:jc w:val="both"/>
        <w:rPr>
          <w:rFonts w:ascii="Arial" w:hAnsi="Arial" w:cs="Arial"/>
          <w:b/>
          <w:bCs/>
          <w:spacing w:val="4"/>
          <w:sz w:val="24"/>
          <w:szCs w:val="24"/>
        </w:rPr>
      </w:pPr>
      <w:r w:rsidRPr="00E17485">
        <w:rPr>
          <w:rFonts w:ascii="Arial" w:hAnsi="Arial" w:cs="Arial"/>
          <w:b/>
          <w:bCs/>
          <w:spacing w:val="4"/>
          <w:sz w:val="24"/>
          <w:szCs w:val="24"/>
          <w:lang w:val="sr-Cyrl-CS"/>
        </w:rPr>
        <w:t>(</w:t>
      </w:r>
      <w:r w:rsidR="009661E9">
        <w:rPr>
          <w:rFonts w:ascii="Arial" w:hAnsi="Arial" w:cs="Arial"/>
          <w:b/>
          <w:bCs/>
          <w:spacing w:val="4"/>
          <w:sz w:val="24"/>
          <w:szCs w:val="24"/>
          <w:lang w:val="sr-Cyrl-CS"/>
        </w:rPr>
        <w:t>6</w:t>
      </w:r>
      <w:r w:rsidRPr="00E17485">
        <w:rPr>
          <w:rFonts w:ascii="Arial" w:hAnsi="Arial" w:cs="Arial"/>
          <w:b/>
          <w:bCs/>
          <w:spacing w:val="4"/>
          <w:sz w:val="24"/>
          <w:szCs w:val="24"/>
          <w:lang w:val="sr-Cyrl-CS"/>
        </w:rPr>
        <w:t xml:space="preserve">)    </w:t>
      </w:r>
      <w:r w:rsidR="00EB39B8">
        <w:rPr>
          <w:rFonts w:ascii="Arial" w:hAnsi="Arial" w:cs="Arial"/>
          <w:b/>
          <w:bCs/>
          <w:spacing w:val="4"/>
          <w:sz w:val="24"/>
          <w:szCs w:val="24"/>
        </w:rPr>
        <w:t>МЕСТО ИСПОРУКЕ</w:t>
      </w:r>
      <w:r w:rsidR="0076433E">
        <w:rPr>
          <w:rFonts w:ascii="Arial" w:hAnsi="Arial" w:cs="Arial"/>
          <w:b/>
          <w:bCs/>
          <w:spacing w:val="4"/>
          <w:sz w:val="24"/>
          <w:szCs w:val="24"/>
        </w:rPr>
        <w:t xml:space="preserve"> И УГРАДЊЕ</w:t>
      </w:r>
    </w:p>
    <w:p w:rsidR="00EB4C31" w:rsidRPr="0050182B" w:rsidRDefault="00EB4C31" w:rsidP="00F47783">
      <w:pPr>
        <w:tabs>
          <w:tab w:val="left" w:pos="567"/>
        </w:tabs>
        <w:autoSpaceDE w:val="0"/>
        <w:spacing w:after="0"/>
        <w:ind w:hanging="17"/>
        <w:jc w:val="both"/>
        <w:rPr>
          <w:rFonts w:ascii="Arial" w:hAnsi="Arial" w:cs="Arial"/>
          <w:bCs/>
          <w:spacing w:val="4"/>
          <w:sz w:val="24"/>
          <w:szCs w:val="24"/>
        </w:rPr>
      </w:pPr>
      <w:r w:rsidRPr="0050182B">
        <w:rPr>
          <w:rFonts w:ascii="Arial" w:hAnsi="Arial" w:cs="Arial"/>
          <w:sz w:val="24"/>
          <w:szCs w:val="24"/>
          <w:lang w:val="sr-Cyrl-CS"/>
        </w:rPr>
        <w:t xml:space="preserve">Испорука </w:t>
      </w:r>
      <w:r w:rsidR="0076433E">
        <w:rPr>
          <w:rFonts w:ascii="Arial" w:hAnsi="Arial" w:cs="Arial"/>
          <w:sz w:val="24"/>
          <w:szCs w:val="24"/>
          <w:lang w:val="sr-Cyrl-CS"/>
        </w:rPr>
        <w:t xml:space="preserve">и уградња </w:t>
      </w:r>
      <w:r w:rsidRPr="0050182B">
        <w:rPr>
          <w:rFonts w:ascii="Arial" w:hAnsi="Arial" w:cs="Arial"/>
          <w:sz w:val="24"/>
          <w:szCs w:val="24"/>
          <w:lang w:val="sr-Cyrl-CS"/>
        </w:rPr>
        <w:t xml:space="preserve">ће се вршити </w:t>
      </w:r>
      <w:r w:rsidRPr="0050182B">
        <w:rPr>
          <w:rFonts w:ascii="Arial" w:hAnsi="Arial" w:cs="Arial"/>
          <w:sz w:val="24"/>
          <w:szCs w:val="24"/>
          <w:lang w:val="sr-Latn-CS"/>
        </w:rPr>
        <w:t xml:space="preserve">f-co </w:t>
      </w:r>
      <w:r w:rsidR="0076433E">
        <w:rPr>
          <w:rFonts w:ascii="Arial" w:hAnsi="Arial" w:cs="Arial"/>
          <w:sz w:val="24"/>
          <w:szCs w:val="24"/>
          <w:lang w:val="sr-Cyrl-CS"/>
        </w:rPr>
        <w:t>погон</w:t>
      </w:r>
      <w:r w:rsidRPr="0050182B">
        <w:rPr>
          <w:rFonts w:ascii="Arial" w:hAnsi="Arial" w:cs="Arial"/>
          <w:sz w:val="24"/>
          <w:szCs w:val="24"/>
          <w:lang w:val="sr-Cyrl-CS"/>
        </w:rPr>
        <w:t xml:space="preserve"> наручиоца</w:t>
      </w:r>
      <w:r w:rsidR="00B0707F">
        <w:rPr>
          <w:rFonts w:ascii="Arial" w:hAnsi="Arial" w:cs="Arial"/>
          <w:sz w:val="24"/>
          <w:szCs w:val="24"/>
          <w:lang w:val="sr-Cyrl-CS"/>
        </w:rPr>
        <w:t xml:space="preserve"> који се налази у кругу </w:t>
      </w:r>
      <w:r w:rsidR="00B0707F" w:rsidRPr="004965ED">
        <w:rPr>
          <w:rFonts w:ascii="Arial" w:hAnsi="Arial" w:cs="Arial"/>
        </w:rPr>
        <w:t>SERBIJA ZIJIN BOR COPPER DOO BOR</w:t>
      </w:r>
      <w:r w:rsidR="00B0707F">
        <w:rPr>
          <w:rFonts w:ascii="Arial" w:hAnsi="Arial" w:cs="Arial"/>
        </w:rPr>
        <w:t xml:space="preserve"> у Бору</w:t>
      </w:r>
      <w:r w:rsidRPr="0050182B">
        <w:rPr>
          <w:rFonts w:ascii="Arial" w:hAnsi="Arial" w:cs="Arial"/>
          <w:sz w:val="24"/>
          <w:szCs w:val="24"/>
          <w:lang w:val="sr-Cyrl-CS"/>
        </w:rPr>
        <w:t>.</w:t>
      </w:r>
    </w:p>
    <w:p w:rsidR="00EB4C31" w:rsidRPr="0050182B" w:rsidRDefault="00EB4C31" w:rsidP="00EB4C31">
      <w:pPr>
        <w:tabs>
          <w:tab w:val="left" w:pos="780"/>
        </w:tabs>
        <w:autoSpaceDE w:val="0"/>
        <w:jc w:val="both"/>
        <w:rPr>
          <w:rFonts w:ascii="Arial" w:hAnsi="Arial" w:cs="Arial"/>
          <w:bCs/>
          <w:sz w:val="24"/>
          <w:szCs w:val="24"/>
          <w:lang w:val="sr-Cyrl-CS"/>
        </w:rPr>
      </w:pPr>
    </w:p>
    <w:p w:rsidR="00EB4C31" w:rsidRDefault="00EB4C31" w:rsidP="00EB4C31">
      <w:pPr>
        <w:tabs>
          <w:tab w:val="left" w:pos="780"/>
        </w:tabs>
        <w:autoSpaceDE w:val="0"/>
        <w:jc w:val="both"/>
        <w:rPr>
          <w:rFonts w:ascii="Arial" w:hAnsi="Arial" w:cs="Arial"/>
          <w:b/>
          <w:bCs/>
          <w:sz w:val="24"/>
          <w:szCs w:val="24"/>
          <w:lang w:val="sr-Cyrl-CS"/>
        </w:rPr>
      </w:pPr>
    </w:p>
    <w:p w:rsidR="00282C34" w:rsidRDefault="00282C34" w:rsidP="00EB4C31">
      <w:pPr>
        <w:spacing w:after="0" w:line="240" w:lineRule="auto"/>
        <w:jc w:val="both"/>
        <w:rPr>
          <w:rFonts w:ascii="Arial" w:eastAsia="Times New Roman" w:hAnsi="Arial" w:cs="Arial"/>
          <w:b/>
          <w:bCs/>
          <w:sz w:val="24"/>
          <w:szCs w:val="24"/>
        </w:rPr>
      </w:pPr>
    </w:p>
    <w:p w:rsidR="006B386A" w:rsidRPr="00F02D8B" w:rsidRDefault="00573333" w:rsidP="00EB4C31">
      <w:pPr>
        <w:spacing w:after="0" w:line="240" w:lineRule="auto"/>
        <w:jc w:val="both"/>
        <w:rPr>
          <w:rFonts w:ascii="Arial" w:eastAsia="Times New Roman" w:hAnsi="Arial" w:cs="Arial"/>
          <w:b/>
          <w:bCs/>
          <w:sz w:val="24"/>
          <w:szCs w:val="24"/>
        </w:rPr>
      </w:pPr>
      <w:proofErr w:type="gramStart"/>
      <w:r w:rsidRPr="00F02D8B">
        <w:rPr>
          <w:rFonts w:ascii="Arial" w:eastAsia="Times New Roman" w:hAnsi="Arial" w:cs="Arial"/>
          <w:b/>
          <w:bCs/>
          <w:sz w:val="24"/>
          <w:szCs w:val="24"/>
        </w:rPr>
        <w:t>IV</w:t>
      </w:r>
      <w:r w:rsidR="006B386A" w:rsidRPr="00F02D8B">
        <w:rPr>
          <w:rFonts w:ascii="Arial" w:eastAsia="Times New Roman" w:hAnsi="Arial" w:cs="Arial"/>
          <w:b/>
          <w:bCs/>
          <w:sz w:val="24"/>
          <w:szCs w:val="24"/>
        </w:rPr>
        <w:t xml:space="preserve"> УСЛОВИ ЗА УЧЕШЋЕ У ПОСТУПКУ ЈАВНЕ НАБАВКЕ ИЗ ЧЛ.</w:t>
      </w:r>
      <w:proofErr w:type="gramEnd"/>
      <w:r w:rsidR="006B386A" w:rsidRPr="00F02D8B">
        <w:rPr>
          <w:rFonts w:ascii="Arial" w:eastAsia="Times New Roman" w:hAnsi="Arial" w:cs="Arial"/>
          <w:b/>
          <w:bCs/>
          <w:sz w:val="24"/>
          <w:szCs w:val="24"/>
        </w:rPr>
        <w:t xml:space="preserve"> 75. ЗАКОНА И УПУТСТВО КАКО СЕ ДОКАЗУЈЕ ИСПУЊЕНОСТ ТИХ УСЛОВА</w:t>
      </w:r>
    </w:p>
    <w:p w:rsidR="006B386A" w:rsidRDefault="006B386A" w:rsidP="004066A2">
      <w:pPr>
        <w:spacing w:before="100" w:beforeAutospacing="1" w:after="100" w:afterAutospacing="1" w:line="240" w:lineRule="auto"/>
        <w:jc w:val="both"/>
        <w:rPr>
          <w:rFonts w:ascii="Arial" w:eastAsia="Times New Roman" w:hAnsi="Arial" w:cs="Arial"/>
          <w:sz w:val="24"/>
          <w:szCs w:val="24"/>
        </w:rPr>
      </w:pPr>
      <w:r w:rsidRPr="004066A2">
        <w:rPr>
          <w:rFonts w:ascii="Arial" w:eastAsia="Times New Roman" w:hAnsi="Arial" w:cs="Arial"/>
          <w:sz w:val="24"/>
          <w:szCs w:val="24"/>
        </w:rPr>
        <w:t xml:space="preserve">Право на учешће у поступку предметне јавне набавке има понуђач који испуњава </w:t>
      </w:r>
      <w:r w:rsidRPr="004066A2">
        <w:rPr>
          <w:rFonts w:ascii="Arial" w:eastAsia="Times New Roman" w:hAnsi="Arial" w:cs="Arial"/>
          <w:b/>
          <w:sz w:val="24"/>
          <w:szCs w:val="24"/>
        </w:rPr>
        <w:t>обавезне</w:t>
      </w:r>
      <w:r w:rsidR="004066A2" w:rsidRPr="004066A2">
        <w:rPr>
          <w:rFonts w:ascii="Arial" w:eastAsia="Times New Roman" w:hAnsi="Arial" w:cs="Arial"/>
          <w:b/>
          <w:sz w:val="24"/>
          <w:szCs w:val="24"/>
        </w:rPr>
        <w:t xml:space="preserve"> и додатне</w:t>
      </w:r>
      <w:r w:rsidRPr="004066A2">
        <w:rPr>
          <w:rFonts w:ascii="Arial" w:eastAsia="Times New Roman" w:hAnsi="Arial" w:cs="Arial"/>
          <w:b/>
          <w:sz w:val="24"/>
          <w:szCs w:val="24"/>
        </w:rPr>
        <w:t xml:space="preserve"> услове</w:t>
      </w:r>
      <w:r w:rsidRPr="004066A2">
        <w:rPr>
          <w:rFonts w:ascii="Arial" w:eastAsia="Times New Roman" w:hAnsi="Arial" w:cs="Arial"/>
          <w:sz w:val="24"/>
          <w:szCs w:val="24"/>
        </w:rPr>
        <w:t xml:space="preserve"> за учешће у поступку јавне набавке</w:t>
      </w:r>
      <w:r w:rsidR="004066A2" w:rsidRPr="004066A2">
        <w:rPr>
          <w:rFonts w:ascii="Arial" w:eastAsia="Times New Roman" w:hAnsi="Arial" w:cs="Arial"/>
          <w:sz w:val="24"/>
          <w:szCs w:val="24"/>
        </w:rPr>
        <w:t>.</w:t>
      </w:r>
      <w:r w:rsidRPr="004066A2">
        <w:rPr>
          <w:rFonts w:ascii="Arial" w:eastAsia="Times New Roman" w:hAnsi="Arial" w:cs="Arial"/>
          <w:sz w:val="24"/>
          <w:szCs w:val="24"/>
        </w:rPr>
        <w:t xml:space="preserve"> </w:t>
      </w:r>
    </w:p>
    <w:p w:rsidR="004066A2" w:rsidRPr="004066A2" w:rsidRDefault="004066A2" w:rsidP="004066A2">
      <w:pPr>
        <w:pStyle w:val="ListParagraph"/>
        <w:numPr>
          <w:ilvl w:val="1"/>
          <w:numId w:val="2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Понуђач у поступку јавне набавке мора испунити о</w:t>
      </w:r>
      <w:r w:rsidRPr="004066A2">
        <w:rPr>
          <w:rFonts w:ascii="Arial" w:eastAsia="Times New Roman" w:hAnsi="Arial" w:cs="Arial"/>
          <w:b/>
          <w:sz w:val="24"/>
          <w:szCs w:val="24"/>
        </w:rPr>
        <w:t>бавезн</w:t>
      </w:r>
      <w:r>
        <w:rPr>
          <w:rFonts w:ascii="Arial" w:eastAsia="Times New Roman" w:hAnsi="Arial" w:cs="Arial"/>
          <w:b/>
          <w:sz w:val="24"/>
          <w:szCs w:val="24"/>
        </w:rPr>
        <w:t>е</w:t>
      </w:r>
      <w:r w:rsidRPr="004066A2">
        <w:rPr>
          <w:rFonts w:ascii="Arial" w:eastAsia="Times New Roman" w:hAnsi="Arial" w:cs="Arial"/>
          <w:b/>
          <w:sz w:val="24"/>
          <w:szCs w:val="24"/>
        </w:rPr>
        <w:t xml:space="preserve"> услов</w:t>
      </w:r>
      <w:r>
        <w:rPr>
          <w:rFonts w:ascii="Arial" w:eastAsia="Times New Roman" w:hAnsi="Arial" w:cs="Arial"/>
          <w:b/>
          <w:sz w:val="24"/>
          <w:szCs w:val="24"/>
        </w:rPr>
        <w:t>е</w:t>
      </w:r>
      <w:r w:rsidRPr="004066A2">
        <w:rPr>
          <w:rFonts w:ascii="Arial" w:eastAsia="Times New Roman" w:hAnsi="Arial" w:cs="Arial"/>
          <w:b/>
          <w:sz w:val="24"/>
          <w:szCs w:val="24"/>
        </w:rPr>
        <w:t xml:space="preserve"> из члана 75.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066A2"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066A2" w:rsidRPr="00521D8E" w:rsidRDefault="004066A2" w:rsidP="004066A2">
      <w:pPr>
        <w:pStyle w:val="ListParagraph"/>
        <w:numPr>
          <w:ilvl w:val="1"/>
          <w:numId w:val="24"/>
        </w:numPr>
        <w:spacing w:before="100" w:beforeAutospacing="1" w:after="100" w:afterAutospacing="1" w:line="240" w:lineRule="auto"/>
        <w:rPr>
          <w:rFonts w:ascii="Arial" w:eastAsia="Times New Roman" w:hAnsi="Arial" w:cs="Arial"/>
          <w:sz w:val="24"/>
          <w:szCs w:val="24"/>
        </w:rPr>
      </w:pPr>
      <w:r w:rsidRPr="004066A2">
        <w:rPr>
          <w:rFonts w:ascii="Arial" w:eastAsia="Times New Roman" w:hAnsi="Arial" w:cs="Arial"/>
          <w:b/>
          <w:sz w:val="24"/>
          <w:szCs w:val="24"/>
        </w:rPr>
        <w:t>Понуђач у поступку јавне набавке мора испунити додатни услов из члана 7</w:t>
      </w:r>
      <w:r w:rsidR="00521D8E">
        <w:rPr>
          <w:rFonts w:ascii="Arial" w:eastAsia="Times New Roman" w:hAnsi="Arial" w:cs="Arial"/>
          <w:b/>
          <w:sz w:val="24"/>
          <w:szCs w:val="24"/>
        </w:rPr>
        <w:t>6</w:t>
      </w:r>
      <w:r w:rsidRPr="004066A2">
        <w:rPr>
          <w:rFonts w:ascii="Arial" w:eastAsia="Times New Roman" w:hAnsi="Arial" w:cs="Arial"/>
          <w:b/>
          <w:sz w:val="24"/>
          <w:szCs w:val="24"/>
        </w:rPr>
        <w:t>. Закона о јавним набавкама:</w:t>
      </w:r>
    </w:p>
    <w:p w:rsidR="004066A2" w:rsidRPr="00DB4D5C" w:rsidRDefault="00521D8E" w:rsidP="006B386A">
      <w:pPr>
        <w:spacing w:before="100" w:beforeAutospacing="1" w:after="100" w:afterAutospacing="1" w:line="240" w:lineRule="auto"/>
        <w:rPr>
          <w:rFonts w:ascii="Arial" w:eastAsia="Times New Roman" w:hAnsi="Arial" w:cs="Arial"/>
          <w:b/>
          <w:sz w:val="24"/>
          <w:szCs w:val="24"/>
        </w:rPr>
      </w:pPr>
      <w:proofErr w:type="gramStart"/>
      <w:r w:rsidRPr="00DB4D5C">
        <w:rPr>
          <w:rFonts w:ascii="Arial" w:eastAsia="Times New Roman" w:hAnsi="Arial" w:cs="Arial"/>
          <w:b/>
          <w:sz w:val="24"/>
          <w:szCs w:val="24"/>
        </w:rPr>
        <w:t>Да је у последње три године (201</w:t>
      </w:r>
      <w:r w:rsidR="00182F00">
        <w:rPr>
          <w:rFonts w:ascii="Arial" w:eastAsia="Times New Roman" w:hAnsi="Arial" w:cs="Arial"/>
          <w:b/>
          <w:sz w:val="24"/>
          <w:szCs w:val="24"/>
        </w:rPr>
        <w:t>6</w:t>
      </w:r>
      <w:r w:rsidRPr="00DB4D5C">
        <w:rPr>
          <w:rFonts w:ascii="Arial" w:eastAsia="Times New Roman" w:hAnsi="Arial" w:cs="Arial"/>
          <w:b/>
          <w:sz w:val="24"/>
          <w:szCs w:val="24"/>
        </w:rPr>
        <w:t>, 201</w:t>
      </w:r>
      <w:r w:rsidR="00182F00">
        <w:rPr>
          <w:rFonts w:ascii="Arial" w:eastAsia="Times New Roman" w:hAnsi="Arial" w:cs="Arial"/>
          <w:b/>
          <w:sz w:val="24"/>
          <w:szCs w:val="24"/>
        </w:rPr>
        <w:t>7</w:t>
      </w:r>
      <w:r w:rsidRPr="00DB4D5C">
        <w:rPr>
          <w:rFonts w:ascii="Arial" w:eastAsia="Times New Roman" w:hAnsi="Arial" w:cs="Arial"/>
          <w:b/>
          <w:sz w:val="24"/>
          <w:szCs w:val="24"/>
        </w:rPr>
        <w:t>, и 201</w:t>
      </w:r>
      <w:r w:rsidR="00182F00">
        <w:rPr>
          <w:rFonts w:ascii="Arial" w:eastAsia="Times New Roman" w:hAnsi="Arial" w:cs="Arial"/>
          <w:b/>
          <w:sz w:val="24"/>
          <w:szCs w:val="24"/>
        </w:rPr>
        <w:t>8</w:t>
      </w:r>
      <w:r w:rsidRPr="00DB4D5C">
        <w:rPr>
          <w:rFonts w:ascii="Arial" w:eastAsia="Times New Roman" w:hAnsi="Arial" w:cs="Arial"/>
          <w:b/>
          <w:sz w:val="24"/>
          <w:szCs w:val="24"/>
        </w:rPr>
        <w:t xml:space="preserve">.) </w:t>
      </w:r>
      <w:proofErr w:type="spellStart"/>
      <w:r w:rsidRPr="00DB4D5C">
        <w:rPr>
          <w:rFonts w:ascii="Arial" w:eastAsia="Times New Roman" w:hAnsi="Arial" w:cs="Arial"/>
          <w:b/>
          <w:sz w:val="24"/>
          <w:szCs w:val="24"/>
        </w:rPr>
        <w:t>испоручио</w:t>
      </w:r>
      <w:proofErr w:type="spellEnd"/>
      <w:r w:rsidRPr="00DB4D5C">
        <w:rPr>
          <w:rFonts w:ascii="Arial" w:eastAsia="Times New Roman" w:hAnsi="Arial" w:cs="Arial"/>
          <w:b/>
          <w:sz w:val="24"/>
          <w:szCs w:val="24"/>
        </w:rPr>
        <w:t xml:space="preserve"> </w:t>
      </w:r>
      <w:proofErr w:type="spellStart"/>
      <w:r w:rsidR="0054162B">
        <w:rPr>
          <w:rFonts w:ascii="Arial" w:eastAsia="Times New Roman" w:hAnsi="Arial" w:cs="Arial"/>
          <w:b/>
          <w:sz w:val="24"/>
          <w:szCs w:val="24"/>
        </w:rPr>
        <w:t>ватростални</w:t>
      </w:r>
      <w:proofErr w:type="spellEnd"/>
      <w:r w:rsidR="0054162B">
        <w:rPr>
          <w:rFonts w:ascii="Arial" w:eastAsia="Times New Roman" w:hAnsi="Arial" w:cs="Arial"/>
          <w:b/>
          <w:sz w:val="24"/>
          <w:szCs w:val="24"/>
        </w:rPr>
        <w:t xml:space="preserve"> </w:t>
      </w:r>
      <w:proofErr w:type="spellStart"/>
      <w:r w:rsidR="0054162B">
        <w:rPr>
          <w:rFonts w:ascii="Arial" w:eastAsia="Times New Roman" w:hAnsi="Arial" w:cs="Arial"/>
          <w:b/>
          <w:sz w:val="24"/>
          <w:szCs w:val="24"/>
        </w:rPr>
        <w:t>бетон</w:t>
      </w:r>
      <w:proofErr w:type="spellEnd"/>
      <w:r w:rsidR="0054162B">
        <w:rPr>
          <w:rFonts w:ascii="Arial" w:eastAsia="Times New Roman" w:hAnsi="Arial" w:cs="Arial"/>
          <w:b/>
          <w:sz w:val="24"/>
          <w:szCs w:val="24"/>
        </w:rPr>
        <w:t xml:space="preserve"> и </w:t>
      </w:r>
      <w:proofErr w:type="spellStart"/>
      <w:r w:rsidR="0054162B">
        <w:rPr>
          <w:rFonts w:ascii="Arial" w:eastAsia="Times New Roman" w:hAnsi="Arial" w:cs="Arial"/>
          <w:b/>
          <w:sz w:val="24"/>
          <w:szCs w:val="24"/>
        </w:rPr>
        <w:t>цигле</w:t>
      </w:r>
      <w:proofErr w:type="spellEnd"/>
      <w:r w:rsidRPr="00DB4D5C">
        <w:rPr>
          <w:rFonts w:ascii="Arial" w:eastAsia="Times New Roman" w:hAnsi="Arial" w:cs="Arial"/>
          <w:b/>
          <w:sz w:val="24"/>
          <w:szCs w:val="24"/>
        </w:rPr>
        <w:t xml:space="preserve"> </w:t>
      </w:r>
      <w:proofErr w:type="spellStart"/>
      <w:r w:rsidRPr="00DB4D5C">
        <w:rPr>
          <w:rFonts w:ascii="Arial" w:eastAsia="Times New Roman" w:hAnsi="Arial" w:cs="Arial"/>
          <w:b/>
          <w:sz w:val="24"/>
          <w:szCs w:val="24"/>
        </w:rPr>
        <w:t>најмање</w:t>
      </w:r>
      <w:proofErr w:type="spellEnd"/>
      <w:r w:rsidRPr="00DB4D5C">
        <w:rPr>
          <w:rFonts w:ascii="Arial" w:eastAsia="Times New Roman" w:hAnsi="Arial" w:cs="Arial"/>
          <w:b/>
          <w:sz w:val="24"/>
          <w:szCs w:val="24"/>
        </w:rPr>
        <w:t xml:space="preserve"> у </w:t>
      </w:r>
      <w:proofErr w:type="spellStart"/>
      <w:r w:rsidRPr="00DB4D5C">
        <w:rPr>
          <w:rFonts w:ascii="Arial" w:eastAsia="Times New Roman" w:hAnsi="Arial" w:cs="Arial"/>
          <w:b/>
          <w:sz w:val="24"/>
          <w:szCs w:val="24"/>
        </w:rPr>
        <w:t>вредности</w:t>
      </w:r>
      <w:proofErr w:type="spellEnd"/>
      <w:r w:rsidRPr="00DB4D5C">
        <w:rPr>
          <w:rFonts w:ascii="Arial" w:eastAsia="Times New Roman" w:hAnsi="Arial" w:cs="Arial"/>
          <w:b/>
          <w:sz w:val="24"/>
          <w:szCs w:val="24"/>
        </w:rPr>
        <w:t xml:space="preserve"> </w:t>
      </w:r>
      <w:proofErr w:type="spellStart"/>
      <w:r w:rsidRPr="00DB4D5C">
        <w:rPr>
          <w:rFonts w:ascii="Arial" w:eastAsia="Times New Roman" w:hAnsi="Arial" w:cs="Arial"/>
          <w:b/>
          <w:sz w:val="24"/>
          <w:szCs w:val="24"/>
        </w:rPr>
        <w:t>коју</w:t>
      </w:r>
      <w:proofErr w:type="spellEnd"/>
      <w:r w:rsidRPr="00DB4D5C">
        <w:rPr>
          <w:rFonts w:ascii="Arial" w:eastAsia="Times New Roman" w:hAnsi="Arial" w:cs="Arial"/>
          <w:b/>
          <w:sz w:val="24"/>
          <w:szCs w:val="24"/>
        </w:rPr>
        <w:t xml:space="preserve"> </w:t>
      </w:r>
      <w:proofErr w:type="spellStart"/>
      <w:r w:rsidRPr="00DB4D5C">
        <w:rPr>
          <w:rFonts w:ascii="Arial" w:eastAsia="Times New Roman" w:hAnsi="Arial" w:cs="Arial"/>
          <w:b/>
          <w:sz w:val="24"/>
          <w:szCs w:val="24"/>
        </w:rPr>
        <w:t>нуди</w:t>
      </w:r>
      <w:proofErr w:type="spellEnd"/>
      <w:r w:rsidRPr="00DB4D5C">
        <w:rPr>
          <w:rFonts w:ascii="Arial" w:eastAsia="Times New Roman" w:hAnsi="Arial" w:cs="Arial"/>
          <w:b/>
          <w:sz w:val="24"/>
          <w:szCs w:val="24"/>
        </w:rPr>
        <w:t xml:space="preserve"> у </w:t>
      </w:r>
      <w:proofErr w:type="spellStart"/>
      <w:r w:rsidRPr="00DB4D5C">
        <w:rPr>
          <w:rFonts w:ascii="Arial" w:eastAsia="Times New Roman" w:hAnsi="Arial" w:cs="Arial"/>
          <w:b/>
          <w:sz w:val="24"/>
          <w:szCs w:val="24"/>
        </w:rPr>
        <w:t>понуди</w:t>
      </w:r>
      <w:proofErr w:type="spellEnd"/>
      <w:r w:rsidRPr="00DB4D5C">
        <w:rPr>
          <w:rFonts w:ascii="Arial" w:eastAsia="Times New Roman" w:hAnsi="Arial" w:cs="Arial"/>
          <w:b/>
          <w:sz w:val="24"/>
          <w:szCs w:val="24"/>
        </w:rPr>
        <w:t>.</w:t>
      </w:r>
      <w:proofErr w:type="gramEnd"/>
    </w:p>
    <w:p w:rsidR="006B386A" w:rsidRPr="00F02D8B" w:rsidRDefault="00DB4D5C"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1.3.</w:t>
      </w:r>
      <w:r w:rsidR="006B386A" w:rsidRPr="00F02D8B">
        <w:rPr>
          <w:rFonts w:ascii="Arial" w:eastAsia="Times New Roman" w:hAnsi="Arial" w:cs="Arial"/>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DB4D5C"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w:t>
      </w:r>
      <w:r w:rsidR="00DB4D5C">
        <w:rPr>
          <w:rFonts w:ascii="Arial" w:eastAsia="Times New Roman" w:hAnsi="Arial" w:cs="Arial"/>
          <w:sz w:val="24"/>
          <w:szCs w:val="24"/>
        </w:rPr>
        <w:t>4</w:t>
      </w:r>
      <w:r w:rsidRPr="00F02D8B">
        <w:rPr>
          <w:rFonts w:ascii="Arial" w:eastAsia="Times New Roman" w:hAnsi="Arial" w:cs="Arial"/>
          <w:sz w:val="24"/>
          <w:szCs w:val="24"/>
        </w:rPr>
        <w:t>. Уколико понуду подноси група понуђача, сваки понуђач из групе понуђача, мора да испуни обавезне услове из члана 75. став 1. тач. 1) до 4) Закона</w:t>
      </w:r>
      <w:r w:rsidR="00DB4D5C">
        <w:rPr>
          <w:rFonts w:ascii="Arial" w:eastAsia="Times New Roman" w:hAnsi="Arial" w:cs="Arial"/>
          <w:sz w:val="24"/>
          <w:szCs w:val="24"/>
        </w:rPr>
        <w:t>, док додатни услов испуњавају заједно.</w:t>
      </w: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2E4EF7" w:rsidRPr="002E4EF7" w:rsidRDefault="002E4EF7"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2. УПУТСТВО КАКО СЕ ДОКАЗУЈЕ ИСПУЊЕНОСТ УСЛОВА</w:t>
      </w:r>
    </w:p>
    <w:p w:rsidR="006B386A" w:rsidRPr="00F02D8B" w:rsidRDefault="006B386A" w:rsidP="002E4EF7">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rPr>
        <w:t xml:space="preserve">овом конкурсном документацијом. </w:t>
      </w:r>
      <w:proofErr w:type="spellStart"/>
      <w:proofErr w:type="gramStart"/>
      <w:r w:rsidRPr="00F02D8B">
        <w:rPr>
          <w:rFonts w:ascii="Arial" w:eastAsia="Times New Roman" w:hAnsi="Arial" w:cs="Arial"/>
          <w:sz w:val="24"/>
          <w:szCs w:val="24"/>
        </w:rPr>
        <w:t>Изјава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мора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буде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потписана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од</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стране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овлашћеног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лица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2E4EF7">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понуду подноси група понуђача, Изјава мора бити </w:t>
      </w:r>
      <w:proofErr w:type="spellStart"/>
      <w:r w:rsidRPr="00F02D8B">
        <w:rPr>
          <w:rFonts w:ascii="Arial" w:eastAsia="Times New Roman" w:hAnsi="Arial" w:cs="Arial"/>
          <w:sz w:val="24"/>
          <w:szCs w:val="24"/>
        </w:rPr>
        <w:t>потписана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од</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стране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овлашћеног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лица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сваког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групе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w:t>
      </w:r>
      <w:proofErr w:type="gramEnd"/>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 xml:space="preserve">V одељак 3.), </w:t>
      </w:r>
      <w:proofErr w:type="spellStart"/>
      <w:r w:rsidRPr="00F02D8B">
        <w:rPr>
          <w:rFonts w:ascii="Arial" w:eastAsia="Times New Roman" w:hAnsi="Arial" w:cs="Arial"/>
          <w:sz w:val="24"/>
          <w:szCs w:val="24"/>
        </w:rPr>
        <w:t>потписану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од</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стране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овлашћеног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лица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подизвођача</w:t>
      </w:r>
      <w:proofErr w:type="spellEnd"/>
      <w:r w:rsidRPr="00F02D8B">
        <w:rPr>
          <w:rFonts w:ascii="Arial" w:eastAsia="Times New Roman" w:hAnsi="Arial" w:cs="Arial"/>
          <w:sz w:val="24"/>
          <w:szCs w:val="24"/>
        </w:rPr>
        <w:t>.</w:t>
      </w:r>
      <w:proofErr w:type="gramEnd"/>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33886" w:rsidP="00633886">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Понуђач</w:t>
      </w:r>
      <w:r w:rsidR="006B386A" w:rsidRPr="00F02D8B">
        <w:rPr>
          <w:rFonts w:ascii="Arial" w:eastAsia="Times New Roman" w:hAnsi="Arial" w:cs="Arial"/>
          <w:sz w:val="24"/>
          <w:szCs w:val="24"/>
        </w:rPr>
        <w:t xml:space="preserve"> уписан у регистар понуђача није дуж</w:t>
      </w:r>
      <w:r>
        <w:rPr>
          <w:rFonts w:ascii="Arial" w:eastAsia="Times New Roman" w:hAnsi="Arial" w:cs="Arial"/>
          <w:sz w:val="24"/>
          <w:szCs w:val="24"/>
        </w:rPr>
        <w:t>а</w:t>
      </w:r>
      <w:r w:rsidR="006B386A" w:rsidRPr="00F02D8B">
        <w:rPr>
          <w:rFonts w:ascii="Arial" w:eastAsia="Times New Roman" w:hAnsi="Arial" w:cs="Arial"/>
          <w:sz w:val="24"/>
          <w:szCs w:val="24"/>
        </w:rPr>
        <w:t>н да приликом подношења понуде доказује испуњеност обавезних услова из члана 75. став 1. тач. 1) до 4) закона.</w:t>
      </w:r>
    </w:p>
    <w:p w:rsidR="001B63D2" w:rsidRPr="001B63D2" w:rsidRDefault="004C0549" w:rsidP="00633886">
      <w:pPr>
        <w:spacing w:before="100" w:beforeAutospacing="1" w:after="100" w:afterAutospacing="1" w:line="240" w:lineRule="auto"/>
        <w:jc w:val="both"/>
        <w:rPr>
          <w:rFonts w:ascii="Arial" w:eastAsia="Times New Roman" w:hAnsi="Arial" w:cs="Arial"/>
          <w:b/>
          <w:bCs/>
          <w:sz w:val="24"/>
          <w:szCs w:val="24"/>
        </w:rPr>
      </w:pPr>
      <w:r>
        <w:rPr>
          <w:rFonts w:ascii="Arial" w:eastAsia="Times New Roman" w:hAnsi="Arial" w:cs="Arial"/>
          <w:b/>
          <w:bCs/>
          <w:sz w:val="24"/>
          <w:szCs w:val="24"/>
        </w:rPr>
        <w:t>Испуњеност додатног услова за учешће у поступку јавне набавке понуђач доказује достављањем доказа: Списака испоручених добара и потврде за референце</w:t>
      </w:r>
      <w:r w:rsidR="001B63D2">
        <w:rPr>
          <w:rFonts w:ascii="Arial" w:eastAsia="Times New Roman" w:hAnsi="Arial" w:cs="Arial"/>
          <w:b/>
          <w:bCs/>
          <w:sz w:val="24"/>
          <w:szCs w:val="24"/>
        </w:rPr>
        <w:t xml:space="preserve">. </w:t>
      </w:r>
      <w:r w:rsidR="001B63D2" w:rsidRPr="00633886">
        <w:rPr>
          <w:rFonts w:ascii="Arial" w:eastAsia="Times New Roman" w:hAnsi="Arial" w:cs="Arial"/>
          <w:bCs/>
          <w:sz w:val="24"/>
          <w:szCs w:val="24"/>
        </w:rPr>
        <w:t>(</w:t>
      </w:r>
      <w:r w:rsidR="001B63D2" w:rsidRPr="001B63D2">
        <w:rPr>
          <w:rFonts w:ascii="Arial" w:eastAsia="Times New Roman" w:hAnsi="Arial" w:cs="Arial"/>
          <w:bCs/>
          <w:sz w:val="24"/>
          <w:szCs w:val="24"/>
        </w:rPr>
        <w:t xml:space="preserve">Обрасци </w:t>
      </w:r>
      <w:r w:rsidR="001B63D2">
        <w:rPr>
          <w:rFonts w:ascii="Arial" w:eastAsia="Times New Roman" w:hAnsi="Arial" w:cs="Arial"/>
          <w:bCs/>
          <w:sz w:val="24"/>
          <w:szCs w:val="24"/>
        </w:rPr>
        <w:t xml:space="preserve">су дати у поглављу X </w:t>
      </w:r>
      <w:r w:rsidR="001B63D2" w:rsidRPr="001B63D2">
        <w:rPr>
          <w:rFonts w:ascii="Arial" w:eastAsia="Times New Roman" w:hAnsi="Arial" w:cs="Arial"/>
          <w:bCs/>
          <w:sz w:val="24"/>
          <w:szCs w:val="24"/>
        </w:rPr>
        <w:t>и</w:t>
      </w:r>
      <w:r w:rsidR="001B63D2">
        <w:rPr>
          <w:rFonts w:ascii="Arial" w:eastAsia="Times New Roman" w:hAnsi="Arial" w:cs="Arial"/>
          <w:bCs/>
          <w:sz w:val="24"/>
          <w:szCs w:val="24"/>
        </w:rPr>
        <w:t xml:space="preserve"> </w:t>
      </w:r>
      <w:r w:rsidR="001B63D2" w:rsidRPr="001B63D2">
        <w:rPr>
          <w:rFonts w:ascii="Arial" w:eastAsia="Times New Roman" w:hAnsi="Arial" w:cs="Arial"/>
          <w:bCs/>
          <w:sz w:val="24"/>
          <w:szCs w:val="24"/>
        </w:rPr>
        <w:t>XI</w:t>
      </w:r>
      <w:r w:rsidR="001B63D2">
        <w:rPr>
          <w:rFonts w:ascii="Arial" w:eastAsia="Times New Roman" w:hAnsi="Arial" w:cs="Arial"/>
          <w:bCs/>
          <w:sz w:val="24"/>
          <w:szCs w:val="24"/>
        </w:rPr>
        <w:t xml:space="preserve"> конкурсне документације).</w:t>
      </w:r>
    </w:p>
    <w:p w:rsidR="001B63D2" w:rsidRPr="001B63D2" w:rsidRDefault="001B63D2" w:rsidP="00633886">
      <w:pPr>
        <w:spacing w:before="100" w:beforeAutospacing="1" w:after="100" w:afterAutospacing="1" w:line="240" w:lineRule="auto"/>
        <w:jc w:val="both"/>
        <w:rPr>
          <w:rFonts w:ascii="Arial" w:eastAsia="Times New Roman" w:hAnsi="Arial" w:cs="Arial"/>
          <w:b/>
          <w:bCs/>
          <w:sz w:val="24"/>
          <w:szCs w:val="24"/>
        </w:rPr>
      </w:pPr>
      <w:r w:rsidRPr="001B63D2">
        <w:rPr>
          <w:rFonts w:ascii="Arial" w:eastAsia="Times New Roman" w:hAnsi="Arial" w:cs="Arial"/>
          <w:b/>
          <w:bCs/>
          <w:sz w:val="24"/>
          <w:szCs w:val="24"/>
        </w:rPr>
        <w:t>Понуда понуђача који не достави доказе о испуњености обавезних и додатног услова  за учешће у предметном поступку јавне набавке биће одбијена као неприхватљива.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E17485" w:rsidRPr="008E13C2" w:rsidRDefault="00E17485" w:rsidP="00C92639">
      <w:pPr>
        <w:spacing w:before="100" w:beforeAutospacing="1" w:after="100" w:afterAutospacing="1" w:line="240" w:lineRule="auto"/>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54162B" w:rsidRDefault="0054162B" w:rsidP="006B386A">
      <w:pPr>
        <w:spacing w:before="100" w:beforeAutospacing="1" w:after="100" w:afterAutospacing="1" w:line="240" w:lineRule="auto"/>
        <w:jc w:val="center"/>
        <w:rPr>
          <w:rFonts w:ascii="Arial" w:eastAsia="Times New Roman" w:hAnsi="Arial" w:cs="Arial"/>
          <w:b/>
          <w:bCs/>
          <w:sz w:val="24"/>
          <w:szCs w:val="24"/>
        </w:rPr>
      </w:pPr>
    </w:p>
    <w:p w:rsidR="0054162B" w:rsidRPr="0054162B" w:rsidRDefault="0054162B" w:rsidP="006B386A">
      <w:pPr>
        <w:spacing w:before="100" w:beforeAutospacing="1" w:after="100" w:afterAutospacing="1" w:line="240" w:lineRule="auto"/>
        <w:jc w:val="center"/>
        <w:rPr>
          <w:rFonts w:ascii="Arial" w:eastAsia="Times New Roman" w:hAnsi="Arial" w:cs="Arial"/>
          <w:b/>
          <w:bCs/>
          <w:sz w:val="24"/>
          <w:szCs w:val="24"/>
        </w:rPr>
      </w:pPr>
    </w:p>
    <w:p w:rsidR="006B386A" w:rsidRPr="008E13C2"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 xml:space="preserve">3. ОБРАЗАЦ ИЗЈАВЕ </w:t>
      </w:r>
      <w:r w:rsidR="008E13C2">
        <w:rPr>
          <w:rFonts w:ascii="Arial" w:eastAsia="Times New Roman" w:hAnsi="Arial" w:cs="Arial"/>
          <w:b/>
          <w:bCs/>
          <w:sz w:val="24"/>
          <w:szCs w:val="24"/>
        </w:rPr>
        <w:t xml:space="preserve">ПОНУЂАЧА </w:t>
      </w:r>
      <w:r w:rsidRPr="00F02D8B">
        <w:rPr>
          <w:rFonts w:ascii="Arial" w:eastAsia="Times New Roman" w:hAnsi="Arial" w:cs="Arial"/>
          <w:b/>
          <w:bCs/>
          <w:sz w:val="24"/>
          <w:szCs w:val="24"/>
        </w:rPr>
        <w:t>О ИСПУЊАВАЊУ УСЛОВА ИЗ ЧЛ. 75. ЗАКОНА</w:t>
      </w: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8E13C2" w:rsidRDefault="008E13C2" w:rsidP="006B386A">
      <w:pPr>
        <w:spacing w:before="100" w:beforeAutospacing="1" w:after="100" w:afterAutospacing="1" w:line="240" w:lineRule="auto"/>
        <w:jc w:val="center"/>
        <w:rPr>
          <w:rFonts w:ascii="Arial" w:eastAsia="Times New Roman" w:hAnsi="Arial" w:cs="Arial"/>
          <w:b/>
          <w:bCs/>
          <w:sz w:val="24"/>
          <w:szCs w:val="24"/>
        </w:rPr>
      </w:pPr>
    </w:p>
    <w:p w:rsidR="008E13C2" w:rsidRPr="008E13C2" w:rsidRDefault="008E13C2"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spellStart"/>
      <w:proofErr w:type="gramStart"/>
      <w:r w:rsidRPr="00F02D8B">
        <w:rPr>
          <w:rFonts w:ascii="Arial" w:eastAsia="Times New Roman" w:hAnsi="Arial" w:cs="Arial"/>
          <w:sz w:val="24"/>
          <w:szCs w:val="24"/>
        </w:rPr>
        <w:t>Понуђач</w:t>
      </w:r>
      <w:proofErr w:type="spellEnd"/>
      <w:r w:rsidRPr="00F02D8B">
        <w:rPr>
          <w:rFonts w:ascii="Arial" w:eastAsia="Times New Roman" w:hAnsi="Arial" w:cs="Arial"/>
          <w:sz w:val="24"/>
          <w:szCs w:val="24"/>
        </w:rPr>
        <w:t xml:space="preserve">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w:t>
      </w:r>
      <w:proofErr w:type="spellStart"/>
      <w:r w:rsidRPr="00F02D8B">
        <w:rPr>
          <w:rFonts w:ascii="Arial" w:eastAsia="Times New Roman" w:hAnsi="Arial" w:cs="Arial"/>
          <w:sz w:val="24"/>
          <w:szCs w:val="24"/>
        </w:rPr>
        <w:t>поступку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набавке</w:t>
      </w:r>
      <w:proofErr w:type="spellEnd"/>
      <w:r w:rsidRPr="00F02D8B">
        <w:rPr>
          <w:rFonts w:ascii="Arial" w:eastAsia="Times New Roman" w:hAnsi="Arial" w:cs="Arial"/>
          <w:sz w:val="24"/>
          <w:szCs w:val="24"/>
        </w:rPr>
        <w:t xml:space="preserve"> </w:t>
      </w:r>
      <w:proofErr w:type="spellStart"/>
      <w:r w:rsidR="0054162B">
        <w:rPr>
          <w:rFonts w:ascii="Arial" w:eastAsia="Times New Roman" w:hAnsi="Arial" w:cs="Arial"/>
          <w:sz w:val="24"/>
          <w:szCs w:val="24"/>
        </w:rPr>
        <w:t>ватросталног</w:t>
      </w:r>
      <w:proofErr w:type="spellEnd"/>
      <w:r w:rsidR="0054162B">
        <w:rPr>
          <w:rFonts w:ascii="Arial" w:eastAsia="Times New Roman" w:hAnsi="Arial" w:cs="Arial"/>
          <w:sz w:val="24"/>
          <w:szCs w:val="24"/>
        </w:rPr>
        <w:t xml:space="preserve"> </w:t>
      </w:r>
      <w:proofErr w:type="spellStart"/>
      <w:r w:rsidR="0054162B">
        <w:rPr>
          <w:rFonts w:ascii="Arial" w:eastAsia="Times New Roman" w:hAnsi="Arial" w:cs="Arial"/>
          <w:sz w:val="24"/>
          <w:szCs w:val="24"/>
        </w:rPr>
        <w:t>бетона</w:t>
      </w:r>
      <w:proofErr w:type="spellEnd"/>
      <w:r w:rsidR="0054162B">
        <w:rPr>
          <w:rFonts w:ascii="Arial" w:eastAsia="Times New Roman" w:hAnsi="Arial" w:cs="Arial"/>
          <w:sz w:val="24"/>
          <w:szCs w:val="24"/>
        </w:rPr>
        <w:t xml:space="preserve"> и </w:t>
      </w:r>
      <w:proofErr w:type="spellStart"/>
      <w:r w:rsidR="0054162B">
        <w:rPr>
          <w:rFonts w:ascii="Arial" w:eastAsia="Times New Roman" w:hAnsi="Arial" w:cs="Arial"/>
          <w:sz w:val="24"/>
          <w:szCs w:val="24"/>
        </w:rPr>
        <w:t>цигле</w:t>
      </w:r>
      <w:proofErr w:type="spellEnd"/>
      <w:r w:rsidR="00BF212E">
        <w:rPr>
          <w:rFonts w:ascii="Arial" w:eastAsia="Times New Roman" w:hAnsi="Arial" w:cs="Arial"/>
          <w:sz w:val="24"/>
          <w:szCs w:val="24"/>
        </w:rPr>
        <w:t xml:space="preserve">, </w:t>
      </w:r>
      <w:proofErr w:type="spellStart"/>
      <w:r w:rsidRPr="00F02D8B">
        <w:rPr>
          <w:rFonts w:ascii="Arial" w:eastAsia="Times New Roman" w:hAnsi="Arial" w:cs="Arial"/>
          <w:sz w:val="24"/>
          <w:szCs w:val="24"/>
        </w:rPr>
        <w:t>број</w:t>
      </w:r>
      <w:proofErr w:type="spellEnd"/>
      <w:r w:rsidRPr="00F02D8B">
        <w:rPr>
          <w:rFonts w:ascii="Arial" w:eastAsia="Times New Roman" w:hAnsi="Arial" w:cs="Arial"/>
          <w:sz w:val="24"/>
          <w:szCs w:val="24"/>
        </w:rPr>
        <w:t xml:space="preserve"> </w:t>
      </w:r>
      <w:r w:rsidR="002409BF">
        <w:rPr>
          <w:rFonts w:ascii="Arial" w:eastAsia="Times New Roman" w:hAnsi="Arial" w:cs="Arial"/>
          <w:sz w:val="24"/>
          <w:szCs w:val="24"/>
        </w:rPr>
        <w:t xml:space="preserve">ЈНМВ </w:t>
      </w:r>
      <w:r w:rsidR="00633886">
        <w:rPr>
          <w:rFonts w:ascii="Arial" w:eastAsia="Times New Roman" w:hAnsi="Arial" w:cs="Arial"/>
          <w:sz w:val="24"/>
          <w:szCs w:val="24"/>
        </w:rPr>
        <w:t>1.1.</w:t>
      </w:r>
      <w:r w:rsidR="0054162B">
        <w:rPr>
          <w:rFonts w:ascii="Arial" w:eastAsia="Times New Roman" w:hAnsi="Arial" w:cs="Arial"/>
          <w:sz w:val="24"/>
          <w:szCs w:val="24"/>
        </w:rPr>
        <w:t>18</w:t>
      </w:r>
      <w:r w:rsidR="00631CE5">
        <w:rPr>
          <w:rFonts w:ascii="Arial" w:eastAsia="Times New Roman" w:hAnsi="Arial" w:cs="Arial"/>
          <w:sz w:val="24"/>
          <w:szCs w:val="24"/>
        </w:rPr>
        <w:t>-1</w:t>
      </w:r>
      <w:r w:rsidR="00633886">
        <w:rPr>
          <w:rFonts w:ascii="Arial" w:eastAsia="Times New Roman" w:hAnsi="Arial" w:cs="Arial"/>
          <w:sz w:val="24"/>
          <w:szCs w:val="24"/>
        </w:rPr>
        <w:t>/201</w:t>
      </w:r>
      <w:r w:rsidR="00B71C7B">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испуњава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услове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чл</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24679D">
        <w:rPr>
          <w:rFonts w:ascii="Arial" w:eastAsia="Times New Roman" w:hAnsi="Arial" w:cs="Arial"/>
          <w:sz w:val="24"/>
          <w:szCs w:val="24"/>
        </w:rPr>
        <w:t xml:space="preserve">                              </w:t>
      </w:r>
      <w:r w:rsidR="00CA5E84">
        <w:rPr>
          <w:rFonts w:ascii="Arial" w:eastAsia="Times New Roman" w:hAnsi="Arial" w:cs="Arial"/>
          <w:sz w:val="24"/>
          <w:szCs w:val="24"/>
        </w:rPr>
        <w:t xml:space="preserve">     </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w:t>
      </w:r>
      <w:proofErr w:type="spellStart"/>
      <w:r w:rsidRPr="00F02D8B">
        <w:rPr>
          <w:rFonts w:ascii="Arial" w:eastAsia="Times New Roman" w:hAnsi="Arial" w:cs="Arial"/>
          <w:sz w:val="24"/>
          <w:szCs w:val="24"/>
        </w:rPr>
        <w:t>потписана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од</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стране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овлашћеног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лица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сваког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групе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
    <w:p w:rsidR="00C92639" w:rsidRPr="00C92639" w:rsidRDefault="00C92639" w:rsidP="006B386A">
      <w:pPr>
        <w:spacing w:before="100" w:beforeAutospacing="1" w:after="100" w:afterAutospacing="1" w:line="240" w:lineRule="auto"/>
        <w:rPr>
          <w:rFonts w:ascii="Arial" w:eastAsia="Times New Roman" w:hAnsi="Arial" w:cs="Arial"/>
          <w:sz w:val="24"/>
          <w:szCs w:val="24"/>
        </w:rPr>
      </w:pPr>
    </w:p>
    <w:p w:rsidR="0040739A" w:rsidRDefault="0040739A"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spellStart"/>
      <w:proofErr w:type="gramStart"/>
      <w:r w:rsidRPr="00F02D8B">
        <w:rPr>
          <w:rFonts w:ascii="Arial" w:eastAsia="Times New Roman" w:hAnsi="Arial" w:cs="Arial"/>
          <w:sz w:val="24"/>
          <w:szCs w:val="24"/>
        </w:rPr>
        <w:t>Подизвођач</w:t>
      </w:r>
      <w:proofErr w:type="spellEnd"/>
      <w:r w:rsidRPr="00F02D8B">
        <w:rPr>
          <w:rFonts w:ascii="Arial" w:eastAsia="Times New Roman" w:hAnsi="Arial" w:cs="Arial"/>
          <w:sz w:val="24"/>
          <w:szCs w:val="24"/>
        </w:rPr>
        <w:t xml:space="preserve">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w:t>
      </w:r>
      <w:proofErr w:type="spellStart"/>
      <w:r w:rsidRPr="00F02D8B">
        <w:rPr>
          <w:rFonts w:ascii="Arial" w:eastAsia="Times New Roman" w:hAnsi="Arial" w:cs="Arial"/>
          <w:sz w:val="24"/>
          <w:szCs w:val="24"/>
        </w:rPr>
        <w:t>поступку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набавке</w:t>
      </w:r>
      <w:proofErr w:type="spellEnd"/>
      <w:r w:rsidRPr="00F02D8B">
        <w:rPr>
          <w:rFonts w:ascii="Arial" w:eastAsia="Times New Roman" w:hAnsi="Arial" w:cs="Arial"/>
          <w:sz w:val="24"/>
          <w:szCs w:val="24"/>
        </w:rPr>
        <w:t xml:space="preserve"> </w:t>
      </w:r>
      <w:proofErr w:type="spellStart"/>
      <w:r w:rsidR="0054162B">
        <w:rPr>
          <w:rFonts w:ascii="Arial" w:eastAsia="Times New Roman" w:hAnsi="Arial" w:cs="Arial"/>
          <w:sz w:val="24"/>
          <w:szCs w:val="24"/>
        </w:rPr>
        <w:t>ватросталног</w:t>
      </w:r>
      <w:proofErr w:type="spellEnd"/>
      <w:r w:rsidR="0054162B">
        <w:rPr>
          <w:rFonts w:ascii="Arial" w:eastAsia="Times New Roman" w:hAnsi="Arial" w:cs="Arial"/>
          <w:sz w:val="24"/>
          <w:szCs w:val="24"/>
        </w:rPr>
        <w:t xml:space="preserve"> </w:t>
      </w:r>
      <w:proofErr w:type="spellStart"/>
      <w:r w:rsidR="0054162B">
        <w:rPr>
          <w:rFonts w:ascii="Arial" w:eastAsia="Times New Roman" w:hAnsi="Arial" w:cs="Arial"/>
          <w:sz w:val="24"/>
          <w:szCs w:val="24"/>
        </w:rPr>
        <w:t>бетона</w:t>
      </w:r>
      <w:proofErr w:type="spellEnd"/>
      <w:r w:rsidR="0054162B">
        <w:rPr>
          <w:rFonts w:ascii="Arial" w:eastAsia="Times New Roman" w:hAnsi="Arial" w:cs="Arial"/>
          <w:sz w:val="24"/>
          <w:szCs w:val="24"/>
        </w:rPr>
        <w:t xml:space="preserve"> и </w:t>
      </w:r>
      <w:proofErr w:type="spellStart"/>
      <w:r w:rsidR="0054162B">
        <w:rPr>
          <w:rFonts w:ascii="Arial" w:eastAsia="Times New Roman" w:hAnsi="Arial" w:cs="Arial"/>
          <w:sz w:val="24"/>
          <w:szCs w:val="24"/>
        </w:rPr>
        <w:t>цигле</w:t>
      </w:r>
      <w:proofErr w:type="spellEnd"/>
      <w:r w:rsidR="0024679D">
        <w:rPr>
          <w:rFonts w:ascii="Arial" w:eastAsia="Times New Roman" w:hAnsi="Arial" w:cs="Arial"/>
          <w:sz w:val="24"/>
          <w:szCs w:val="24"/>
        </w:rPr>
        <w:t>,</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број</w:t>
      </w:r>
      <w:proofErr w:type="spellEnd"/>
      <w:r w:rsidRPr="00F02D8B">
        <w:rPr>
          <w:rFonts w:ascii="Arial" w:eastAsia="Times New Roman" w:hAnsi="Arial" w:cs="Arial"/>
          <w:sz w:val="24"/>
          <w:szCs w:val="24"/>
        </w:rPr>
        <w:t xml:space="preserve"> </w:t>
      </w:r>
      <w:r w:rsidR="0024679D">
        <w:rPr>
          <w:rFonts w:ascii="Arial" w:eastAsia="Times New Roman" w:hAnsi="Arial" w:cs="Arial"/>
          <w:sz w:val="24"/>
          <w:szCs w:val="24"/>
        </w:rPr>
        <w:t xml:space="preserve">ЈНМВ </w:t>
      </w:r>
      <w:r w:rsidR="00633886">
        <w:rPr>
          <w:rFonts w:ascii="Arial" w:eastAsia="Times New Roman" w:hAnsi="Arial" w:cs="Arial"/>
          <w:sz w:val="24"/>
          <w:szCs w:val="24"/>
        </w:rPr>
        <w:t>1.1.</w:t>
      </w:r>
      <w:r w:rsidR="0054162B">
        <w:rPr>
          <w:rFonts w:ascii="Arial" w:eastAsia="Times New Roman" w:hAnsi="Arial" w:cs="Arial"/>
          <w:sz w:val="24"/>
          <w:szCs w:val="24"/>
        </w:rPr>
        <w:t>18</w:t>
      </w:r>
      <w:r w:rsidR="00631CE5">
        <w:rPr>
          <w:rFonts w:ascii="Arial" w:eastAsia="Times New Roman" w:hAnsi="Arial" w:cs="Arial"/>
          <w:sz w:val="24"/>
          <w:szCs w:val="24"/>
        </w:rPr>
        <w:t>-1</w:t>
      </w:r>
      <w:r w:rsidR="00633886">
        <w:rPr>
          <w:rFonts w:ascii="Arial" w:eastAsia="Times New Roman" w:hAnsi="Arial" w:cs="Arial"/>
          <w:sz w:val="24"/>
          <w:szCs w:val="24"/>
        </w:rPr>
        <w:t>/201</w:t>
      </w:r>
      <w:r w:rsidR="00B71C7B">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испуњава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услове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чл</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DF18BB">
        <w:rPr>
          <w:rFonts w:ascii="Arial" w:eastAsia="Times New Roman" w:hAnsi="Arial" w:cs="Arial"/>
          <w:sz w:val="24"/>
          <w:szCs w:val="24"/>
        </w:rPr>
        <w:t xml:space="preserve">                       </w:t>
      </w:r>
      <w:r w:rsidR="00CA5E84">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понуђач подноси понуду са </w:t>
      </w:r>
      <w:proofErr w:type="spellStart"/>
      <w:r w:rsidRPr="00F02D8B">
        <w:rPr>
          <w:rFonts w:ascii="Arial" w:eastAsia="Times New Roman" w:hAnsi="Arial" w:cs="Arial"/>
          <w:sz w:val="24"/>
          <w:szCs w:val="24"/>
        </w:rPr>
        <w:t>подизвођачем</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Изјава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мора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бити</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потписана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од</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стране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овлашћеног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лица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подизвођача</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bookmarkStart w:id="0" w:name="_GoBack"/>
      <w:bookmarkEnd w:id="0"/>
      <w:r w:rsidRPr="00F02D8B">
        <w:rPr>
          <w:rFonts w:ascii="Arial" w:eastAsia="Times New Roman" w:hAnsi="Arial" w:cs="Arial"/>
          <w:b/>
          <w:bCs/>
          <w:sz w:val="24"/>
          <w:szCs w:val="24"/>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EB39B8">
        <w:rPr>
          <w:rFonts w:ascii="Arial" w:eastAsia="Times New Roman" w:hAnsi="Arial" w:cs="Arial"/>
          <w:sz w:val="24"/>
          <w:szCs w:val="24"/>
        </w:rPr>
        <w:t xml:space="preserve">ЈКП „Топлана“ Бор, ул.Ђ. А. </w:t>
      </w:r>
      <w:proofErr w:type="spellStart"/>
      <w:r w:rsidR="00EB39B8">
        <w:rPr>
          <w:rFonts w:ascii="Arial" w:eastAsia="Times New Roman" w:hAnsi="Arial" w:cs="Arial"/>
          <w:sz w:val="24"/>
          <w:szCs w:val="24"/>
        </w:rPr>
        <w:t>Куна</w:t>
      </w:r>
      <w:proofErr w:type="spellEnd"/>
      <w:r w:rsidR="00EB39B8">
        <w:rPr>
          <w:rFonts w:ascii="Arial" w:eastAsia="Times New Roman" w:hAnsi="Arial" w:cs="Arial"/>
          <w:sz w:val="24"/>
          <w:szCs w:val="24"/>
        </w:rPr>
        <w:t xml:space="preserve"> бр.</w:t>
      </w:r>
      <w:r w:rsidR="00DF18BB">
        <w:rPr>
          <w:rFonts w:ascii="Arial" w:eastAsia="Times New Roman" w:hAnsi="Arial" w:cs="Arial"/>
          <w:sz w:val="24"/>
          <w:szCs w:val="24"/>
        </w:rPr>
        <w:t xml:space="preserve">12, 19210 </w:t>
      </w:r>
      <w:proofErr w:type="spellStart"/>
      <w:r w:rsidR="00DF18BB">
        <w:rPr>
          <w:rFonts w:ascii="Arial" w:eastAsia="Times New Roman" w:hAnsi="Arial" w:cs="Arial"/>
          <w:sz w:val="24"/>
          <w:szCs w:val="24"/>
        </w:rPr>
        <w:t>Бор</w:t>
      </w:r>
      <w:proofErr w:type="spellEnd"/>
      <w:r w:rsidRPr="00F02D8B">
        <w:rPr>
          <w:rFonts w:ascii="Arial" w:eastAsia="Times New Roman" w:hAnsi="Arial" w:cs="Arial"/>
          <w:sz w:val="24"/>
          <w:szCs w:val="24"/>
        </w:rPr>
        <w:t xml:space="preserve">, </w:t>
      </w:r>
      <w:proofErr w:type="spellStart"/>
      <w:r w:rsidR="00EB39B8">
        <w:rPr>
          <w:rFonts w:ascii="Arial" w:eastAsia="Times New Roman" w:hAnsi="Arial" w:cs="Arial"/>
          <w:sz w:val="24"/>
          <w:szCs w:val="24"/>
        </w:rPr>
        <w:t>или</w:t>
      </w:r>
      <w:proofErr w:type="spellEnd"/>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лично</w:t>
      </w:r>
      <w:proofErr w:type="spellEnd"/>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код</w:t>
      </w:r>
      <w:proofErr w:type="spellEnd"/>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секретарице</w:t>
      </w:r>
      <w:proofErr w:type="spellEnd"/>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директора</w:t>
      </w:r>
      <w:proofErr w:type="spellEnd"/>
      <w:r w:rsidR="00EB39B8">
        <w:rPr>
          <w:rFonts w:ascii="Arial" w:eastAsia="Times New Roman" w:hAnsi="Arial" w:cs="Arial"/>
          <w:sz w:val="24"/>
          <w:szCs w:val="24"/>
        </w:rPr>
        <w:t xml:space="preserve"> у </w:t>
      </w:r>
      <w:proofErr w:type="spellStart"/>
      <w:r w:rsidR="00EB39B8">
        <w:rPr>
          <w:rFonts w:ascii="Arial" w:eastAsia="Times New Roman" w:hAnsi="Arial" w:cs="Arial"/>
          <w:sz w:val="24"/>
          <w:szCs w:val="24"/>
        </w:rPr>
        <w:t>управној</w:t>
      </w:r>
      <w:proofErr w:type="spellEnd"/>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згради</w:t>
      </w:r>
      <w:proofErr w:type="spellEnd"/>
      <w:r w:rsidR="00EB39B8">
        <w:rPr>
          <w:rFonts w:ascii="Arial" w:eastAsia="Times New Roman" w:hAnsi="Arial" w:cs="Arial"/>
          <w:sz w:val="24"/>
          <w:szCs w:val="24"/>
        </w:rPr>
        <w:t xml:space="preserve"> „ЈКП „</w:t>
      </w:r>
      <w:proofErr w:type="spellStart"/>
      <w:r w:rsidR="00EB39B8">
        <w:rPr>
          <w:rFonts w:ascii="Arial" w:eastAsia="Times New Roman" w:hAnsi="Arial" w:cs="Arial"/>
          <w:sz w:val="24"/>
          <w:szCs w:val="24"/>
        </w:rPr>
        <w:t>Топлана</w:t>
      </w:r>
      <w:proofErr w:type="spellEnd"/>
      <w:proofErr w:type="gramStart"/>
      <w:r w:rsidR="00EB39B8">
        <w:rPr>
          <w:rFonts w:ascii="Arial" w:eastAsia="Times New Roman" w:hAnsi="Arial" w:cs="Arial"/>
          <w:sz w:val="24"/>
          <w:szCs w:val="24"/>
        </w:rPr>
        <w:t xml:space="preserve">“ </w:t>
      </w:r>
      <w:proofErr w:type="spellStart"/>
      <w:r w:rsidR="00EB39B8">
        <w:rPr>
          <w:rFonts w:ascii="Arial" w:eastAsia="Times New Roman" w:hAnsi="Arial" w:cs="Arial"/>
          <w:sz w:val="24"/>
          <w:szCs w:val="24"/>
        </w:rPr>
        <w:t>Бор</w:t>
      </w:r>
      <w:proofErr w:type="spellEnd"/>
      <w:proofErr w:type="gramEnd"/>
      <w:r w:rsidR="00EB39B8">
        <w:rPr>
          <w:rFonts w:ascii="Arial" w:eastAsia="Times New Roman" w:hAnsi="Arial" w:cs="Arial"/>
          <w:sz w:val="24"/>
          <w:szCs w:val="24"/>
        </w:rPr>
        <w:t xml:space="preserve"> у </w:t>
      </w:r>
      <w:proofErr w:type="spellStart"/>
      <w:r w:rsidR="00EB39B8">
        <w:rPr>
          <w:rFonts w:ascii="Arial" w:eastAsia="Times New Roman" w:hAnsi="Arial" w:cs="Arial"/>
          <w:sz w:val="24"/>
          <w:szCs w:val="24"/>
        </w:rPr>
        <w:t>кругу</w:t>
      </w:r>
      <w:proofErr w:type="spellEnd"/>
      <w:r w:rsidR="00EB39B8">
        <w:rPr>
          <w:rFonts w:ascii="Arial" w:eastAsia="Times New Roman" w:hAnsi="Arial" w:cs="Arial"/>
          <w:sz w:val="24"/>
          <w:szCs w:val="24"/>
        </w:rPr>
        <w:t xml:space="preserve"> </w:t>
      </w:r>
      <w:r w:rsidR="00B71C7B" w:rsidRPr="00B71C7B">
        <w:rPr>
          <w:rFonts w:ascii="Arial" w:eastAsia="Times New Roman" w:hAnsi="Arial" w:cs="Arial"/>
        </w:rPr>
        <w:t>ZIJIN BOR COPPER DOO BOR</w:t>
      </w:r>
      <w:r w:rsidR="00EB39B8">
        <w:rPr>
          <w:rFonts w:ascii="Arial" w:eastAsia="Times New Roman" w:hAnsi="Arial" w:cs="Arial"/>
          <w:sz w:val="24"/>
          <w:szCs w:val="24"/>
        </w:rPr>
        <w:t xml:space="preserve">, </w:t>
      </w:r>
      <w:proofErr w:type="spellStart"/>
      <w:r w:rsidRPr="00F02D8B">
        <w:rPr>
          <w:rFonts w:ascii="Arial" w:eastAsia="Times New Roman" w:hAnsi="Arial" w:cs="Arial"/>
          <w:sz w:val="24"/>
          <w:szCs w:val="24"/>
        </w:rPr>
        <w:t>са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назнаком</w:t>
      </w:r>
      <w:proofErr w:type="spellEnd"/>
      <w:r w:rsidRPr="00F02D8B">
        <w:rPr>
          <w:rFonts w:ascii="Arial" w:eastAsia="Times New Roman" w:hAnsi="Arial" w:cs="Arial"/>
          <w:sz w:val="24"/>
          <w:szCs w:val="24"/>
        </w:rPr>
        <w:t>: ,,</w:t>
      </w:r>
      <w:proofErr w:type="spellStart"/>
      <w:r w:rsidRPr="00F02D8B">
        <w:rPr>
          <w:rFonts w:ascii="Arial" w:eastAsia="Times New Roman" w:hAnsi="Arial" w:cs="Arial"/>
          <w:sz w:val="24"/>
          <w:szCs w:val="24"/>
        </w:rPr>
        <w:t>Понуда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добра</w:t>
      </w:r>
      <w:proofErr w:type="spellEnd"/>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proofErr w:type="spellStart"/>
      <w:r w:rsidR="0054162B">
        <w:rPr>
          <w:rFonts w:ascii="Arial" w:eastAsia="Times New Roman" w:hAnsi="Arial" w:cs="Arial"/>
          <w:sz w:val="24"/>
          <w:szCs w:val="24"/>
        </w:rPr>
        <w:t>ватростални</w:t>
      </w:r>
      <w:proofErr w:type="spellEnd"/>
      <w:r w:rsidR="0054162B">
        <w:rPr>
          <w:rFonts w:ascii="Arial" w:eastAsia="Times New Roman" w:hAnsi="Arial" w:cs="Arial"/>
          <w:sz w:val="24"/>
          <w:szCs w:val="24"/>
        </w:rPr>
        <w:t xml:space="preserve"> </w:t>
      </w:r>
      <w:proofErr w:type="spellStart"/>
      <w:r w:rsidR="0054162B">
        <w:rPr>
          <w:rFonts w:ascii="Arial" w:eastAsia="Times New Roman" w:hAnsi="Arial" w:cs="Arial"/>
          <w:sz w:val="24"/>
          <w:szCs w:val="24"/>
        </w:rPr>
        <w:t>бетон</w:t>
      </w:r>
      <w:proofErr w:type="spellEnd"/>
      <w:r w:rsidR="0054162B">
        <w:rPr>
          <w:rFonts w:ascii="Arial" w:eastAsia="Times New Roman" w:hAnsi="Arial" w:cs="Arial"/>
          <w:sz w:val="24"/>
          <w:szCs w:val="24"/>
        </w:rPr>
        <w:t xml:space="preserve"> и </w:t>
      </w:r>
      <w:proofErr w:type="spellStart"/>
      <w:r w:rsidR="0054162B">
        <w:rPr>
          <w:rFonts w:ascii="Arial" w:eastAsia="Times New Roman" w:hAnsi="Arial" w:cs="Arial"/>
          <w:sz w:val="24"/>
          <w:szCs w:val="24"/>
        </w:rPr>
        <w:t>цигла</w:t>
      </w:r>
      <w:proofErr w:type="spellEnd"/>
      <w:r w:rsidRPr="00F02D8B">
        <w:rPr>
          <w:rFonts w:ascii="Arial" w:eastAsia="Times New Roman" w:hAnsi="Arial" w:cs="Arial"/>
          <w:sz w:val="24"/>
          <w:szCs w:val="24"/>
        </w:rPr>
        <w:t>, ЈН</w:t>
      </w:r>
      <w:r w:rsidR="00DF18BB">
        <w:rPr>
          <w:rFonts w:ascii="Arial" w:eastAsia="Times New Roman" w:hAnsi="Arial" w:cs="Arial"/>
          <w:sz w:val="24"/>
          <w:szCs w:val="24"/>
        </w:rPr>
        <w:t>МВ</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w:t>
      </w:r>
      <w:proofErr w:type="spellEnd"/>
      <w:r w:rsidRPr="00F02D8B">
        <w:rPr>
          <w:rFonts w:ascii="Arial" w:eastAsia="Times New Roman" w:hAnsi="Arial" w:cs="Arial"/>
          <w:sz w:val="24"/>
          <w:szCs w:val="24"/>
        </w:rPr>
        <w:t xml:space="preserve">. </w:t>
      </w:r>
      <w:r w:rsidR="00850E02">
        <w:rPr>
          <w:rFonts w:ascii="Arial" w:eastAsia="Times New Roman" w:hAnsi="Arial" w:cs="Arial"/>
          <w:sz w:val="24"/>
          <w:szCs w:val="24"/>
        </w:rPr>
        <w:t>1.1.</w:t>
      </w:r>
      <w:r w:rsidR="0054162B">
        <w:rPr>
          <w:rFonts w:ascii="Arial" w:eastAsia="Times New Roman" w:hAnsi="Arial" w:cs="Arial"/>
          <w:sz w:val="24"/>
          <w:szCs w:val="24"/>
        </w:rPr>
        <w:t>18</w:t>
      </w:r>
      <w:r w:rsidR="00850E02">
        <w:rPr>
          <w:rFonts w:ascii="Arial" w:eastAsia="Times New Roman" w:hAnsi="Arial" w:cs="Arial"/>
          <w:sz w:val="24"/>
          <w:szCs w:val="24"/>
        </w:rPr>
        <w:t>/201</w:t>
      </w:r>
      <w:r w:rsidR="00B71C7B">
        <w:rPr>
          <w:rFonts w:ascii="Arial" w:eastAsia="Times New Roman" w:hAnsi="Arial" w:cs="Arial"/>
          <w:sz w:val="24"/>
          <w:szCs w:val="24"/>
        </w:rPr>
        <w:t>9</w:t>
      </w:r>
      <w:r w:rsidRPr="00F02D8B">
        <w:rPr>
          <w:rFonts w:ascii="Arial" w:eastAsia="Times New Roman" w:hAnsi="Arial" w:cs="Arial"/>
          <w:sz w:val="24"/>
          <w:szCs w:val="24"/>
        </w:rPr>
        <w:t xml:space="preserve"> - НЕ ОТВАРАТИ”. </w:t>
      </w:r>
    </w:p>
    <w:p w:rsidR="006B386A" w:rsidRPr="00010683" w:rsidRDefault="006B386A" w:rsidP="00633886">
      <w:pPr>
        <w:spacing w:before="120" w:after="120" w:line="240" w:lineRule="auto"/>
        <w:jc w:val="both"/>
        <w:rPr>
          <w:rFonts w:ascii="Arial" w:eastAsia="Times New Roman" w:hAnsi="Arial" w:cs="Arial"/>
          <w:b/>
          <w:sz w:val="28"/>
          <w:szCs w:val="28"/>
        </w:rPr>
      </w:pPr>
      <w:proofErr w:type="spellStart"/>
      <w:proofErr w:type="gramStart"/>
      <w:r w:rsidRPr="00010683">
        <w:rPr>
          <w:rFonts w:ascii="Arial" w:eastAsia="Times New Roman" w:hAnsi="Arial" w:cs="Arial"/>
          <w:b/>
          <w:sz w:val="28"/>
          <w:szCs w:val="28"/>
        </w:rPr>
        <w:t>Понуда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сматра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благовременом</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уколико</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је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примљена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од</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стране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наручиоца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до</w:t>
      </w:r>
      <w:proofErr w:type="spellEnd"/>
      <w:r w:rsidRPr="00010683">
        <w:rPr>
          <w:rFonts w:ascii="Arial" w:eastAsia="Times New Roman" w:hAnsi="Arial" w:cs="Arial"/>
          <w:b/>
          <w:sz w:val="28"/>
          <w:szCs w:val="28"/>
        </w:rPr>
        <w:t xml:space="preserve"> </w:t>
      </w:r>
      <w:r w:rsidR="004E2E8D">
        <w:rPr>
          <w:rFonts w:ascii="Arial" w:eastAsia="Times New Roman" w:hAnsi="Arial" w:cs="Arial"/>
          <w:b/>
          <w:sz w:val="28"/>
          <w:szCs w:val="28"/>
        </w:rPr>
        <w:t>28</w:t>
      </w:r>
      <w:r w:rsidR="0040739A" w:rsidRPr="00BF212E">
        <w:rPr>
          <w:rFonts w:ascii="Arial" w:eastAsia="Times New Roman" w:hAnsi="Arial" w:cs="Arial"/>
          <w:b/>
          <w:sz w:val="28"/>
          <w:szCs w:val="28"/>
        </w:rPr>
        <w:t>.</w:t>
      </w:r>
      <w:r w:rsidR="00850E02">
        <w:rPr>
          <w:rFonts w:ascii="Arial" w:eastAsia="Times New Roman" w:hAnsi="Arial" w:cs="Arial"/>
          <w:b/>
          <w:sz w:val="28"/>
          <w:szCs w:val="28"/>
        </w:rPr>
        <w:t>0</w:t>
      </w:r>
      <w:r w:rsidR="00631CE5">
        <w:rPr>
          <w:rFonts w:ascii="Arial" w:eastAsia="Times New Roman" w:hAnsi="Arial" w:cs="Arial"/>
          <w:b/>
          <w:sz w:val="28"/>
          <w:szCs w:val="28"/>
        </w:rPr>
        <w:t>8</w:t>
      </w:r>
      <w:r w:rsidR="00DF18BB" w:rsidRPr="00BF212E">
        <w:rPr>
          <w:rFonts w:ascii="Arial" w:eastAsia="Times New Roman" w:hAnsi="Arial" w:cs="Arial"/>
          <w:b/>
          <w:sz w:val="28"/>
          <w:szCs w:val="28"/>
        </w:rPr>
        <w:t>.201</w:t>
      </w:r>
      <w:r w:rsidR="00B71C7B">
        <w:rPr>
          <w:rFonts w:ascii="Arial" w:eastAsia="Times New Roman" w:hAnsi="Arial" w:cs="Arial"/>
          <w:b/>
          <w:sz w:val="28"/>
          <w:szCs w:val="28"/>
        </w:rPr>
        <w:t>9</w:t>
      </w:r>
      <w:r w:rsidR="00DF18BB" w:rsidRPr="00BF212E">
        <w:rPr>
          <w:rFonts w:ascii="Arial" w:eastAsia="Times New Roman" w:hAnsi="Arial" w:cs="Arial"/>
          <w:b/>
          <w:sz w:val="28"/>
          <w:szCs w:val="28"/>
        </w:rPr>
        <w:t>.</w:t>
      </w:r>
      <w:proofErr w:type="gramEnd"/>
      <w:r w:rsidR="00DF18BB" w:rsidRPr="00010683">
        <w:rPr>
          <w:rFonts w:ascii="Arial" w:eastAsia="Times New Roman" w:hAnsi="Arial" w:cs="Arial"/>
          <w:b/>
          <w:sz w:val="28"/>
          <w:szCs w:val="28"/>
        </w:rPr>
        <w:t xml:space="preserve"> </w:t>
      </w:r>
      <w:proofErr w:type="spellStart"/>
      <w:proofErr w:type="gramStart"/>
      <w:r w:rsidR="00DF18BB" w:rsidRPr="00010683">
        <w:rPr>
          <w:rFonts w:ascii="Arial" w:eastAsia="Times New Roman" w:hAnsi="Arial" w:cs="Arial"/>
          <w:b/>
          <w:sz w:val="28"/>
          <w:szCs w:val="28"/>
        </w:rPr>
        <w:t>године</w:t>
      </w:r>
      <w:proofErr w:type="spellEnd"/>
      <w:proofErr w:type="gram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до</w:t>
      </w:r>
      <w:proofErr w:type="spellEnd"/>
      <w:r w:rsidRPr="00010683">
        <w:rPr>
          <w:rFonts w:ascii="Arial" w:eastAsia="Times New Roman" w:hAnsi="Arial" w:cs="Arial"/>
          <w:b/>
          <w:sz w:val="28"/>
          <w:szCs w:val="28"/>
        </w:rPr>
        <w:t xml:space="preserve"> </w:t>
      </w:r>
      <w:r w:rsidR="00F708FA">
        <w:rPr>
          <w:rFonts w:ascii="Arial" w:eastAsia="Times New Roman" w:hAnsi="Arial" w:cs="Arial"/>
          <w:b/>
          <w:sz w:val="28"/>
          <w:szCs w:val="28"/>
        </w:rPr>
        <w:t>1</w:t>
      </w:r>
      <w:r w:rsidR="00BF38FA">
        <w:rPr>
          <w:rFonts w:ascii="Arial" w:eastAsia="Times New Roman" w:hAnsi="Arial" w:cs="Arial"/>
          <w:b/>
          <w:sz w:val="28"/>
          <w:szCs w:val="28"/>
        </w:rPr>
        <w:t>1</w:t>
      </w:r>
      <w:r w:rsidR="002F7DC3" w:rsidRPr="00010683">
        <w:rPr>
          <w:rFonts w:ascii="Arial" w:eastAsia="Times New Roman" w:hAnsi="Arial" w:cs="Arial"/>
          <w:b/>
          <w:sz w:val="28"/>
          <w:szCs w:val="28"/>
        </w:rPr>
        <w:t>:00</w:t>
      </w:r>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часова</w:t>
      </w:r>
      <w:proofErr w:type="spellEnd"/>
      <w:r w:rsidRPr="00010683">
        <w:rPr>
          <w:rFonts w:ascii="Arial" w:eastAsia="Times New Roman" w:hAnsi="Arial" w:cs="Arial"/>
          <w:b/>
          <w:sz w:val="28"/>
          <w:szCs w:val="28"/>
        </w:rPr>
        <w:t xml:space="preserve">. </w:t>
      </w:r>
    </w:p>
    <w:p w:rsidR="006B386A" w:rsidRPr="00F02D8B" w:rsidRDefault="006B386A" w:rsidP="00850E0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EB39B8">
        <w:rPr>
          <w:rFonts w:ascii="Arial" w:eastAsia="Times New Roman" w:hAnsi="Arial" w:cs="Arial"/>
          <w:sz w:val="24"/>
          <w:szCs w:val="24"/>
        </w:rPr>
        <w:t xml:space="preserve">код секретарице директора </w:t>
      </w:r>
      <w:r w:rsidRPr="00F02D8B">
        <w:rPr>
          <w:rFonts w:ascii="Arial" w:eastAsia="Times New Roman" w:hAnsi="Arial" w:cs="Arial"/>
          <w:sz w:val="24"/>
          <w:szCs w:val="24"/>
        </w:rPr>
        <w:t xml:space="preserve"> понуђачу</w:t>
      </w:r>
      <w:r w:rsidR="00EB39B8">
        <w:rPr>
          <w:rFonts w:ascii="Arial" w:eastAsia="Times New Roman" w:hAnsi="Arial" w:cs="Arial"/>
          <w:sz w:val="24"/>
          <w:szCs w:val="24"/>
        </w:rPr>
        <w:t xml:space="preserve"> ће бити </w:t>
      </w:r>
      <w:r w:rsidRPr="00F02D8B">
        <w:rPr>
          <w:rFonts w:ascii="Arial" w:eastAsia="Times New Roman" w:hAnsi="Arial" w:cs="Arial"/>
          <w:sz w:val="24"/>
          <w:szCs w:val="24"/>
        </w:rPr>
        <w:t xml:space="preserve"> предат</w:t>
      </w:r>
      <w:r w:rsidR="00EB39B8">
        <w:rPr>
          <w:rFonts w:ascii="Arial" w:eastAsia="Times New Roman" w:hAnsi="Arial" w:cs="Arial"/>
          <w:sz w:val="24"/>
          <w:szCs w:val="24"/>
        </w:rPr>
        <w:t>а потврда</w:t>
      </w:r>
      <w:r w:rsidRPr="00F02D8B">
        <w:rPr>
          <w:rFonts w:ascii="Arial" w:eastAsia="Times New Roman" w:hAnsi="Arial" w:cs="Arial"/>
          <w:sz w:val="24"/>
          <w:szCs w:val="24"/>
        </w:rPr>
        <w:t xml:space="preserve"> пријема понуде. У потврди о пријему наручилац ће навести датум и сат пријема понуде.</w:t>
      </w:r>
    </w:p>
    <w:p w:rsidR="006B386A" w:rsidRPr="00EB39B8" w:rsidRDefault="006B386A" w:rsidP="00850E0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EB39B8">
        <w:rPr>
          <w:rFonts w:ascii="Arial" w:eastAsia="Times New Roman" w:hAnsi="Arial" w:cs="Arial"/>
          <w:sz w:val="24"/>
          <w:szCs w:val="24"/>
        </w:rPr>
        <w:t>ти, сматраће се неблаговременом. Неблаговремена понуда ће неотворена бити враћена понуђачу.</w:t>
      </w:r>
    </w:p>
    <w:p w:rsidR="00724925" w:rsidRPr="00010683" w:rsidRDefault="00724925" w:rsidP="00E33ADC">
      <w:pPr>
        <w:spacing w:before="120" w:after="120" w:line="240" w:lineRule="auto"/>
        <w:rPr>
          <w:rFonts w:ascii="Arial" w:eastAsia="Times New Roman" w:hAnsi="Arial" w:cs="Arial"/>
          <w:b/>
          <w:sz w:val="28"/>
          <w:szCs w:val="28"/>
        </w:rPr>
      </w:pPr>
      <w:proofErr w:type="spellStart"/>
      <w:proofErr w:type="gramStart"/>
      <w:r w:rsidRPr="00010683">
        <w:rPr>
          <w:rFonts w:ascii="Arial" w:eastAsia="Times New Roman" w:hAnsi="Arial" w:cs="Arial"/>
          <w:b/>
          <w:sz w:val="28"/>
          <w:szCs w:val="28"/>
        </w:rPr>
        <w:t>Отварање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понуда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обавиће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јавно</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дана</w:t>
      </w:r>
      <w:proofErr w:type="spellEnd"/>
      <w:r w:rsidRPr="00010683">
        <w:rPr>
          <w:rFonts w:ascii="Arial" w:eastAsia="Times New Roman" w:hAnsi="Arial" w:cs="Arial"/>
          <w:b/>
          <w:sz w:val="28"/>
          <w:szCs w:val="28"/>
        </w:rPr>
        <w:t xml:space="preserve"> </w:t>
      </w:r>
      <w:r w:rsidR="004E2E8D">
        <w:rPr>
          <w:rFonts w:ascii="Arial" w:eastAsia="Times New Roman" w:hAnsi="Arial" w:cs="Arial"/>
          <w:b/>
          <w:sz w:val="28"/>
          <w:szCs w:val="28"/>
        </w:rPr>
        <w:t>28</w:t>
      </w:r>
      <w:r w:rsidR="0040739A" w:rsidRPr="00BF212E">
        <w:rPr>
          <w:rFonts w:ascii="Arial" w:eastAsia="Times New Roman" w:hAnsi="Arial" w:cs="Arial"/>
          <w:b/>
          <w:sz w:val="28"/>
          <w:szCs w:val="28"/>
        </w:rPr>
        <w:t>.</w:t>
      </w:r>
      <w:r w:rsidR="00850E02">
        <w:rPr>
          <w:rFonts w:ascii="Arial" w:eastAsia="Times New Roman" w:hAnsi="Arial" w:cs="Arial"/>
          <w:b/>
          <w:sz w:val="28"/>
          <w:szCs w:val="28"/>
        </w:rPr>
        <w:t>0</w:t>
      </w:r>
      <w:r w:rsidR="00631CE5">
        <w:rPr>
          <w:rFonts w:ascii="Arial" w:eastAsia="Times New Roman" w:hAnsi="Arial" w:cs="Arial"/>
          <w:b/>
          <w:sz w:val="28"/>
          <w:szCs w:val="28"/>
        </w:rPr>
        <w:t>8</w:t>
      </w:r>
      <w:r w:rsidR="00850E02">
        <w:rPr>
          <w:rFonts w:ascii="Arial" w:eastAsia="Times New Roman" w:hAnsi="Arial" w:cs="Arial"/>
          <w:b/>
          <w:sz w:val="28"/>
          <w:szCs w:val="28"/>
        </w:rPr>
        <w:t>.</w:t>
      </w:r>
      <w:r w:rsidR="00010683" w:rsidRPr="00BF212E">
        <w:rPr>
          <w:rFonts w:ascii="Arial" w:eastAsia="Times New Roman" w:hAnsi="Arial" w:cs="Arial"/>
          <w:b/>
          <w:sz w:val="28"/>
          <w:szCs w:val="28"/>
        </w:rPr>
        <w:t>201</w:t>
      </w:r>
      <w:r w:rsidR="0037632A">
        <w:rPr>
          <w:rFonts w:ascii="Arial" w:eastAsia="Times New Roman" w:hAnsi="Arial" w:cs="Arial"/>
          <w:b/>
          <w:sz w:val="28"/>
          <w:szCs w:val="28"/>
        </w:rPr>
        <w:t>9</w:t>
      </w:r>
      <w:r w:rsidRPr="00010683">
        <w:rPr>
          <w:rFonts w:ascii="Arial" w:eastAsia="Times New Roman" w:hAnsi="Arial" w:cs="Arial"/>
          <w:b/>
          <w:sz w:val="28"/>
          <w:szCs w:val="28"/>
        </w:rPr>
        <w:t>.</w:t>
      </w:r>
      <w:proofErr w:type="gramEnd"/>
      <w:r w:rsidRPr="00010683">
        <w:rPr>
          <w:rFonts w:ascii="Arial" w:eastAsia="Times New Roman" w:hAnsi="Arial" w:cs="Arial"/>
          <w:b/>
          <w:sz w:val="28"/>
          <w:szCs w:val="28"/>
        </w:rPr>
        <w:t xml:space="preserve"> год. </w:t>
      </w:r>
      <w:proofErr w:type="gramStart"/>
      <w:r w:rsidRPr="00010683">
        <w:rPr>
          <w:rFonts w:ascii="Arial" w:eastAsia="Times New Roman" w:hAnsi="Arial" w:cs="Arial"/>
          <w:b/>
          <w:sz w:val="28"/>
          <w:szCs w:val="28"/>
        </w:rPr>
        <w:t>у</w:t>
      </w:r>
      <w:proofErr w:type="gramEnd"/>
      <w:r w:rsidRPr="00010683">
        <w:rPr>
          <w:rFonts w:ascii="Arial" w:eastAsia="Times New Roman" w:hAnsi="Arial" w:cs="Arial"/>
          <w:b/>
          <w:sz w:val="28"/>
          <w:szCs w:val="28"/>
        </w:rPr>
        <w:t xml:space="preserve"> 1</w:t>
      </w:r>
      <w:r w:rsidR="00BF38FA">
        <w:rPr>
          <w:rFonts w:ascii="Arial" w:eastAsia="Times New Roman" w:hAnsi="Arial" w:cs="Arial"/>
          <w:b/>
          <w:sz w:val="28"/>
          <w:szCs w:val="28"/>
        </w:rPr>
        <w:t>1</w:t>
      </w:r>
      <w:r w:rsidRPr="00010683">
        <w:rPr>
          <w:rFonts w:ascii="Arial" w:eastAsia="Times New Roman" w:hAnsi="Arial" w:cs="Arial"/>
          <w:b/>
          <w:sz w:val="28"/>
          <w:szCs w:val="28"/>
        </w:rPr>
        <w:t xml:space="preserve">:30 </w:t>
      </w:r>
      <w:proofErr w:type="spellStart"/>
      <w:r w:rsidRPr="00010683">
        <w:rPr>
          <w:rFonts w:ascii="Arial" w:eastAsia="Times New Roman" w:hAnsi="Arial" w:cs="Arial"/>
          <w:b/>
          <w:sz w:val="28"/>
          <w:szCs w:val="28"/>
        </w:rPr>
        <w:t>часова</w:t>
      </w:r>
      <w:proofErr w:type="spellEnd"/>
      <w:r w:rsidRPr="00010683">
        <w:rPr>
          <w:rFonts w:ascii="Arial" w:eastAsia="Times New Roman" w:hAnsi="Arial" w:cs="Arial"/>
          <w:b/>
          <w:sz w:val="28"/>
          <w:szCs w:val="28"/>
        </w:rPr>
        <w:t xml:space="preserve">, у </w:t>
      </w:r>
      <w:proofErr w:type="spellStart"/>
      <w:r w:rsidRPr="00010683">
        <w:rPr>
          <w:rFonts w:ascii="Arial" w:eastAsia="Times New Roman" w:hAnsi="Arial" w:cs="Arial"/>
          <w:b/>
          <w:sz w:val="28"/>
          <w:szCs w:val="28"/>
        </w:rPr>
        <w:t>сали</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за</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састанке</w:t>
      </w:r>
      <w:proofErr w:type="spellEnd"/>
      <w:r w:rsidRPr="00010683">
        <w:rPr>
          <w:rFonts w:ascii="Arial" w:eastAsia="Times New Roman" w:hAnsi="Arial" w:cs="Arial"/>
          <w:b/>
          <w:sz w:val="28"/>
          <w:szCs w:val="28"/>
        </w:rPr>
        <w:t xml:space="preserve"> </w:t>
      </w:r>
      <w:proofErr w:type="spellStart"/>
      <w:r w:rsidRPr="00010683">
        <w:rPr>
          <w:rFonts w:ascii="Arial" w:eastAsia="Times New Roman" w:hAnsi="Arial" w:cs="Arial"/>
          <w:b/>
          <w:sz w:val="28"/>
          <w:szCs w:val="28"/>
        </w:rPr>
        <w:t>наручиоца</w:t>
      </w:r>
      <w:proofErr w:type="spellEnd"/>
      <w:r w:rsidRPr="00010683">
        <w:rPr>
          <w:rFonts w:ascii="Arial" w:eastAsia="Times New Roman" w:hAnsi="Arial" w:cs="Arial"/>
          <w:b/>
          <w:sz w:val="28"/>
          <w:szCs w:val="28"/>
        </w:rPr>
        <w:t xml:space="preserve"> у </w:t>
      </w:r>
      <w:proofErr w:type="spellStart"/>
      <w:r w:rsidRPr="00010683">
        <w:rPr>
          <w:rFonts w:ascii="Arial" w:eastAsia="Times New Roman" w:hAnsi="Arial" w:cs="Arial"/>
          <w:b/>
          <w:sz w:val="28"/>
          <w:szCs w:val="28"/>
        </w:rPr>
        <w:t>кругу</w:t>
      </w:r>
      <w:proofErr w:type="spellEnd"/>
      <w:r w:rsidRPr="00010683">
        <w:rPr>
          <w:rFonts w:ascii="Arial" w:eastAsia="Times New Roman" w:hAnsi="Arial" w:cs="Arial"/>
          <w:b/>
          <w:sz w:val="28"/>
          <w:szCs w:val="28"/>
        </w:rPr>
        <w:t xml:space="preserve"> </w:t>
      </w:r>
      <w:r w:rsidR="0037632A" w:rsidRPr="0037632A">
        <w:rPr>
          <w:rFonts w:ascii="Arial" w:eastAsia="Times New Roman" w:hAnsi="Arial" w:cs="Arial"/>
          <w:b/>
          <w:sz w:val="28"/>
          <w:szCs w:val="28"/>
        </w:rPr>
        <w:t>ZIJIN BOR COPPER DOO BOR</w:t>
      </w:r>
      <w:r w:rsidRPr="00010683">
        <w:rPr>
          <w:rFonts w:ascii="Arial" w:eastAsia="Times New Roman" w:hAnsi="Arial" w:cs="Arial"/>
          <w:b/>
          <w:sz w:val="28"/>
          <w:szCs w:val="28"/>
        </w:rPr>
        <w:t>.</w:t>
      </w:r>
    </w:p>
    <w:p w:rsidR="00850E02" w:rsidRPr="00386EF5" w:rsidRDefault="00850E02" w:rsidP="00850E02">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BF38FA" w:rsidRDefault="00850E02" w:rsidP="00850E02">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w:t>
      </w:r>
      <w:proofErr w:type="gramStart"/>
      <w:r>
        <w:rPr>
          <w:rFonts w:ascii="Arial" w:eastAsia="Times New Roman" w:hAnsi="Arial" w:cs="Arial"/>
          <w:color w:val="000000"/>
        </w:rPr>
        <w:t>пуномоћја  и</w:t>
      </w:r>
      <w:proofErr w:type="gramEnd"/>
      <w:r>
        <w:rPr>
          <w:rFonts w:ascii="Arial" w:eastAsia="Times New Roman" w:hAnsi="Arial" w:cs="Arial"/>
          <w:color w:val="000000"/>
        </w:rPr>
        <w:t xml:space="preserve">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w:t>
      </w:r>
    </w:p>
    <w:p w:rsidR="00850E02" w:rsidRPr="00480CFD" w:rsidRDefault="00850E02" w:rsidP="00850E02">
      <w:pPr>
        <w:autoSpaceDE w:val="0"/>
        <w:autoSpaceDN w:val="0"/>
        <w:adjustRightInd w:val="0"/>
        <w:jc w:val="both"/>
        <w:rPr>
          <w:rFonts w:ascii="Arial" w:eastAsia="Times New Roman" w:hAnsi="Arial" w:cs="Arial"/>
          <w:color w:val="000000"/>
        </w:rPr>
      </w:pPr>
      <w:proofErr w:type="spellStart"/>
      <w:proofErr w:type="gramStart"/>
      <w:r>
        <w:rPr>
          <w:rFonts w:ascii="Arial" w:eastAsia="Times New Roman" w:hAnsi="Arial" w:cs="Arial"/>
          <w:color w:val="000000"/>
        </w:rPr>
        <w:t>Намеру</w:t>
      </w:r>
      <w:proofErr w:type="spellEnd"/>
      <w:r>
        <w:rPr>
          <w:rFonts w:ascii="Arial" w:eastAsia="Times New Roman" w:hAnsi="Arial" w:cs="Arial"/>
          <w:color w:val="000000"/>
        </w:rPr>
        <w:t xml:space="preserve"> </w:t>
      </w:r>
      <w:proofErr w:type="spellStart"/>
      <w:r>
        <w:rPr>
          <w:rFonts w:ascii="Arial" w:eastAsia="Times New Roman" w:hAnsi="Arial" w:cs="Arial"/>
          <w:color w:val="000000"/>
        </w:rPr>
        <w:t>учествовања</w:t>
      </w:r>
      <w:proofErr w:type="spellEnd"/>
      <w:r>
        <w:rPr>
          <w:rFonts w:ascii="Arial" w:eastAsia="Times New Roman" w:hAnsi="Arial" w:cs="Arial"/>
          <w:color w:val="000000"/>
        </w:rPr>
        <w:t xml:space="preserve"> </w:t>
      </w:r>
      <w:proofErr w:type="spellStart"/>
      <w:r>
        <w:rPr>
          <w:rFonts w:ascii="Arial" w:eastAsia="Times New Roman" w:hAnsi="Arial" w:cs="Arial"/>
          <w:color w:val="000000"/>
        </w:rPr>
        <w:t>морају</w:t>
      </w:r>
      <w:proofErr w:type="spellEnd"/>
      <w:r>
        <w:rPr>
          <w:rFonts w:ascii="Arial" w:eastAsia="Times New Roman" w:hAnsi="Arial" w:cs="Arial"/>
          <w:color w:val="000000"/>
        </w:rPr>
        <w:t xml:space="preserve"> </w:t>
      </w:r>
      <w:proofErr w:type="spellStart"/>
      <w:r>
        <w:rPr>
          <w:rFonts w:ascii="Arial" w:eastAsia="Times New Roman" w:hAnsi="Arial" w:cs="Arial"/>
          <w:color w:val="000000"/>
        </w:rPr>
        <w:t>најавити</w:t>
      </w:r>
      <w:proofErr w:type="spellEnd"/>
      <w:r>
        <w:rPr>
          <w:rFonts w:ascii="Arial" w:eastAsia="Times New Roman" w:hAnsi="Arial" w:cs="Arial"/>
          <w:color w:val="000000"/>
        </w:rPr>
        <w:t xml:space="preserve"> </w:t>
      </w:r>
      <w:proofErr w:type="spellStart"/>
      <w:r>
        <w:rPr>
          <w:rFonts w:ascii="Arial" w:eastAsia="Times New Roman" w:hAnsi="Arial" w:cs="Arial"/>
          <w:color w:val="000000"/>
        </w:rPr>
        <w:t>дан</w:t>
      </w:r>
      <w:proofErr w:type="spellEnd"/>
      <w:r>
        <w:rPr>
          <w:rFonts w:ascii="Arial" w:eastAsia="Times New Roman" w:hAnsi="Arial" w:cs="Arial"/>
          <w:color w:val="000000"/>
        </w:rPr>
        <w:t xml:space="preserve"> </w:t>
      </w:r>
      <w:proofErr w:type="spellStart"/>
      <w:r>
        <w:rPr>
          <w:rFonts w:ascii="Arial" w:eastAsia="Times New Roman" w:hAnsi="Arial" w:cs="Arial"/>
          <w:color w:val="000000"/>
        </w:rPr>
        <w:t>раније</w:t>
      </w:r>
      <w:proofErr w:type="spellEnd"/>
      <w:r>
        <w:rPr>
          <w:rFonts w:ascii="Arial" w:eastAsia="Times New Roman" w:hAnsi="Arial" w:cs="Arial"/>
          <w:color w:val="000000"/>
        </w:rPr>
        <w:t xml:space="preserve"> </w:t>
      </w:r>
      <w:proofErr w:type="spellStart"/>
      <w:r>
        <w:rPr>
          <w:rFonts w:ascii="Arial" w:eastAsia="Times New Roman" w:hAnsi="Arial" w:cs="Arial"/>
          <w:color w:val="000000"/>
        </w:rPr>
        <w:t>како</w:t>
      </w:r>
      <w:proofErr w:type="spellEnd"/>
      <w:r>
        <w:rPr>
          <w:rFonts w:ascii="Arial" w:eastAsia="Times New Roman" w:hAnsi="Arial" w:cs="Arial"/>
          <w:color w:val="000000"/>
        </w:rPr>
        <w:t xml:space="preserve"> </w:t>
      </w:r>
      <w:proofErr w:type="spellStart"/>
      <w:r>
        <w:rPr>
          <w:rFonts w:ascii="Arial" w:eastAsia="Times New Roman" w:hAnsi="Arial" w:cs="Arial"/>
          <w:color w:val="000000"/>
        </w:rPr>
        <w:t>би</w:t>
      </w:r>
      <w:proofErr w:type="spellEnd"/>
      <w:r>
        <w:rPr>
          <w:rFonts w:ascii="Arial" w:eastAsia="Times New Roman" w:hAnsi="Arial" w:cs="Arial"/>
          <w:color w:val="000000"/>
        </w:rPr>
        <w:t xml:space="preserve"> </w:t>
      </w:r>
      <w:proofErr w:type="spellStart"/>
      <w:r>
        <w:rPr>
          <w:rFonts w:ascii="Arial" w:eastAsia="Times New Roman" w:hAnsi="Arial" w:cs="Arial"/>
          <w:color w:val="000000"/>
        </w:rPr>
        <w:t>се</w:t>
      </w:r>
      <w:proofErr w:type="spellEnd"/>
      <w:r>
        <w:rPr>
          <w:rFonts w:ascii="Arial" w:eastAsia="Times New Roman" w:hAnsi="Arial" w:cs="Arial"/>
          <w:color w:val="000000"/>
        </w:rPr>
        <w:t xml:space="preserve"> </w:t>
      </w:r>
      <w:proofErr w:type="spellStart"/>
      <w:r>
        <w:rPr>
          <w:rFonts w:ascii="Arial" w:eastAsia="Times New Roman" w:hAnsi="Arial" w:cs="Arial"/>
          <w:color w:val="000000"/>
        </w:rPr>
        <w:t>обезбедио</w:t>
      </w:r>
      <w:proofErr w:type="spellEnd"/>
      <w:r>
        <w:rPr>
          <w:rFonts w:ascii="Arial" w:eastAsia="Times New Roman" w:hAnsi="Arial" w:cs="Arial"/>
          <w:color w:val="000000"/>
        </w:rPr>
        <w:t xml:space="preserve"> </w:t>
      </w:r>
      <w:proofErr w:type="spellStart"/>
      <w:r>
        <w:rPr>
          <w:rFonts w:ascii="Arial" w:eastAsia="Times New Roman" w:hAnsi="Arial" w:cs="Arial"/>
          <w:color w:val="000000"/>
        </w:rPr>
        <w:t>несметани</w:t>
      </w:r>
      <w:proofErr w:type="spellEnd"/>
      <w:r>
        <w:rPr>
          <w:rFonts w:ascii="Arial" w:eastAsia="Times New Roman" w:hAnsi="Arial" w:cs="Arial"/>
          <w:color w:val="000000"/>
        </w:rPr>
        <w:t xml:space="preserve"> </w:t>
      </w:r>
      <w:proofErr w:type="spellStart"/>
      <w:r>
        <w:rPr>
          <w:rFonts w:ascii="Arial" w:eastAsia="Times New Roman" w:hAnsi="Arial" w:cs="Arial"/>
          <w:color w:val="000000"/>
        </w:rPr>
        <w:t>улазак</w:t>
      </w:r>
      <w:proofErr w:type="spellEnd"/>
      <w:r>
        <w:rPr>
          <w:rFonts w:ascii="Arial" w:eastAsia="Times New Roman" w:hAnsi="Arial" w:cs="Arial"/>
          <w:color w:val="000000"/>
        </w:rPr>
        <w:t xml:space="preserve"> у </w:t>
      </w:r>
      <w:proofErr w:type="spellStart"/>
      <w:r>
        <w:rPr>
          <w:rFonts w:ascii="Arial" w:eastAsia="Times New Roman" w:hAnsi="Arial" w:cs="Arial"/>
          <w:color w:val="000000"/>
        </w:rPr>
        <w:t>круг</w:t>
      </w:r>
      <w:proofErr w:type="spellEnd"/>
      <w:r>
        <w:rPr>
          <w:rFonts w:ascii="Arial" w:eastAsia="Times New Roman" w:hAnsi="Arial" w:cs="Arial"/>
          <w:color w:val="000000"/>
        </w:rPr>
        <w:t xml:space="preserve"> </w:t>
      </w:r>
      <w:r w:rsidR="0037632A" w:rsidRPr="0037632A">
        <w:rPr>
          <w:rFonts w:ascii="Arial" w:eastAsia="Times New Roman" w:hAnsi="Arial" w:cs="Arial"/>
        </w:rPr>
        <w:t>ZIJIN BOR COPPER DOO BOR</w:t>
      </w:r>
      <w:r>
        <w:rPr>
          <w:rFonts w:ascii="Arial" w:eastAsia="Times New Roman" w:hAnsi="Arial" w:cs="Arial"/>
          <w:color w:val="000000"/>
        </w:rPr>
        <w:t>.</w:t>
      </w:r>
      <w:proofErr w:type="gramEnd"/>
    </w:p>
    <w:p w:rsidR="006B386A" w:rsidRPr="00BF212E" w:rsidRDefault="006B386A" w:rsidP="00E33ADC">
      <w:pPr>
        <w:spacing w:before="120" w:after="120" w:line="240" w:lineRule="auto"/>
        <w:rPr>
          <w:rFonts w:ascii="Arial" w:eastAsia="Times New Roman" w:hAnsi="Arial" w:cs="Arial"/>
          <w:b/>
          <w:sz w:val="24"/>
          <w:szCs w:val="24"/>
        </w:rPr>
      </w:pPr>
      <w:proofErr w:type="spellStart"/>
      <w:r w:rsidRPr="00BF212E">
        <w:rPr>
          <w:rFonts w:ascii="Arial" w:eastAsia="Times New Roman" w:hAnsi="Arial" w:cs="Arial"/>
          <w:b/>
          <w:sz w:val="24"/>
          <w:szCs w:val="24"/>
        </w:rPr>
        <w:t>Понуда</w:t>
      </w:r>
      <w:proofErr w:type="spellEnd"/>
      <w:r w:rsidRPr="00BF212E">
        <w:rPr>
          <w:rFonts w:ascii="Arial" w:eastAsia="Times New Roman" w:hAnsi="Arial" w:cs="Arial"/>
          <w:b/>
          <w:sz w:val="24"/>
          <w:szCs w:val="24"/>
        </w:rPr>
        <w:t xml:space="preserve"> </w:t>
      </w:r>
      <w:proofErr w:type="spellStart"/>
      <w:r w:rsidRPr="00BF212E">
        <w:rPr>
          <w:rFonts w:ascii="Arial" w:eastAsia="Times New Roman" w:hAnsi="Arial" w:cs="Arial"/>
          <w:b/>
          <w:sz w:val="24"/>
          <w:szCs w:val="24"/>
        </w:rPr>
        <w:t>мора</w:t>
      </w:r>
      <w:proofErr w:type="spellEnd"/>
      <w:r w:rsidRPr="00BF212E">
        <w:rPr>
          <w:rFonts w:ascii="Arial" w:eastAsia="Times New Roman" w:hAnsi="Arial" w:cs="Arial"/>
          <w:b/>
          <w:sz w:val="24"/>
          <w:szCs w:val="24"/>
        </w:rPr>
        <w:t xml:space="preserve"> </w:t>
      </w:r>
      <w:proofErr w:type="spellStart"/>
      <w:r w:rsidRPr="00BF212E">
        <w:rPr>
          <w:rFonts w:ascii="Arial" w:eastAsia="Times New Roman" w:hAnsi="Arial" w:cs="Arial"/>
          <w:b/>
          <w:sz w:val="24"/>
          <w:szCs w:val="24"/>
        </w:rPr>
        <w:t>да</w:t>
      </w:r>
      <w:proofErr w:type="spellEnd"/>
      <w:r w:rsidRPr="00BF212E">
        <w:rPr>
          <w:rFonts w:ascii="Arial" w:eastAsia="Times New Roman" w:hAnsi="Arial" w:cs="Arial"/>
          <w:b/>
          <w:sz w:val="24"/>
          <w:szCs w:val="24"/>
        </w:rPr>
        <w:t xml:space="preserve"> </w:t>
      </w:r>
      <w:proofErr w:type="spellStart"/>
      <w:r w:rsidRPr="00BF212E">
        <w:rPr>
          <w:rFonts w:ascii="Arial" w:eastAsia="Times New Roman" w:hAnsi="Arial" w:cs="Arial"/>
          <w:b/>
          <w:sz w:val="24"/>
          <w:szCs w:val="24"/>
        </w:rPr>
        <w:t>садржи</w:t>
      </w:r>
      <w:proofErr w:type="spellEnd"/>
      <w:r w:rsidRPr="00BF212E">
        <w:rPr>
          <w:rFonts w:ascii="Arial" w:eastAsia="Times New Roman" w:hAnsi="Arial" w:cs="Arial"/>
          <w:b/>
          <w:sz w:val="24"/>
          <w:szCs w:val="24"/>
        </w:rPr>
        <w:t xml:space="preserve">: </w:t>
      </w:r>
    </w:p>
    <w:p w:rsidR="002F7DC3" w:rsidRPr="00BF212E"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изјаве понуђача о испуњавању услова из чл.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r w:rsidR="00BF212E">
        <w:rPr>
          <w:rFonts w:ascii="Arial" w:eastAsia="Times New Roman" w:hAnsi="Arial" w:cs="Arial"/>
          <w:sz w:val="24"/>
          <w:szCs w:val="24"/>
        </w:rPr>
        <w:t>.</w:t>
      </w:r>
    </w:p>
    <w:p w:rsidR="002F7DC3" w:rsidRDefault="002F7DC3" w:rsidP="00E33ADC">
      <w:pPr>
        <w:spacing w:before="120" w:after="120" w:line="240" w:lineRule="auto"/>
        <w:rPr>
          <w:rFonts w:ascii="Arial" w:eastAsia="Times New Roman" w:hAnsi="Arial" w:cs="Arial"/>
          <w:sz w:val="24"/>
          <w:szCs w:val="24"/>
        </w:rPr>
      </w:pPr>
      <w:r>
        <w:rPr>
          <w:rFonts w:ascii="Arial" w:eastAsia="Times New Roman" w:hAnsi="Arial" w:cs="Arial"/>
          <w:sz w:val="24"/>
          <w:szCs w:val="24"/>
        </w:rPr>
        <w:lastRenderedPageBreak/>
        <w:t>Уколико се понуда подноси са подизвођачем</w:t>
      </w:r>
      <w:r w:rsidR="00BF212E">
        <w:rPr>
          <w:rFonts w:ascii="Arial" w:eastAsia="Times New Roman" w:hAnsi="Arial" w:cs="Arial"/>
          <w:sz w:val="24"/>
          <w:szCs w:val="24"/>
        </w:rPr>
        <w:t xml:space="preserve"> - </w:t>
      </w:r>
      <w:r>
        <w:rPr>
          <w:rFonts w:ascii="Arial" w:eastAsia="Times New Roman" w:hAnsi="Arial" w:cs="Arial"/>
          <w:sz w:val="24"/>
          <w:szCs w:val="24"/>
        </w:rPr>
        <w:t xml:space="preserve"> изјав</w:t>
      </w:r>
      <w:r w:rsidR="00BF212E">
        <w:rPr>
          <w:rFonts w:ascii="Arial" w:eastAsia="Times New Roman" w:hAnsi="Arial" w:cs="Arial"/>
          <w:sz w:val="24"/>
          <w:szCs w:val="24"/>
        </w:rPr>
        <w:t xml:space="preserve">у </w:t>
      </w:r>
      <w:r>
        <w:rPr>
          <w:rFonts w:ascii="Arial" w:eastAsia="Times New Roman" w:hAnsi="Arial" w:cs="Arial"/>
          <w:sz w:val="24"/>
          <w:szCs w:val="24"/>
        </w:rPr>
        <w:t xml:space="preserve">подизвођача о испуњавању услова из чл.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r w:rsidR="00BF212E">
        <w:rPr>
          <w:rFonts w:ascii="Arial" w:eastAsia="Times New Roman" w:hAnsi="Arial" w:cs="Arial"/>
          <w:sz w:val="24"/>
          <w:szCs w:val="24"/>
        </w:rPr>
        <w:t>.</w:t>
      </w:r>
    </w:p>
    <w:p w:rsidR="002F7DC3" w:rsidRPr="002F7DC3" w:rsidRDefault="002F7DC3" w:rsidP="00E33ADC">
      <w:pPr>
        <w:spacing w:before="120" w:after="120" w:line="240" w:lineRule="auto"/>
        <w:rPr>
          <w:rFonts w:ascii="Arial" w:eastAsia="Times New Roman" w:hAnsi="Arial" w:cs="Arial"/>
          <w:sz w:val="24"/>
          <w:szCs w:val="24"/>
        </w:rPr>
      </w:pPr>
      <w:proofErr w:type="spellStart"/>
      <w:r w:rsidRPr="002F7DC3">
        <w:rPr>
          <w:rFonts w:ascii="Arial" w:eastAsia="Times New Roman" w:hAnsi="Arial" w:cs="Arial"/>
          <w:sz w:val="24"/>
          <w:szCs w:val="24"/>
        </w:rPr>
        <w:t>Образац</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понуде</w:t>
      </w:r>
      <w:proofErr w:type="spellEnd"/>
      <w:r w:rsidRPr="002F7DC3">
        <w:rPr>
          <w:rFonts w:ascii="Arial" w:eastAsia="Times New Roman" w:hAnsi="Arial" w:cs="Arial"/>
          <w:sz w:val="24"/>
          <w:szCs w:val="24"/>
        </w:rPr>
        <w:t xml:space="preserve"> –</w:t>
      </w:r>
      <w:r w:rsidR="0037632A">
        <w:rPr>
          <w:rFonts w:ascii="Arial" w:eastAsia="Times New Roman" w:hAnsi="Arial" w:cs="Arial"/>
          <w:sz w:val="24"/>
          <w:szCs w:val="24"/>
        </w:rPr>
        <w:t xml:space="preserve"> </w:t>
      </w:r>
      <w:proofErr w:type="spellStart"/>
      <w:proofErr w:type="gramStart"/>
      <w:r w:rsidRPr="002F7DC3">
        <w:rPr>
          <w:rFonts w:ascii="Arial" w:eastAsia="Times New Roman" w:hAnsi="Arial" w:cs="Arial"/>
          <w:sz w:val="24"/>
          <w:szCs w:val="24"/>
        </w:rPr>
        <w:t>поглавље</w:t>
      </w:r>
      <w:proofErr w:type="spellEnd"/>
      <w:r w:rsidRPr="002F7DC3">
        <w:rPr>
          <w:rFonts w:ascii="Arial" w:eastAsia="Times New Roman" w:hAnsi="Arial" w:cs="Arial"/>
          <w:sz w:val="24"/>
          <w:szCs w:val="24"/>
        </w:rPr>
        <w:t xml:space="preserve">  VI</w:t>
      </w:r>
      <w:proofErr w:type="gramEnd"/>
    </w:p>
    <w:p w:rsidR="002F7DC3" w:rsidRPr="002F7DC3" w:rsidRDefault="002F7DC3" w:rsidP="00E33ADC">
      <w:pPr>
        <w:spacing w:before="120" w:after="120" w:line="240" w:lineRule="auto"/>
        <w:rPr>
          <w:rFonts w:ascii="Arial" w:eastAsia="Times New Roman" w:hAnsi="Arial" w:cs="Arial"/>
          <w:sz w:val="24"/>
          <w:szCs w:val="24"/>
        </w:rPr>
      </w:pPr>
      <w:proofErr w:type="spellStart"/>
      <w:r w:rsidRPr="002F7DC3">
        <w:rPr>
          <w:rFonts w:ascii="Arial" w:eastAsia="Times New Roman" w:hAnsi="Arial" w:cs="Arial"/>
          <w:sz w:val="24"/>
          <w:szCs w:val="24"/>
        </w:rPr>
        <w:t>Модел</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уговора</w:t>
      </w:r>
      <w:proofErr w:type="spellEnd"/>
      <w:r w:rsidR="0037632A">
        <w:rPr>
          <w:rFonts w:ascii="Arial" w:eastAsia="Times New Roman" w:hAnsi="Arial" w:cs="Arial"/>
          <w:sz w:val="24"/>
          <w:szCs w:val="24"/>
        </w:rPr>
        <w:t xml:space="preserve"> </w:t>
      </w:r>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поглавље</w:t>
      </w:r>
      <w:proofErr w:type="spellEnd"/>
      <w:r w:rsidRPr="002F7DC3">
        <w:rPr>
          <w:rFonts w:ascii="Arial" w:eastAsia="Times New Roman" w:hAnsi="Arial" w:cs="Arial"/>
          <w:sz w:val="24"/>
          <w:szCs w:val="24"/>
        </w:rPr>
        <w:t xml:space="preserve"> VII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sidR="00553BE7">
        <w:rPr>
          <w:rFonts w:ascii="Arial" w:eastAsia="Times New Roman" w:hAnsi="Arial" w:cs="Arial"/>
          <w:sz w:val="24"/>
          <w:szCs w:val="24"/>
        </w:rPr>
        <w:t>VIII</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sidR="00553BE7">
        <w:rPr>
          <w:rFonts w:ascii="Arial" w:eastAsia="Times New Roman" w:hAnsi="Arial" w:cs="Arial"/>
          <w:sz w:val="24"/>
          <w:szCs w:val="24"/>
        </w:rPr>
        <w:t>IX</w:t>
      </w:r>
    </w:p>
    <w:p w:rsidR="00277461" w:rsidRDefault="00277461" w:rsidP="0027746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списак испоручених добара - </w:t>
      </w:r>
      <w:r w:rsidRPr="002F7DC3">
        <w:rPr>
          <w:rFonts w:ascii="Arial" w:eastAsia="Times New Roman" w:hAnsi="Arial" w:cs="Arial"/>
          <w:sz w:val="24"/>
          <w:szCs w:val="24"/>
        </w:rPr>
        <w:t>поглав</w:t>
      </w:r>
      <w:r w:rsidRPr="00277461">
        <w:rPr>
          <w:rFonts w:ascii="Arial" w:eastAsia="Times New Roman" w:hAnsi="Arial" w:cs="Arial"/>
          <w:sz w:val="24"/>
          <w:szCs w:val="24"/>
        </w:rPr>
        <w:t xml:space="preserve"> </w:t>
      </w:r>
      <w:r w:rsidRPr="002F7DC3">
        <w:rPr>
          <w:rFonts w:ascii="Arial" w:eastAsia="Times New Roman" w:hAnsi="Arial" w:cs="Arial"/>
          <w:sz w:val="24"/>
          <w:szCs w:val="24"/>
        </w:rPr>
        <w:t xml:space="preserve">поглављe </w:t>
      </w:r>
      <w:r>
        <w:rPr>
          <w:rFonts w:ascii="Arial" w:eastAsia="Times New Roman" w:hAnsi="Arial" w:cs="Arial"/>
          <w:sz w:val="24"/>
          <w:szCs w:val="24"/>
        </w:rPr>
        <w:t>X</w:t>
      </w:r>
      <w:r w:rsidRPr="002F7DC3">
        <w:rPr>
          <w:rFonts w:ascii="Arial" w:eastAsia="Times New Roman" w:hAnsi="Arial" w:cs="Arial"/>
          <w:sz w:val="24"/>
          <w:szCs w:val="24"/>
        </w:rPr>
        <w:t xml:space="preserve"> </w:t>
      </w:r>
    </w:p>
    <w:p w:rsidR="00277461" w:rsidRPr="00277461" w:rsidRDefault="00277461" w:rsidP="0027746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потврде за реферецу - </w:t>
      </w:r>
      <w:r w:rsidRPr="002F7DC3">
        <w:rPr>
          <w:rFonts w:ascii="Arial" w:eastAsia="Times New Roman" w:hAnsi="Arial" w:cs="Arial"/>
          <w:sz w:val="24"/>
          <w:szCs w:val="24"/>
        </w:rPr>
        <w:t xml:space="preserve">поглављe </w:t>
      </w:r>
      <w:r>
        <w:rPr>
          <w:rFonts w:ascii="Arial" w:eastAsia="Times New Roman" w:hAnsi="Arial" w:cs="Arial"/>
          <w:sz w:val="24"/>
          <w:szCs w:val="24"/>
        </w:rPr>
        <w:t>XI</w:t>
      </w:r>
    </w:p>
    <w:p w:rsidR="002F7DC3" w:rsidRPr="002F7DC3" w:rsidRDefault="002F7DC3" w:rsidP="00E33ADC">
      <w:pPr>
        <w:spacing w:before="120" w:after="120" w:line="240" w:lineRule="auto"/>
        <w:rPr>
          <w:rFonts w:ascii="Arial" w:eastAsia="Times New Roman" w:hAnsi="Arial" w:cs="Arial"/>
          <w:sz w:val="24"/>
          <w:szCs w:val="24"/>
        </w:rPr>
      </w:pPr>
      <w:proofErr w:type="spellStart"/>
      <w:r w:rsidRPr="00F70881">
        <w:rPr>
          <w:rFonts w:ascii="Arial" w:eastAsia="Times New Roman" w:hAnsi="Arial" w:cs="Arial"/>
          <w:b/>
          <w:sz w:val="24"/>
          <w:szCs w:val="24"/>
        </w:rPr>
        <w:t>Напомена</w:t>
      </w:r>
      <w:proofErr w:type="spellEnd"/>
      <w:r w:rsidRPr="00F70881">
        <w:rPr>
          <w:rFonts w:ascii="Arial" w:eastAsia="Times New Roman" w:hAnsi="Arial" w:cs="Arial"/>
          <w:b/>
          <w:sz w:val="24"/>
          <w:szCs w:val="24"/>
        </w:rPr>
        <w:t>:</w:t>
      </w:r>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Обрасци</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морају</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бити</w:t>
      </w:r>
      <w:proofErr w:type="spellEnd"/>
      <w:r w:rsidRPr="002F7DC3">
        <w:rPr>
          <w:rFonts w:ascii="Arial" w:eastAsia="Times New Roman" w:hAnsi="Arial" w:cs="Arial"/>
          <w:sz w:val="24"/>
          <w:szCs w:val="24"/>
        </w:rPr>
        <w:t xml:space="preserve"> у </w:t>
      </w:r>
      <w:proofErr w:type="spellStart"/>
      <w:r w:rsidRPr="002F7DC3">
        <w:rPr>
          <w:rFonts w:ascii="Arial" w:eastAsia="Times New Roman" w:hAnsi="Arial" w:cs="Arial"/>
          <w:sz w:val="24"/>
          <w:szCs w:val="24"/>
        </w:rPr>
        <w:t>оригиналу</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попуњени</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читко</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штампаним</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словима</w:t>
      </w:r>
      <w:proofErr w:type="spellEnd"/>
      <w:r w:rsidR="008E35D5">
        <w:rPr>
          <w:rFonts w:ascii="Arial" w:eastAsia="Times New Roman" w:hAnsi="Arial" w:cs="Arial"/>
          <w:sz w:val="24"/>
          <w:szCs w:val="24"/>
        </w:rPr>
        <w:t xml:space="preserve"> и</w:t>
      </w:r>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потписани</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од</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стране</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овлашћеног</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лица</w:t>
      </w:r>
      <w:proofErr w:type="spellEnd"/>
      <w:r w:rsidRPr="002F7DC3">
        <w:rPr>
          <w:rFonts w:ascii="Arial" w:eastAsia="Times New Roman" w:hAnsi="Arial" w:cs="Arial"/>
          <w:sz w:val="24"/>
          <w:szCs w:val="24"/>
        </w:rPr>
        <w:t xml:space="preserve"> </w:t>
      </w:r>
      <w:proofErr w:type="spellStart"/>
      <w:r w:rsidRPr="002F7DC3">
        <w:rPr>
          <w:rFonts w:ascii="Arial" w:eastAsia="Times New Roman" w:hAnsi="Arial" w:cs="Arial"/>
          <w:sz w:val="24"/>
          <w:szCs w:val="24"/>
        </w:rPr>
        <w:t>понуђача</w:t>
      </w:r>
      <w:proofErr w:type="spellEnd"/>
      <w:r w:rsidRPr="002F7DC3">
        <w:rPr>
          <w:rFonts w:ascii="Arial" w:eastAsia="Times New Roman" w:hAnsi="Arial" w:cs="Arial"/>
          <w:sz w:val="24"/>
          <w:szCs w:val="24"/>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w:t>
      </w:r>
      <w:proofErr w:type="spellStart"/>
      <w:r w:rsidRPr="00F02D8B">
        <w:rPr>
          <w:rFonts w:ascii="Arial" w:eastAsia="Times New Roman" w:hAnsi="Arial" w:cs="Arial"/>
          <w:sz w:val="24"/>
          <w:szCs w:val="24"/>
        </w:rPr>
        <w:t>Измена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добра</w:t>
      </w:r>
      <w:proofErr w:type="spellEnd"/>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proofErr w:type="spellStart"/>
      <w:r w:rsidR="00BF38FA">
        <w:rPr>
          <w:rFonts w:ascii="Arial" w:eastAsia="Times New Roman" w:hAnsi="Arial" w:cs="Arial"/>
          <w:sz w:val="24"/>
          <w:szCs w:val="24"/>
        </w:rPr>
        <w:t>ватростални</w:t>
      </w:r>
      <w:proofErr w:type="spellEnd"/>
      <w:r w:rsidR="00BF38FA">
        <w:rPr>
          <w:rFonts w:ascii="Arial" w:eastAsia="Times New Roman" w:hAnsi="Arial" w:cs="Arial"/>
          <w:sz w:val="24"/>
          <w:szCs w:val="24"/>
        </w:rPr>
        <w:t xml:space="preserve"> </w:t>
      </w:r>
      <w:proofErr w:type="spellStart"/>
      <w:r w:rsidR="00BF38FA">
        <w:rPr>
          <w:rFonts w:ascii="Arial" w:eastAsia="Times New Roman" w:hAnsi="Arial" w:cs="Arial"/>
          <w:sz w:val="24"/>
          <w:szCs w:val="24"/>
        </w:rPr>
        <w:t>бетон</w:t>
      </w:r>
      <w:proofErr w:type="spellEnd"/>
      <w:r w:rsidR="00BF38FA">
        <w:rPr>
          <w:rFonts w:ascii="Arial" w:eastAsia="Times New Roman" w:hAnsi="Arial" w:cs="Arial"/>
          <w:sz w:val="24"/>
          <w:szCs w:val="24"/>
        </w:rPr>
        <w:t xml:space="preserve"> и </w:t>
      </w:r>
      <w:proofErr w:type="spellStart"/>
      <w:r w:rsidR="00BF38FA">
        <w:rPr>
          <w:rFonts w:ascii="Arial" w:eastAsia="Times New Roman" w:hAnsi="Arial" w:cs="Arial"/>
          <w:sz w:val="24"/>
          <w:szCs w:val="24"/>
        </w:rPr>
        <w:t>цигла</w:t>
      </w:r>
      <w:proofErr w:type="spellEnd"/>
      <w:r w:rsidRPr="00F02D8B">
        <w:rPr>
          <w:rFonts w:ascii="Arial" w:eastAsia="Times New Roman" w:hAnsi="Arial" w:cs="Arial"/>
          <w:sz w:val="24"/>
          <w:szCs w:val="24"/>
        </w:rPr>
        <w:t>, ЈН</w:t>
      </w:r>
      <w:r w:rsidR="00553BE7">
        <w:rPr>
          <w:rFonts w:ascii="Arial" w:eastAsia="Times New Roman" w:hAnsi="Arial" w:cs="Arial"/>
          <w:sz w:val="24"/>
          <w:szCs w:val="24"/>
        </w:rPr>
        <w:t>МВ</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w:t>
      </w:r>
      <w:r w:rsidR="00F70881">
        <w:rPr>
          <w:rFonts w:ascii="Arial" w:eastAsia="Times New Roman" w:hAnsi="Arial" w:cs="Arial"/>
          <w:sz w:val="24"/>
          <w:szCs w:val="24"/>
        </w:rPr>
        <w:t>1.1.</w:t>
      </w:r>
      <w:r w:rsidR="00BF38FA">
        <w:rPr>
          <w:rFonts w:ascii="Arial" w:eastAsia="Times New Roman" w:hAnsi="Arial" w:cs="Arial"/>
          <w:sz w:val="24"/>
          <w:szCs w:val="24"/>
        </w:rPr>
        <w:t>18</w:t>
      </w:r>
      <w:r w:rsidR="00631CE5">
        <w:rPr>
          <w:rFonts w:ascii="Arial" w:eastAsia="Times New Roman" w:hAnsi="Arial" w:cs="Arial"/>
          <w:sz w:val="24"/>
          <w:szCs w:val="24"/>
        </w:rPr>
        <w:t>-1</w:t>
      </w:r>
      <w:r w:rsidR="00F70881">
        <w:rPr>
          <w:rFonts w:ascii="Arial" w:eastAsia="Times New Roman" w:hAnsi="Arial" w:cs="Arial"/>
          <w:sz w:val="24"/>
          <w:szCs w:val="24"/>
        </w:rPr>
        <w:t>/201</w:t>
      </w:r>
      <w:r w:rsidR="0037632A">
        <w:rPr>
          <w:rFonts w:ascii="Arial" w:eastAsia="Times New Roman" w:hAnsi="Arial" w:cs="Arial"/>
          <w:sz w:val="24"/>
          <w:szCs w:val="24"/>
        </w:rPr>
        <w:t>9</w:t>
      </w:r>
      <w:r w:rsidRPr="00F02D8B">
        <w:rPr>
          <w:rFonts w:ascii="Arial" w:eastAsia="Times New Roman" w:hAnsi="Arial" w:cs="Arial"/>
          <w:sz w:val="24"/>
          <w:szCs w:val="24"/>
        </w:rPr>
        <w:t xml:space="preserve"> -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w:t>
      </w:r>
      <w:proofErr w:type="spellStart"/>
      <w:r w:rsidRPr="00F02D8B">
        <w:rPr>
          <w:rFonts w:ascii="Arial" w:eastAsia="Times New Roman" w:hAnsi="Arial" w:cs="Arial"/>
          <w:sz w:val="24"/>
          <w:szCs w:val="24"/>
        </w:rPr>
        <w:t>Допуна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00553BE7" w:rsidRPr="00F02D8B">
        <w:rPr>
          <w:rFonts w:ascii="Arial" w:eastAsia="Times New Roman" w:hAnsi="Arial" w:cs="Arial"/>
          <w:sz w:val="24"/>
          <w:szCs w:val="24"/>
        </w:rPr>
        <w:t>добра</w:t>
      </w:r>
      <w:proofErr w:type="spellEnd"/>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proofErr w:type="spellStart"/>
      <w:r w:rsidR="00BF38FA">
        <w:rPr>
          <w:rFonts w:ascii="Arial" w:eastAsia="Times New Roman" w:hAnsi="Arial" w:cs="Arial"/>
          <w:sz w:val="24"/>
          <w:szCs w:val="24"/>
        </w:rPr>
        <w:t>ватростални</w:t>
      </w:r>
      <w:proofErr w:type="spellEnd"/>
      <w:r w:rsidR="00BF38FA">
        <w:rPr>
          <w:rFonts w:ascii="Arial" w:eastAsia="Times New Roman" w:hAnsi="Arial" w:cs="Arial"/>
          <w:sz w:val="24"/>
          <w:szCs w:val="24"/>
        </w:rPr>
        <w:t xml:space="preserve"> </w:t>
      </w:r>
      <w:proofErr w:type="spellStart"/>
      <w:r w:rsidR="00BF38FA">
        <w:rPr>
          <w:rFonts w:ascii="Arial" w:eastAsia="Times New Roman" w:hAnsi="Arial" w:cs="Arial"/>
          <w:sz w:val="24"/>
          <w:szCs w:val="24"/>
        </w:rPr>
        <w:t>бетон</w:t>
      </w:r>
      <w:proofErr w:type="spellEnd"/>
      <w:r w:rsidR="00BF38FA">
        <w:rPr>
          <w:rFonts w:ascii="Arial" w:eastAsia="Times New Roman" w:hAnsi="Arial" w:cs="Arial"/>
          <w:sz w:val="24"/>
          <w:szCs w:val="24"/>
        </w:rPr>
        <w:t xml:space="preserve"> и </w:t>
      </w:r>
      <w:proofErr w:type="spellStart"/>
      <w:r w:rsidR="00BF38FA">
        <w:rPr>
          <w:rFonts w:ascii="Arial" w:eastAsia="Times New Roman" w:hAnsi="Arial" w:cs="Arial"/>
          <w:sz w:val="24"/>
          <w:szCs w:val="24"/>
        </w:rPr>
        <w:t>цигла</w:t>
      </w:r>
      <w:proofErr w:type="spellEnd"/>
      <w:r w:rsidR="00BF38FA" w:rsidRPr="00F02D8B">
        <w:rPr>
          <w:rFonts w:ascii="Arial" w:eastAsia="Times New Roman" w:hAnsi="Arial" w:cs="Arial"/>
          <w:sz w:val="24"/>
          <w:szCs w:val="24"/>
        </w:rPr>
        <w:t>, ЈН</w:t>
      </w:r>
      <w:r w:rsidR="00BF38FA">
        <w:rPr>
          <w:rFonts w:ascii="Arial" w:eastAsia="Times New Roman" w:hAnsi="Arial" w:cs="Arial"/>
          <w:sz w:val="24"/>
          <w:szCs w:val="24"/>
        </w:rPr>
        <w:t>МВ</w:t>
      </w:r>
      <w:r w:rsidR="00BF38FA" w:rsidRPr="00F02D8B">
        <w:rPr>
          <w:rFonts w:ascii="Arial" w:eastAsia="Times New Roman" w:hAnsi="Arial" w:cs="Arial"/>
          <w:sz w:val="24"/>
          <w:szCs w:val="24"/>
        </w:rPr>
        <w:t xml:space="preserve"> </w:t>
      </w:r>
      <w:proofErr w:type="spellStart"/>
      <w:r w:rsidR="00BF38FA" w:rsidRPr="00F02D8B">
        <w:rPr>
          <w:rFonts w:ascii="Arial" w:eastAsia="Times New Roman" w:hAnsi="Arial" w:cs="Arial"/>
          <w:sz w:val="24"/>
          <w:szCs w:val="24"/>
        </w:rPr>
        <w:t>бр</w:t>
      </w:r>
      <w:proofErr w:type="spellEnd"/>
      <w:r w:rsidR="00BF38FA" w:rsidRPr="00F02D8B">
        <w:rPr>
          <w:rFonts w:ascii="Arial" w:eastAsia="Times New Roman" w:hAnsi="Arial" w:cs="Arial"/>
          <w:sz w:val="24"/>
          <w:szCs w:val="24"/>
        </w:rPr>
        <w:t>.</w:t>
      </w:r>
      <w:proofErr w:type="gramEnd"/>
      <w:r w:rsidR="00BF38FA" w:rsidRPr="00F02D8B">
        <w:rPr>
          <w:rFonts w:ascii="Arial" w:eastAsia="Times New Roman" w:hAnsi="Arial" w:cs="Arial"/>
          <w:sz w:val="24"/>
          <w:szCs w:val="24"/>
        </w:rPr>
        <w:t xml:space="preserve"> </w:t>
      </w:r>
      <w:r w:rsidR="00BF38FA">
        <w:rPr>
          <w:rFonts w:ascii="Arial" w:eastAsia="Times New Roman" w:hAnsi="Arial" w:cs="Arial"/>
          <w:sz w:val="24"/>
          <w:szCs w:val="24"/>
        </w:rPr>
        <w:t>1.1.18</w:t>
      </w:r>
      <w:r w:rsidR="00631CE5">
        <w:rPr>
          <w:rFonts w:ascii="Arial" w:eastAsia="Times New Roman" w:hAnsi="Arial" w:cs="Arial"/>
          <w:sz w:val="24"/>
          <w:szCs w:val="24"/>
        </w:rPr>
        <w:t>-1</w:t>
      </w:r>
      <w:r w:rsidR="00BF38FA">
        <w:rPr>
          <w:rFonts w:ascii="Arial" w:eastAsia="Times New Roman" w:hAnsi="Arial" w:cs="Arial"/>
          <w:sz w:val="24"/>
          <w:szCs w:val="24"/>
        </w:rPr>
        <w:t xml:space="preserve">/2019 </w:t>
      </w:r>
      <w:r w:rsidRPr="00F02D8B">
        <w:rPr>
          <w:rFonts w:ascii="Arial" w:eastAsia="Times New Roman" w:hAnsi="Arial" w:cs="Arial"/>
          <w:sz w:val="24"/>
          <w:szCs w:val="24"/>
        </w:rPr>
        <w:t xml:space="preserve">-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w:t>
      </w:r>
      <w:proofErr w:type="spellStart"/>
      <w:r w:rsidRPr="00F02D8B">
        <w:rPr>
          <w:rFonts w:ascii="Arial" w:eastAsia="Times New Roman" w:hAnsi="Arial" w:cs="Arial"/>
          <w:sz w:val="24"/>
          <w:szCs w:val="24"/>
        </w:rPr>
        <w:t>Опозив</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00553BE7" w:rsidRPr="00F02D8B">
        <w:rPr>
          <w:rFonts w:ascii="Arial" w:eastAsia="Times New Roman" w:hAnsi="Arial" w:cs="Arial"/>
          <w:sz w:val="24"/>
          <w:szCs w:val="24"/>
        </w:rPr>
        <w:t>добра</w:t>
      </w:r>
      <w:proofErr w:type="spellEnd"/>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proofErr w:type="spellStart"/>
      <w:r w:rsidR="00BF38FA">
        <w:rPr>
          <w:rFonts w:ascii="Arial" w:eastAsia="Times New Roman" w:hAnsi="Arial" w:cs="Arial"/>
          <w:sz w:val="24"/>
          <w:szCs w:val="24"/>
        </w:rPr>
        <w:t>ватростални</w:t>
      </w:r>
      <w:proofErr w:type="spellEnd"/>
      <w:r w:rsidR="00BF38FA">
        <w:rPr>
          <w:rFonts w:ascii="Arial" w:eastAsia="Times New Roman" w:hAnsi="Arial" w:cs="Arial"/>
          <w:sz w:val="24"/>
          <w:szCs w:val="24"/>
        </w:rPr>
        <w:t xml:space="preserve"> </w:t>
      </w:r>
      <w:proofErr w:type="spellStart"/>
      <w:r w:rsidR="00BF38FA">
        <w:rPr>
          <w:rFonts w:ascii="Arial" w:eastAsia="Times New Roman" w:hAnsi="Arial" w:cs="Arial"/>
          <w:sz w:val="24"/>
          <w:szCs w:val="24"/>
        </w:rPr>
        <w:t>бетон</w:t>
      </w:r>
      <w:proofErr w:type="spellEnd"/>
      <w:r w:rsidR="00BF38FA">
        <w:rPr>
          <w:rFonts w:ascii="Arial" w:eastAsia="Times New Roman" w:hAnsi="Arial" w:cs="Arial"/>
          <w:sz w:val="24"/>
          <w:szCs w:val="24"/>
        </w:rPr>
        <w:t xml:space="preserve"> и </w:t>
      </w:r>
      <w:proofErr w:type="spellStart"/>
      <w:r w:rsidR="00BF38FA">
        <w:rPr>
          <w:rFonts w:ascii="Arial" w:eastAsia="Times New Roman" w:hAnsi="Arial" w:cs="Arial"/>
          <w:sz w:val="24"/>
          <w:szCs w:val="24"/>
        </w:rPr>
        <w:t>цигла</w:t>
      </w:r>
      <w:proofErr w:type="spellEnd"/>
      <w:r w:rsidR="00BF38FA" w:rsidRPr="00F02D8B">
        <w:rPr>
          <w:rFonts w:ascii="Arial" w:eastAsia="Times New Roman" w:hAnsi="Arial" w:cs="Arial"/>
          <w:sz w:val="24"/>
          <w:szCs w:val="24"/>
        </w:rPr>
        <w:t>, ЈН</w:t>
      </w:r>
      <w:r w:rsidR="00BF38FA">
        <w:rPr>
          <w:rFonts w:ascii="Arial" w:eastAsia="Times New Roman" w:hAnsi="Arial" w:cs="Arial"/>
          <w:sz w:val="24"/>
          <w:szCs w:val="24"/>
        </w:rPr>
        <w:t>МВ</w:t>
      </w:r>
      <w:r w:rsidR="00BF38FA" w:rsidRPr="00F02D8B">
        <w:rPr>
          <w:rFonts w:ascii="Arial" w:eastAsia="Times New Roman" w:hAnsi="Arial" w:cs="Arial"/>
          <w:sz w:val="24"/>
          <w:szCs w:val="24"/>
        </w:rPr>
        <w:t xml:space="preserve"> </w:t>
      </w:r>
      <w:proofErr w:type="spellStart"/>
      <w:r w:rsidR="00BF38FA" w:rsidRPr="00F02D8B">
        <w:rPr>
          <w:rFonts w:ascii="Arial" w:eastAsia="Times New Roman" w:hAnsi="Arial" w:cs="Arial"/>
          <w:sz w:val="24"/>
          <w:szCs w:val="24"/>
        </w:rPr>
        <w:t>бр</w:t>
      </w:r>
      <w:proofErr w:type="spellEnd"/>
      <w:r w:rsidR="00BF38FA" w:rsidRPr="00F02D8B">
        <w:rPr>
          <w:rFonts w:ascii="Arial" w:eastAsia="Times New Roman" w:hAnsi="Arial" w:cs="Arial"/>
          <w:sz w:val="24"/>
          <w:szCs w:val="24"/>
        </w:rPr>
        <w:t>.</w:t>
      </w:r>
      <w:proofErr w:type="gramEnd"/>
      <w:r w:rsidR="00BF38FA" w:rsidRPr="00F02D8B">
        <w:rPr>
          <w:rFonts w:ascii="Arial" w:eastAsia="Times New Roman" w:hAnsi="Arial" w:cs="Arial"/>
          <w:sz w:val="24"/>
          <w:szCs w:val="24"/>
        </w:rPr>
        <w:t xml:space="preserve"> </w:t>
      </w:r>
      <w:r w:rsidR="00BF38FA">
        <w:rPr>
          <w:rFonts w:ascii="Arial" w:eastAsia="Times New Roman" w:hAnsi="Arial" w:cs="Arial"/>
          <w:sz w:val="24"/>
          <w:szCs w:val="24"/>
        </w:rPr>
        <w:t>1.1.18</w:t>
      </w:r>
      <w:r w:rsidR="00631CE5">
        <w:rPr>
          <w:rFonts w:ascii="Arial" w:eastAsia="Times New Roman" w:hAnsi="Arial" w:cs="Arial"/>
          <w:sz w:val="24"/>
          <w:szCs w:val="24"/>
        </w:rPr>
        <w:t>-1</w:t>
      </w:r>
      <w:r w:rsidR="00BF38FA">
        <w:rPr>
          <w:rFonts w:ascii="Arial" w:eastAsia="Times New Roman" w:hAnsi="Arial" w:cs="Arial"/>
          <w:sz w:val="24"/>
          <w:szCs w:val="24"/>
        </w:rPr>
        <w:t>/2019</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xml:space="preserve">- НЕ ОТВАРАТИ” </w:t>
      </w:r>
      <w:proofErr w:type="spellStart"/>
      <w:r w:rsidRPr="00F02D8B">
        <w:rPr>
          <w:rFonts w:ascii="Arial" w:eastAsia="Times New Roman" w:hAnsi="Arial" w:cs="Arial"/>
          <w:sz w:val="24"/>
          <w:szCs w:val="24"/>
        </w:rPr>
        <w:t>или</w:t>
      </w:r>
      <w:proofErr w:type="spellEnd"/>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w:t>
      </w:r>
      <w:proofErr w:type="spellStart"/>
      <w:r w:rsidRPr="00F02D8B">
        <w:rPr>
          <w:rFonts w:ascii="Arial" w:eastAsia="Times New Roman" w:hAnsi="Arial" w:cs="Arial"/>
          <w:sz w:val="24"/>
          <w:szCs w:val="24"/>
        </w:rPr>
        <w:t>Измена</w:t>
      </w:r>
      <w:proofErr w:type="spellEnd"/>
      <w:r w:rsidRPr="00F02D8B">
        <w:rPr>
          <w:rFonts w:ascii="Arial" w:eastAsia="Times New Roman" w:hAnsi="Arial" w:cs="Arial"/>
          <w:sz w:val="24"/>
          <w:szCs w:val="24"/>
        </w:rPr>
        <w:t xml:space="preserve"> и </w:t>
      </w:r>
      <w:proofErr w:type="spellStart"/>
      <w:r w:rsidRPr="00F02D8B">
        <w:rPr>
          <w:rFonts w:ascii="Arial" w:eastAsia="Times New Roman" w:hAnsi="Arial" w:cs="Arial"/>
          <w:sz w:val="24"/>
          <w:szCs w:val="24"/>
        </w:rPr>
        <w:t>допуна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00553BE7" w:rsidRPr="00F02D8B">
        <w:rPr>
          <w:rFonts w:ascii="Arial" w:eastAsia="Times New Roman" w:hAnsi="Arial" w:cs="Arial"/>
          <w:sz w:val="24"/>
          <w:szCs w:val="24"/>
        </w:rPr>
        <w:t>добра</w:t>
      </w:r>
      <w:proofErr w:type="spellEnd"/>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proofErr w:type="spellStart"/>
      <w:r w:rsidR="00BF38FA">
        <w:rPr>
          <w:rFonts w:ascii="Arial" w:eastAsia="Times New Roman" w:hAnsi="Arial" w:cs="Arial"/>
          <w:sz w:val="24"/>
          <w:szCs w:val="24"/>
        </w:rPr>
        <w:t>ватростални</w:t>
      </w:r>
      <w:proofErr w:type="spellEnd"/>
      <w:r w:rsidR="00BF38FA">
        <w:rPr>
          <w:rFonts w:ascii="Arial" w:eastAsia="Times New Roman" w:hAnsi="Arial" w:cs="Arial"/>
          <w:sz w:val="24"/>
          <w:szCs w:val="24"/>
        </w:rPr>
        <w:t xml:space="preserve"> </w:t>
      </w:r>
      <w:proofErr w:type="spellStart"/>
      <w:r w:rsidR="00BF38FA">
        <w:rPr>
          <w:rFonts w:ascii="Arial" w:eastAsia="Times New Roman" w:hAnsi="Arial" w:cs="Arial"/>
          <w:sz w:val="24"/>
          <w:szCs w:val="24"/>
        </w:rPr>
        <w:t>бетон</w:t>
      </w:r>
      <w:proofErr w:type="spellEnd"/>
      <w:r w:rsidR="00BF38FA">
        <w:rPr>
          <w:rFonts w:ascii="Arial" w:eastAsia="Times New Roman" w:hAnsi="Arial" w:cs="Arial"/>
          <w:sz w:val="24"/>
          <w:szCs w:val="24"/>
        </w:rPr>
        <w:t xml:space="preserve"> и </w:t>
      </w:r>
      <w:proofErr w:type="spellStart"/>
      <w:r w:rsidR="00BF38FA">
        <w:rPr>
          <w:rFonts w:ascii="Arial" w:eastAsia="Times New Roman" w:hAnsi="Arial" w:cs="Arial"/>
          <w:sz w:val="24"/>
          <w:szCs w:val="24"/>
        </w:rPr>
        <w:t>цигла</w:t>
      </w:r>
      <w:proofErr w:type="spellEnd"/>
      <w:r w:rsidR="00BF38FA" w:rsidRPr="00F02D8B">
        <w:rPr>
          <w:rFonts w:ascii="Arial" w:eastAsia="Times New Roman" w:hAnsi="Arial" w:cs="Arial"/>
          <w:sz w:val="24"/>
          <w:szCs w:val="24"/>
        </w:rPr>
        <w:t>, ЈН</w:t>
      </w:r>
      <w:r w:rsidR="00BF38FA">
        <w:rPr>
          <w:rFonts w:ascii="Arial" w:eastAsia="Times New Roman" w:hAnsi="Arial" w:cs="Arial"/>
          <w:sz w:val="24"/>
          <w:szCs w:val="24"/>
        </w:rPr>
        <w:t>МВ</w:t>
      </w:r>
      <w:r w:rsidR="00BF38FA" w:rsidRPr="00F02D8B">
        <w:rPr>
          <w:rFonts w:ascii="Arial" w:eastAsia="Times New Roman" w:hAnsi="Arial" w:cs="Arial"/>
          <w:sz w:val="24"/>
          <w:szCs w:val="24"/>
        </w:rPr>
        <w:t xml:space="preserve"> </w:t>
      </w:r>
      <w:proofErr w:type="spellStart"/>
      <w:r w:rsidR="00BF38FA" w:rsidRPr="00F02D8B">
        <w:rPr>
          <w:rFonts w:ascii="Arial" w:eastAsia="Times New Roman" w:hAnsi="Arial" w:cs="Arial"/>
          <w:sz w:val="24"/>
          <w:szCs w:val="24"/>
        </w:rPr>
        <w:t>бр</w:t>
      </w:r>
      <w:proofErr w:type="spellEnd"/>
      <w:r w:rsidR="00BF38FA" w:rsidRPr="00F02D8B">
        <w:rPr>
          <w:rFonts w:ascii="Arial" w:eastAsia="Times New Roman" w:hAnsi="Arial" w:cs="Arial"/>
          <w:sz w:val="24"/>
          <w:szCs w:val="24"/>
        </w:rPr>
        <w:t>.</w:t>
      </w:r>
      <w:proofErr w:type="gramEnd"/>
      <w:r w:rsidR="00BF38FA" w:rsidRPr="00F02D8B">
        <w:rPr>
          <w:rFonts w:ascii="Arial" w:eastAsia="Times New Roman" w:hAnsi="Arial" w:cs="Arial"/>
          <w:sz w:val="24"/>
          <w:szCs w:val="24"/>
        </w:rPr>
        <w:t xml:space="preserve"> </w:t>
      </w:r>
      <w:r w:rsidR="00BF38FA">
        <w:rPr>
          <w:rFonts w:ascii="Arial" w:eastAsia="Times New Roman" w:hAnsi="Arial" w:cs="Arial"/>
          <w:sz w:val="24"/>
          <w:szCs w:val="24"/>
        </w:rPr>
        <w:t>1.1.18</w:t>
      </w:r>
      <w:r w:rsidR="00631CE5">
        <w:rPr>
          <w:rFonts w:ascii="Arial" w:eastAsia="Times New Roman" w:hAnsi="Arial" w:cs="Arial"/>
          <w:sz w:val="24"/>
          <w:szCs w:val="24"/>
        </w:rPr>
        <w:t>-1</w:t>
      </w:r>
      <w:r w:rsidR="00BF38FA">
        <w:rPr>
          <w:rFonts w:ascii="Arial" w:eastAsia="Times New Roman" w:hAnsi="Arial" w:cs="Arial"/>
          <w:sz w:val="24"/>
          <w:szCs w:val="24"/>
        </w:rPr>
        <w:t>/2019</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631CE5" w:rsidRDefault="00631CE5" w:rsidP="00E33ADC">
      <w:pPr>
        <w:spacing w:before="120" w:after="120" w:line="240" w:lineRule="auto"/>
        <w:rPr>
          <w:rFonts w:ascii="Arial" w:eastAsia="Times New Roman" w:hAnsi="Arial" w:cs="Arial"/>
          <w:b/>
          <w:bCs/>
          <w:sz w:val="24"/>
          <w:szCs w:val="24"/>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Задруга може поднети понуду самостално, у своје име, а за рачун задругара или заједничку понуду у име задругара.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rsidR="00C46DFE" w:rsidRDefault="00C46DFE" w:rsidP="00E33ADC">
      <w:pPr>
        <w:pStyle w:val="Default"/>
        <w:spacing w:before="120" w:after="120"/>
        <w:rPr>
          <w:rFonts w:ascii="Arial" w:eastAsia="Arial" w:hAnsi="Arial" w:cs="Arial"/>
          <w:b/>
        </w:rPr>
      </w:pPr>
      <w:r>
        <w:rPr>
          <w:rFonts w:ascii="Arial" w:eastAsia="Arial" w:hAnsi="Arial" w:cs="Arial"/>
          <w:b/>
        </w:rPr>
        <w:t>9.2. Гарантни рок</w:t>
      </w:r>
    </w:p>
    <w:p w:rsidR="00C46DFE" w:rsidRPr="00C46DFE" w:rsidRDefault="00C46DFE" w:rsidP="00E33ADC">
      <w:pPr>
        <w:pStyle w:val="Default"/>
        <w:spacing w:before="120" w:after="120"/>
        <w:rPr>
          <w:rFonts w:ascii="Arial" w:eastAsia="Arial" w:hAnsi="Arial" w:cs="Arial"/>
        </w:rPr>
      </w:pPr>
      <w:r>
        <w:rPr>
          <w:rFonts w:ascii="Arial" w:eastAsia="Arial" w:hAnsi="Arial" w:cs="Arial"/>
        </w:rPr>
        <w:t xml:space="preserve">Гарантни рок за испоручена добра не може бити краћи од </w:t>
      </w:r>
      <w:r w:rsidRPr="006D41AD">
        <w:rPr>
          <w:rFonts w:ascii="Arial" w:eastAsia="Arial" w:hAnsi="Arial" w:cs="Arial"/>
          <w:b/>
        </w:rPr>
        <w:t>12 месеци</w:t>
      </w:r>
      <w:r>
        <w:rPr>
          <w:rFonts w:ascii="Arial" w:eastAsia="Arial" w:hAnsi="Arial" w:cs="Arial"/>
        </w:rPr>
        <w:t xml:space="preserve"> од дана испоруке</w:t>
      </w:r>
      <w:r w:rsidR="00BF38FA">
        <w:rPr>
          <w:rFonts w:ascii="Arial" w:eastAsia="Arial" w:hAnsi="Arial" w:cs="Arial"/>
        </w:rPr>
        <w:t xml:space="preserve"> и уградње</w:t>
      </w:r>
      <w:r>
        <w:rPr>
          <w:rFonts w:ascii="Arial" w:eastAsia="Arial" w:hAnsi="Arial" w:cs="Arial"/>
        </w:rPr>
        <w:t>.</w:t>
      </w:r>
    </w:p>
    <w:p w:rsidR="00EB4C31" w:rsidRPr="0077454E" w:rsidRDefault="00EB4C31" w:rsidP="00E33ADC">
      <w:pPr>
        <w:pStyle w:val="Default"/>
        <w:spacing w:before="120" w:after="120"/>
        <w:rPr>
          <w:rFonts w:ascii="Arial" w:eastAsia="Arial" w:hAnsi="Arial" w:cs="Arial"/>
          <w:b/>
          <w:bCs/>
        </w:rPr>
      </w:pPr>
      <w:r w:rsidRPr="009C3C9A">
        <w:rPr>
          <w:rFonts w:ascii="Arial" w:eastAsia="Arial" w:hAnsi="Arial" w:cs="Arial"/>
          <w:b/>
          <w:bCs/>
        </w:rPr>
        <w:t>9.</w:t>
      </w:r>
      <w:r w:rsidR="00C46DFE">
        <w:rPr>
          <w:rFonts w:ascii="Arial" w:eastAsia="Arial" w:hAnsi="Arial" w:cs="Arial"/>
          <w:b/>
          <w:bCs/>
        </w:rPr>
        <w:t>3</w:t>
      </w:r>
      <w:r w:rsidRPr="009C3C9A">
        <w:rPr>
          <w:rFonts w:ascii="Arial" w:eastAsia="Arial" w:hAnsi="Arial" w:cs="Arial"/>
          <w:b/>
          <w:bCs/>
        </w:rPr>
        <w:t>. Важење понуде</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F70881">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У </w:t>
      </w:r>
      <w:proofErr w:type="spellStart"/>
      <w:r w:rsidRPr="00F02D8B">
        <w:rPr>
          <w:rFonts w:ascii="Arial" w:eastAsia="Times New Roman" w:hAnsi="Arial" w:cs="Arial"/>
          <w:sz w:val="24"/>
          <w:szCs w:val="24"/>
        </w:rPr>
        <w:t>цену</w:t>
      </w:r>
      <w:proofErr w:type="spellEnd"/>
      <w:r w:rsidRPr="00F02D8B">
        <w:rPr>
          <w:rFonts w:ascii="Arial" w:eastAsia="Times New Roman" w:hAnsi="Arial" w:cs="Arial"/>
          <w:sz w:val="24"/>
          <w:szCs w:val="24"/>
        </w:rPr>
        <w:t xml:space="preserve"> </w:t>
      </w:r>
      <w:proofErr w:type="spellStart"/>
      <w:r w:rsidR="001D2EEF">
        <w:rPr>
          <w:rFonts w:ascii="Arial" w:eastAsia="Times New Roman" w:hAnsi="Arial" w:cs="Arial"/>
          <w:sz w:val="24"/>
          <w:szCs w:val="24"/>
        </w:rPr>
        <w:t>су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урачунат</w:t>
      </w:r>
      <w:r w:rsidR="001D2EEF">
        <w:rPr>
          <w:rFonts w:ascii="Arial" w:eastAsia="Times New Roman" w:hAnsi="Arial" w:cs="Arial"/>
          <w:sz w:val="24"/>
          <w:szCs w:val="24"/>
        </w:rPr>
        <w:t>и</w:t>
      </w:r>
      <w:proofErr w:type="spellEnd"/>
      <w:r w:rsidRPr="00F02D8B">
        <w:rPr>
          <w:rFonts w:ascii="Arial" w:eastAsia="Times New Roman" w:hAnsi="Arial" w:cs="Arial"/>
          <w:sz w:val="24"/>
          <w:szCs w:val="24"/>
        </w:rPr>
        <w:t xml:space="preserve"> </w:t>
      </w:r>
      <w:r w:rsidR="001D2EEF">
        <w:rPr>
          <w:rFonts w:ascii="Arial" w:eastAsia="Times New Roman" w:hAnsi="Arial" w:cs="Arial"/>
          <w:sz w:val="24"/>
          <w:szCs w:val="24"/>
        </w:rPr>
        <w:t xml:space="preserve">и </w:t>
      </w:r>
      <w:proofErr w:type="spellStart"/>
      <w:r w:rsidR="001D2EEF">
        <w:rPr>
          <w:rFonts w:ascii="Arial" w:eastAsia="Times New Roman" w:hAnsi="Arial" w:cs="Arial"/>
          <w:sz w:val="24"/>
          <w:szCs w:val="24"/>
        </w:rPr>
        <w:t>трошкови</w:t>
      </w:r>
      <w:proofErr w:type="spellEnd"/>
      <w:r w:rsidR="001D2EEF">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испорук</w:t>
      </w:r>
      <w:r w:rsidR="001D2EEF">
        <w:rPr>
          <w:rFonts w:ascii="Arial" w:eastAsia="Times New Roman" w:hAnsi="Arial" w:cs="Arial"/>
          <w:sz w:val="24"/>
          <w:szCs w:val="24"/>
        </w:rPr>
        <w:t>е</w:t>
      </w:r>
      <w:proofErr w:type="spellEnd"/>
      <w:r w:rsidR="003270E9">
        <w:rPr>
          <w:rFonts w:ascii="Arial" w:eastAsia="Times New Roman" w:hAnsi="Arial" w:cs="Arial"/>
          <w:sz w:val="24"/>
          <w:szCs w:val="24"/>
        </w:rPr>
        <w:t xml:space="preserve"> и </w:t>
      </w:r>
      <w:proofErr w:type="spellStart"/>
      <w:r w:rsidR="003270E9" w:rsidRPr="006D41AD">
        <w:rPr>
          <w:rFonts w:ascii="Arial" w:eastAsia="Times New Roman" w:hAnsi="Arial" w:cs="Arial"/>
          <w:sz w:val="24"/>
          <w:szCs w:val="24"/>
        </w:rPr>
        <w:t>уградње</w:t>
      </w:r>
      <w:proofErr w:type="spellEnd"/>
      <w:r w:rsidRPr="00F02D8B">
        <w:rPr>
          <w:rFonts w:ascii="Arial" w:eastAsia="Times New Roman" w:hAnsi="Arial" w:cs="Arial"/>
          <w:sz w:val="24"/>
          <w:szCs w:val="24"/>
        </w:rPr>
        <w:t>.</w:t>
      </w:r>
      <w:proofErr w:type="gramEnd"/>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Подаци о пореским обавезама се могу добити у Пореској управи, Министарства финансија и привреде.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2</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3</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 </w:t>
      </w:r>
      <w:r w:rsidR="00F70881">
        <w:rPr>
          <w:rFonts w:ascii="Arial" w:eastAsia="Times New Roman" w:hAnsi="Arial" w:cs="Arial"/>
          <w:sz w:val="24"/>
          <w:szCs w:val="24"/>
        </w:rPr>
        <w:t>1.1.</w:t>
      </w:r>
      <w:r w:rsidR="003270E9">
        <w:rPr>
          <w:rFonts w:ascii="Arial" w:eastAsia="Times New Roman" w:hAnsi="Arial" w:cs="Arial"/>
          <w:sz w:val="24"/>
          <w:szCs w:val="24"/>
        </w:rPr>
        <w:t>18</w:t>
      </w:r>
      <w:r w:rsidR="00631CE5">
        <w:rPr>
          <w:rFonts w:ascii="Arial" w:eastAsia="Times New Roman" w:hAnsi="Arial" w:cs="Arial"/>
          <w:sz w:val="24"/>
          <w:szCs w:val="24"/>
        </w:rPr>
        <w:t>-1</w:t>
      </w:r>
      <w:r w:rsidR="00F70881">
        <w:rPr>
          <w:rFonts w:ascii="Arial" w:eastAsia="Times New Roman" w:hAnsi="Arial" w:cs="Arial"/>
          <w:sz w:val="24"/>
          <w:szCs w:val="24"/>
        </w:rPr>
        <w:t>/201</w:t>
      </w:r>
      <w:r w:rsidR="00C46DFE">
        <w:rPr>
          <w:rFonts w:ascii="Arial" w:eastAsia="Times New Roman" w:hAnsi="Arial" w:cs="Arial"/>
          <w:sz w:val="24"/>
          <w:szCs w:val="24"/>
        </w:rPr>
        <w:t>9</w:t>
      </w:r>
      <w:r w:rsidRPr="00F02D8B">
        <w:rPr>
          <w:rFonts w:ascii="Arial" w:eastAsia="Times New Roman" w:hAnsi="Arial" w:cs="Arial"/>
          <w:sz w:val="24"/>
          <w:szCs w:val="24"/>
        </w:rPr>
        <w:t>”.</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4</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5</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483C70" w:rsidRPr="00483C70" w:rsidRDefault="006B386A" w:rsidP="00E33ADC">
      <w:pPr>
        <w:pStyle w:val="Default"/>
        <w:spacing w:before="120" w:after="120"/>
        <w:rPr>
          <w:rFonts w:ascii="Arial" w:hAnsi="Arial" w:cs="Arial"/>
          <w:b/>
          <w:bCs/>
          <w:lang w:val="sr-Cyrl-CS"/>
        </w:rPr>
      </w:pPr>
      <w:r w:rsidRPr="00F02D8B">
        <w:rPr>
          <w:rFonts w:ascii="Arial" w:eastAsia="Times New Roman" w:hAnsi="Arial" w:cs="Arial"/>
        </w:rPr>
        <w:t>Избор најповољније понуде ће се извршити применом критеријума „</w:t>
      </w:r>
      <w:r w:rsidR="00EC599A">
        <w:rPr>
          <w:rFonts w:ascii="Arial" w:hAnsi="Arial" w:cs="Arial"/>
          <w:b/>
          <w:bCs/>
        </w:rPr>
        <w:t>НАЈНИЖА ПОНУЂЕНА ЦЕНА</w:t>
      </w:r>
      <w:r w:rsidR="00483C70" w:rsidRPr="00483C70">
        <w:rPr>
          <w:rFonts w:ascii="Arial" w:hAnsi="Arial" w:cs="Arial"/>
          <w:b/>
          <w:bCs/>
          <w:lang w:val="sr-Cyrl-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81085D">
        <w:rPr>
          <w:rFonts w:ascii="Arial" w:eastAsia="Times New Roman" w:hAnsi="Arial" w:cs="Arial"/>
          <w:b/>
          <w:bCs/>
          <w:sz w:val="24"/>
          <w:szCs w:val="24"/>
        </w:rPr>
        <w:t>6</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6B386A" w:rsidRDefault="006B386A" w:rsidP="00F70881">
      <w:pPr>
        <w:spacing w:before="120" w:after="120" w:line="240" w:lineRule="auto"/>
        <w:jc w:val="both"/>
        <w:rPr>
          <w:rFonts w:ascii="Arial" w:eastAsia="Times New Roman" w:hAnsi="Arial" w:cs="Arial"/>
          <w:sz w:val="24"/>
          <w:szCs w:val="24"/>
        </w:rPr>
      </w:pPr>
      <w:proofErr w:type="spellStart"/>
      <w:proofErr w:type="gramStart"/>
      <w:r w:rsidRPr="00F02D8B">
        <w:rPr>
          <w:rFonts w:ascii="Arial" w:eastAsia="Times New Roman" w:hAnsi="Arial" w:cs="Arial"/>
          <w:sz w:val="24"/>
          <w:szCs w:val="24"/>
        </w:rPr>
        <w:t>Уколико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или</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више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имају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ист</w:t>
      </w:r>
      <w:r w:rsidR="00D313E0">
        <w:rPr>
          <w:rFonts w:ascii="Arial" w:eastAsia="Times New Roman" w:hAnsi="Arial" w:cs="Arial"/>
          <w:sz w:val="24"/>
          <w:szCs w:val="24"/>
        </w:rPr>
        <w:t>у</w:t>
      </w:r>
      <w:proofErr w:type="spellEnd"/>
      <w:r w:rsidR="00483C70">
        <w:rPr>
          <w:rFonts w:ascii="Arial" w:eastAsia="Times New Roman" w:hAnsi="Arial" w:cs="Arial"/>
          <w:sz w:val="24"/>
          <w:szCs w:val="24"/>
        </w:rPr>
        <w:t xml:space="preserve"> и </w:t>
      </w:r>
      <w:proofErr w:type="spellStart"/>
      <w:r w:rsidR="00483C70">
        <w:rPr>
          <w:rFonts w:ascii="Arial" w:eastAsia="Times New Roman" w:hAnsi="Arial" w:cs="Arial"/>
          <w:sz w:val="24"/>
          <w:szCs w:val="24"/>
        </w:rPr>
        <w:t>истовремено</w:t>
      </w:r>
      <w:proofErr w:type="spellEnd"/>
      <w:r w:rsidR="00483C70">
        <w:rPr>
          <w:rFonts w:ascii="Arial" w:eastAsia="Times New Roman" w:hAnsi="Arial" w:cs="Arial"/>
          <w:sz w:val="24"/>
          <w:szCs w:val="24"/>
        </w:rPr>
        <w:t xml:space="preserve"> </w:t>
      </w:r>
      <w:proofErr w:type="spellStart"/>
      <w:r w:rsidR="00D313E0">
        <w:rPr>
          <w:rFonts w:ascii="Arial" w:eastAsia="Times New Roman" w:hAnsi="Arial" w:cs="Arial"/>
          <w:sz w:val="24"/>
          <w:szCs w:val="24"/>
        </w:rPr>
        <w:t>најнижу</w:t>
      </w:r>
      <w:proofErr w:type="spellEnd"/>
      <w:r w:rsidR="00D313E0">
        <w:rPr>
          <w:rFonts w:ascii="Arial" w:eastAsia="Times New Roman" w:hAnsi="Arial" w:cs="Arial"/>
          <w:sz w:val="24"/>
          <w:szCs w:val="24"/>
        </w:rPr>
        <w:t xml:space="preserve"> </w:t>
      </w:r>
      <w:proofErr w:type="spellStart"/>
      <w:r w:rsidR="00D313E0">
        <w:rPr>
          <w:rFonts w:ascii="Arial" w:eastAsia="Times New Roman" w:hAnsi="Arial" w:cs="Arial"/>
          <w:sz w:val="24"/>
          <w:szCs w:val="24"/>
        </w:rPr>
        <w:t>цену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као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најповољнија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биће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изабрана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који</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понудио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краћи</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рок</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испоруке</w:t>
      </w:r>
      <w:proofErr w:type="spellEnd"/>
      <w:r w:rsidR="003270E9">
        <w:rPr>
          <w:rFonts w:ascii="Arial" w:eastAsia="Times New Roman" w:hAnsi="Arial" w:cs="Arial"/>
          <w:sz w:val="24"/>
          <w:szCs w:val="24"/>
        </w:rPr>
        <w:t xml:space="preserve"> и уградње</w:t>
      </w:r>
      <w:r w:rsidRPr="00F02D8B">
        <w:rPr>
          <w:rFonts w:ascii="Arial" w:eastAsia="Times New Roman" w:hAnsi="Arial" w:cs="Arial"/>
          <w:sz w:val="24"/>
          <w:szCs w:val="24"/>
        </w:rPr>
        <w:t>.</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81085D">
        <w:rPr>
          <w:rFonts w:ascii="Arial" w:eastAsia="Times New Roman" w:hAnsi="Arial" w:cs="Arial"/>
          <w:b/>
          <w:bCs/>
          <w:sz w:val="24"/>
          <w:szCs w:val="24"/>
        </w:rPr>
        <w:t>7</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E6A6A">
        <w:rPr>
          <w:rFonts w:ascii="Arial" w:eastAsia="Times New Roman" w:hAnsi="Arial" w:cs="Arial"/>
          <w:b/>
          <w:bCs/>
          <w:sz w:val="24"/>
          <w:szCs w:val="24"/>
        </w:rPr>
        <w:t>8</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19</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w:t>
      </w:r>
      <w:r>
        <w:rPr>
          <w:rFonts w:ascii="Arial" w:eastAsia="Times New Roman" w:hAnsi="Arial" w:cs="Arial"/>
        </w:rPr>
        <w:t>:</w:t>
      </w:r>
      <w:r w:rsidRPr="00C41E25">
        <w:rPr>
          <w:rFonts w:ascii="Arial" w:eastAsia="Times New Roman" w:hAnsi="Arial" w:cs="Arial"/>
        </w:rPr>
        <w:t xml:space="preserve"> toplanaborjn@mts.rs, факсом на број 030/458-056 или препорученом пошиљком са повратницом.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F70881" w:rsidRPr="00C41E25" w:rsidRDefault="00F70881" w:rsidP="00F70881">
      <w:pPr>
        <w:spacing w:after="0"/>
        <w:jc w:val="both"/>
        <w:rPr>
          <w:rFonts w:ascii="Arial" w:eastAsia="Calibri" w:hAnsi="Arial" w:cs="Arial"/>
        </w:rPr>
      </w:pPr>
      <w:r w:rsidRPr="00C41E25">
        <w:rPr>
          <w:rFonts w:ascii="Arial" w:eastAsia="Calibri" w:hAnsi="Arial" w:cs="Arial"/>
          <w:b/>
        </w:rPr>
        <w:t>Захтев за заштиту права мора да садржи</w:t>
      </w:r>
      <w:r w:rsidRPr="00C41E25">
        <w:rPr>
          <w:rFonts w:ascii="Arial" w:eastAsia="Calibri" w:hAnsi="Arial" w:cs="Arial"/>
        </w:rPr>
        <w:t xml:space="preserve">: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назив и адресу подносиоца захтева и лице за контакт;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назив и адресу наручиоца;</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податке о јавној набавци која је предмет захтева, односно о одлуци наручиоца;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повреде прописа којима се уређује поступак јавне набавке;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чињенице и доказе којима се повреде доказују;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потврду о уплати таксе из члана 156. ЗЈН;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потпис подносиоца.</w:t>
      </w:r>
    </w:p>
    <w:p w:rsidR="00F70881" w:rsidRPr="00C41E25" w:rsidRDefault="00F70881" w:rsidP="00F70881">
      <w:pPr>
        <w:spacing w:after="0"/>
        <w:jc w:val="both"/>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1) 120.000 динара ако се захтев за заштиту права подноси пре отварања понуда и ако процењена вредност није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2) 250.000 динара ако се захтев за заштиту права подноси пре отварања понуда и ако је процењена вредност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3) 120.000 динара ако се захтев за заштиту права подноси након отварања понуда и ако процењена вредност није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70881" w:rsidRDefault="00F70881" w:rsidP="00F70881">
      <w:pPr>
        <w:spacing w:after="0"/>
        <w:jc w:val="both"/>
        <w:rPr>
          <w:rFonts w:ascii="Arial" w:eastAsia="Times New Roman" w:hAnsi="Arial" w:cs="Arial"/>
        </w:rPr>
      </w:pPr>
      <w:r w:rsidRPr="00C41E25">
        <w:rPr>
          <w:rFonts w:ascii="Arial" w:eastAsia="Times New Roman" w:hAnsi="Arial" w:cs="Arial"/>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70881" w:rsidRPr="00590D77" w:rsidRDefault="00F70881" w:rsidP="00F70881">
      <w:pPr>
        <w:spacing w:after="0"/>
        <w:jc w:val="both"/>
        <w:rPr>
          <w:rFonts w:ascii="Arial" w:eastAsia="Calibri" w:hAnsi="Arial" w:cs="Arial"/>
          <w:b/>
          <w:sz w:val="16"/>
          <w:szCs w:val="16"/>
        </w:rPr>
      </w:pPr>
    </w:p>
    <w:p w:rsidR="00F70881" w:rsidRDefault="00F70881" w:rsidP="00F70881">
      <w:pPr>
        <w:spacing w:after="0"/>
        <w:jc w:val="both"/>
        <w:rPr>
          <w:rFonts w:ascii="Arial" w:eastAsia="Calibri" w:hAnsi="Arial" w:cs="Arial"/>
        </w:rPr>
      </w:pPr>
      <w:r w:rsidRPr="00CB0400">
        <w:rPr>
          <w:rFonts w:ascii="Arial" w:eastAsia="Calibri" w:hAnsi="Arial" w:cs="Arial"/>
          <w:b/>
        </w:rPr>
        <w:lastRenderedPageBreak/>
        <w:t>Валидан доказ</w:t>
      </w:r>
      <w:r w:rsidRPr="00C41E25">
        <w:rPr>
          <w:rFonts w:ascii="Arial" w:eastAsia="Calibri"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70881" w:rsidRPr="00590D77" w:rsidRDefault="00F70881" w:rsidP="00F70881">
      <w:pPr>
        <w:spacing w:after="0"/>
        <w:jc w:val="both"/>
        <w:rPr>
          <w:rFonts w:ascii="Arial" w:eastAsia="Calibri" w:hAnsi="Arial" w:cs="Arial"/>
          <w:sz w:val="16"/>
          <w:szCs w:val="16"/>
        </w:rPr>
      </w:pPr>
    </w:p>
    <w:p w:rsidR="00F70881" w:rsidRPr="00C41E25" w:rsidRDefault="00F70881" w:rsidP="00F70881">
      <w:pPr>
        <w:pStyle w:val="Default"/>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F70881" w:rsidRPr="00CB0400" w:rsidRDefault="00F70881" w:rsidP="00F70881">
      <w:pPr>
        <w:pStyle w:val="Default"/>
        <w:rPr>
          <w:rFonts w:ascii="Arial" w:hAnsi="Arial" w:cs="Arial"/>
          <w:b/>
          <w:color w:val="auto"/>
        </w:rPr>
      </w:pPr>
      <w:r w:rsidRPr="00C41E25">
        <w:rPr>
          <w:rFonts w:ascii="Arial" w:hAnsi="Arial" w:cs="Arial"/>
          <w:color w:val="auto"/>
        </w:rPr>
        <w:t xml:space="preserve">   (1) </w:t>
      </w:r>
      <w:r w:rsidRPr="00CB0400">
        <w:rPr>
          <w:rFonts w:ascii="Arial" w:hAnsi="Arial" w:cs="Arial"/>
          <w:b/>
          <w:color w:val="auto"/>
        </w:rPr>
        <w:t xml:space="preserve">да буде издата од стране банке и да садржи печат банке;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(2) да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(3) </w:t>
      </w:r>
      <w:r w:rsidRPr="00CB0400">
        <w:rPr>
          <w:rFonts w:ascii="Arial" w:hAnsi="Arial" w:cs="Arial"/>
          <w:b/>
          <w:color w:val="auto"/>
        </w:rPr>
        <w:t>износ таксе из члана 156.</w:t>
      </w:r>
      <w:r>
        <w:rPr>
          <w:rFonts w:ascii="Arial" w:hAnsi="Arial" w:cs="Arial"/>
          <w:color w:val="auto"/>
        </w:rPr>
        <w:t xml:space="preserve"> ЗЈН чија се уплата врши - </w:t>
      </w:r>
      <w:r w:rsidRPr="00CB0400">
        <w:rPr>
          <w:rFonts w:ascii="Arial" w:hAnsi="Arial" w:cs="Arial"/>
          <w:b/>
          <w:color w:val="auto"/>
        </w:rPr>
        <w:t>120.000,00 динара</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(4) </w:t>
      </w:r>
      <w:r w:rsidRPr="00C41E25">
        <w:rPr>
          <w:rFonts w:ascii="Arial" w:hAnsi="Arial" w:cs="Arial"/>
          <w:b/>
          <w:color w:val="auto"/>
        </w:rPr>
        <w:t>број рачуна: 840-30678845-06;</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(5) </w:t>
      </w:r>
      <w:r w:rsidRPr="00C41E25">
        <w:rPr>
          <w:rFonts w:ascii="Arial" w:hAnsi="Arial" w:cs="Arial"/>
          <w:b/>
          <w:color w:val="auto"/>
        </w:rPr>
        <w:t>шифру плаћања: 153 или 253;</w:t>
      </w:r>
      <w:r w:rsidRPr="00C41E25">
        <w:rPr>
          <w:rFonts w:ascii="Arial" w:hAnsi="Arial" w:cs="Arial"/>
          <w:color w:val="auto"/>
        </w:rPr>
        <w:t xml:space="preserve"> </w:t>
      </w:r>
    </w:p>
    <w:p w:rsidR="00F70881" w:rsidRPr="00C41E25" w:rsidRDefault="00F70881" w:rsidP="00F70881">
      <w:pPr>
        <w:pStyle w:val="Default"/>
        <w:rPr>
          <w:rFonts w:ascii="Arial" w:hAnsi="Arial" w:cs="Arial"/>
          <w:b/>
          <w:color w:val="auto"/>
        </w:rPr>
      </w:pPr>
      <w:r w:rsidRPr="00C41E25">
        <w:rPr>
          <w:rFonts w:ascii="Arial" w:hAnsi="Arial" w:cs="Arial"/>
          <w:color w:val="auto"/>
        </w:rPr>
        <w:t xml:space="preserve">   (6) </w:t>
      </w:r>
      <w:r w:rsidRPr="00C41E25">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(7) </w:t>
      </w:r>
      <w:r w:rsidRPr="00C41E25">
        <w:rPr>
          <w:rFonts w:ascii="Arial" w:hAnsi="Arial" w:cs="Arial"/>
          <w:b/>
          <w:color w:val="auto"/>
        </w:rPr>
        <w:t>сврха: ЗЗП; назив Наручиоца; број јавне набавке</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(8) </w:t>
      </w:r>
      <w:r w:rsidRPr="00C41E25">
        <w:rPr>
          <w:rFonts w:ascii="Arial" w:hAnsi="Arial" w:cs="Arial"/>
          <w:b/>
          <w:color w:val="auto"/>
        </w:rPr>
        <w:t>корисник: буџет Републике Србије</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(9) </w:t>
      </w:r>
      <w:r w:rsidRPr="00C41E25">
        <w:rPr>
          <w:rFonts w:ascii="Arial" w:hAnsi="Arial" w:cs="Arial"/>
          <w:b/>
          <w:color w:val="auto"/>
        </w:rPr>
        <w:t>назив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(10) </w:t>
      </w:r>
      <w:r w:rsidRPr="00C41E25">
        <w:rPr>
          <w:rFonts w:ascii="Arial" w:hAnsi="Arial" w:cs="Arial"/>
          <w:b/>
          <w:color w:val="auto"/>
        </w:rPr>
        <w:t>потпис</w:t>
      </w:r>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F70881" w:rsidRPr="00C41E25" w:rsidRDefault="00F70881" w:rsidP="00F70881">
      <w:pPr>
        <w:pStyle w:val="Default"/>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F70881" w:rsidRPr="00C41E25" w:rsidRDefault="00F70881" w:rsidP="00F70881">
      <w:pPr>
        <w:pStyle w:val="Default"/>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F70881" w:rsidRPr="00C41E25" w:rsidRDefault="00F70881" w:rsidP="00F70881">
      <w:pPr>
        <w:spacing w:after="0"/>
        <w:rPr>
          <w:rFonts w:ascii="Arial" w:eastAsia="Calibri" w:hAnsi="Arial" w:cs="Arial"/>
        </w:rPr>
      </w:pPr>
      <w:r w:rsidRPr="00C41E25">
        <w:rPr>
          <w:rFonts w:ascii="Arial" w:eastAsia="Calibri" w:hAnsi="Arial" w:cs="Arial"/>
          <w:b/>
        </w:rPr>
        <w:t>4</w:t>
      </w:r>
      <w:r w:rsidRPr="00C41E25">
        <w:rPr>
          <w:rFonts w:ascii="Arial" w:eastAsia="Calibri" w:hAnsi="Arial" w:cs="Arial"/>
        </w:rPr>
        <w:t xml:space="preserve">. </w:t>
      </w:r>
      <w:r w:rsidRPr="00C41E25">
        <w:rPr>
          <w:rFonts w:ascii="Arial" w:eastAsia="Calibri" w:hAnsi="Arial" w:cs="Arial"/>
          <w:b/>
          <w:bCs/>
        </w:rPr>
        <w:t>Потврда издата од стране Народне банке Србије</w:t>
      </w:r>
      <w:r w:rsidRPr="00C41E25">
        <w:rPr>
          <w:rFonts w:ascii="Arial" w:eastAsia="Calibri"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70881" w:rsidRPr="00C41E25" w:rsidRDefault="00F70881" w:rsidP="00F70881">
      <w:pPr>
        <w:spacing w:after="0"/>
        <w:jc w:val="both"/>
        <w:rPr>
          <w:rFonts w:ascii="Arial" w:eastAsia="Calibri" w:hAnsi="Arial" w:cs="Arial"/>
        </w:rPr>
      </w:pPr>
      <w:r w:rsidRPr="00C41E25">
        <w:rPr>
          <w:rFonts w:ascii="Arial" w:eastAsia="TimesNewRomanPSMT" w:hAnsi="Arial" w:cs="Arial"/>
          <w:bCs/>
        </w:rPr>
        <w:t>Поступак заштите права понуђача регулисан је одредбама чл.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w:t>
      </w:r>
      <w:r w:rsidR="004E6A6A">
        <w:rPr>
          <w:rFonts w:ascii="Arial" w:eastAsia="Times New Roman" w:hAnsi="Arial" w:cs="Arial"/>
          <w:b/>
          <w:bCs/>
          <w:sz w:val="24"/>
          <w:szCs w:val="24"/>
        </w:rPr>
        <w:t>0</w:t>
      </w:r>
      <w:r w:rsidRPr="00F02D8B">
        <w:rPr>
          <w:rFonts w:ascii="Arial" w:eastAsia="Times New Roman" w:hAnsi="Arial" w:cs="Arial"/>
          <w:b/>
          <w:bCs/>
          <w:sz w:val="24"/>
          <w:szCs w:val="24"/>
        </w:rPr>
        <w:t>. РОК У КОЈЕМ ЋЕ УГОВОР БИТИ ЗАКЉУЧЕН</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rPr>
      </w:pPr>
    </w:p>
    <w:p w:rsidR="00182F00" w:rsidRDefault="00182F00" w:rsidP="006B386A">
      <w:pPr>
        <w:spacing w:before="100" w:beforeAutospacing="1" w:after="100" w:afterAutospacing="1" w:line="240" w:lineRule="auto"/>
        <w:jc w:val="center"/>
        <w:rPr>
          <w:rFonts w:ascii="Arial" w:eastAsia="Times New Roman" w:hAnsi="Arial" w:cs="Arial"/>
          <w:b/>
          <w:bCs/>
          <w:sz w:val="24"/>
          <w:szCs w:val="24"/>
        </w:rPr>
      </w:pPr>
    </w:p>
    <w:p w:rsidR="003270E9" w:rsidRDefault="003270E9" w:rsidP="006B386A">
      <w:pPr>
        <w:spacing w:before="100" w:beforeAutospacing="1" w:after="100" w:afterAutospacing="1" w:line="240" w:lineRule="auto"/>
        <w:jc w:val="center"/>
        <w:rPr>
          <w:rFonts w:ascii="Arial" w:eastAsia="Times New Roman" w:hAnsi="Arial" w:cs="Arial"/>
          <w:b/>
          <w:bCs/>
          <w:sz w:val="24"/>
          <w:szCs w:val="24"/>
        </w:rPr>
      </w:pPr>
    </w:p>
    <w:p w:rsidR="00B64FF5" w:rsidRDefault="00B64FF5" w:rsidP="006B386A">
      <w:pPr>
        <w:spacing w:before="100" w:beforeAutospacing="1" w:after="100" w:afterAutospacing="1" w:line="240" w:lineRule="auto"/>
        <w:jc w:val="center"/>
        <w:rPr>
          <w:rFonts w:ascii="Arial" w:eastAsia="Times New Roman" w:hAnsi="Arial" w:cs="Arial"/>
          <w:b/>
          <w:bCs/>
          <w:sz w:val="24"/>
          <w:szCs w:val="24"/>
        </w:rPr>
      </w:pPr>
    </w:p>
    <w:p w:rsidR="00B64FF5" w:rsidRDefault="00B64FF5"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w:t>
      </w:r>
      <w:proofErr w:type="spellStart"/>
      <w:proofErr w:type="gramStart"/>
      <w:r w:rsidRPr="00F02D8B">
        <w:rPr>
          <w:rFonts w:ascii="Arial" w:eastAsia="Times New Roman" w:hAnsi="Arial" w:cs="Arial"/>
          <w:sz w:val="24"/>
          <w:szCs w:val="24"/>
        </w:rPr>
        <w:t>од</w:t>
      </w:r>
      <w:proofErr w:type="spellEnd"/>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године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за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набавку</w:t>
      </w:r>
      <w:proofErr w:type="spellEnd"/>
      <w:r w:rsidRPr="00F02D8B">
        <w:rPr>
          <w:rFonts w:ascii="Arial" w:eastAsia="Times New Roman" w:hAnsi="Arial" w:cs="Arial"/>
          <w:sz w:val="24"/>
          <w:szCs w:val="24"/>
        </w:rPr>
        <w:t xml:space="preserve"> </w:t>
      </w:r>
      <w:proofErr w:type="spellStart"/>
      <w:r w:rsidR="003270E9">
        <w:rPr>
          <w:rFonts w:ascii="Arial" w:eastAsia="Times New Roman" w:hAnsi="Arial" w:cs="Arial"/>
          <w:sz w:val="24"/>
          <w:szCs w:val="24"/>
        </w:rPr>
        <w:t>добара</w:t>
      </w:r>
      <w:proofErr w:type="spellEnd"/>
      <w:r w:rsidR="003270E9">
        <w:rPr>
          <w:rFonts w:ascii="Arial" w:eastAsia="Times New Roman" w:hAnsi="Arial" w:cs="Arial"/>
          <w:sz w:val="24"/>
          <w:szCs w:val="24"/>
        </w:rPr>
        <w:t xml:space="preserve"> -</w:t>
      </w:r>
      <w:proofErr w:type="spellStart"/>
      <w:r w:rsidR="003270E9">
        <w:rPr>
          <w:rFonts w:ascii="Arial" w:eastAsia="Times New Roman" w:hAnsi="Arial" w:cs="Arial"/>
          <w:sz w:val="24"/>
          <w:szCs w:val="24"/>
        </w:rPr>
        <w:t>ватростални</w:t>
      </w:r>
      <w:proofErr w:type="spellEnd"/>
      <w:r w:rsidR="003270E9">
        <w:rPr>
          <w:rFonts w:ascii="Arial" w:eastAsia="Times New Roman" w:hAnsi="Arial" w:cs="Arial"/>
          <w:sz w:val="24"/>
          <w:szCs w:val="24"/>
        </w:rPr>
        <w:t xml:space="preserve"> </w:t>
      </w:r>
      <w:proofErr w:type="spellStart"/>
      <w:r w:rsidR="003270E9">
        <w:rPr>
          <w:rFonts w:ascii="Arial" w:eastAsia="Times New Roman" w:hAnsi="Arial" w:cs="Arial"/>
          <w:sz w:val="24"/>
          <w:szCs w:val="24"/>
        </w:rPr>
        <w:t>бетон</w:t>
      </w:r>
      <w:proofErr w:type="spellEnd"/>
      <w:r w:rsidR="003270E9">
        <w:rPr>
          <w:rFonts w:ascii="Arial" w:eastAsia="Times New Roman" w:hAnsi="Arial" w:cs="Arial"/>
          <w:sz w:val="24"/>
          <w:szCs w:val="24"/>
        </w:rPr>
        <w:t xml:space="preserve"> и </w:t>
      </w:r>
      <w:proofErr w:type="spellStart"/>
      <w:r w:rsidR="003270E9">
        <w:rPr>
          <w:rFonts w:ascii="Arial" w:eastAsia="Times New Roman" w:hAnsi="Arial" w:cs="Arial"/>
          <w:sz w:val="24"/>
          <w:szCs w:val="24"/>
        </w:rPr>
        <w:t>цигла</w:t>
      </w:r>
      <w:proofErr w:type="spellEnd"/>
      <w:r w:rsidR="003270E9" w:rsidRPr="00F02D8B">
        <w:rPr>
          <w:rFonts w:ascii="Arial" w:eastAsia="Times New Roman" w:hAnsi="Arial" w:cs="Arial"/>
          <w:sz w:val="24"/>
          <w:szCs w:val="24"/>
        </w:rPr>
        <w:t>, ЈН</w:t>
      </w:r>
      <w:r w:rsidR="003270E9">
        <w:rPr>
          <w:rFonts w:ascii="Arial" w:eastAsia="Times New Roman" w:hAnsi="Arial" w:cs="Arial"/>
          <w:sz w:val="24"/>
          <w:szCs w:val="24"/>
        </w:rPr>
        <w:t>МВ</w:t>
      </w:r>
      <w:r w:rsidR="003270E9" w:rsidRPr="00F02D8B">
        <w:rPr>
          <w:rFonts w:ascii="Arial" w:eastAsia="Times New Roman" w:hAnsi="Arial" w:cs="Arial"/>
          <w:sz w:val="24"/>
          <w:szCs w:val="24"/>
        </w:rPr>
        <w:t xml:space="preserve"> </w:t>
      </w:r>
      <w:proofErr w:type="spellStart"/>
      <w:r w:rsidR="003270E9" w:rsidRPr="00F02D8B">
        <w:rPr>
          <w:rFonts w:ascii="Arial" w:eastAsia="Times New Roman" w:hAnsi="Arial" w:cs="Arial"/>
          <w:sz w:val="24"/>
          <w:szCs w:val="24"/>
        </w:rPr>
        <w:t>бр</w:t>
      </w:r>
      <w:proofErr w:type="spellEnd"/>
      <w:r w:rsidR="003270E9" w:rsidRPr="00F02D8B">
        <w:rPr>
          <w:rFonts w:ascii="Arial" w:eastAsia="Times New Roman" w:hAnsi="Arial" w:cs="Arial"/>
          <w:sz w:val="24"/>
          <w:szCs w:val="24"/>
        </w:rPr>
        <w:t xml:space="preserve">. </w:t>
      </w:r>
      <w:r w:rsidR="003270E9">
        <w:rPr>
          <w:rFonts w:ascii="Arial" w:eastAsia="Times New Roman" w:hAnsi="Arial" w:cs="Arial"/>
          <w:sz w:val="24"/>
          <w:szCs w:val="24"/>
        </w:rPr>
        <w:t>1.1.18</w:t>
      </w:r>
      <w:r w:rsidR="00C61956">
        <w:rPr>
          <w:rFonts w:ascii="Arial" w:eastAsia="Times New Roman" w:hAnsi="Arial" w:cs="Arial"/>
          <w:sz w:val="24"/>
          <w:szCs w:val="24"/>
        </w:rPr>
        <w:t>-1</w:t>
      </w:r>
      <w:r w:rsidR="003270E9">
        <w:rPr>
          <w:rFonts w:ascii="Arial" w:eastAsia="Times New Roman" w:hAnsi="Arial" w:cs="Arial"/>
          <w:sz w:val="24"/>
          <w:szCs w:val="24"/>
        </w:rPr>
        <w:t>/2019</w:t>
      </w:r>
      <w:r w:rsidRPr="00F02D8B">
        <w:rPr>
          <w:rFonts w:ascii="Arial" w:eastAsia="Times New Roman" w:hAnsi="Arial" w:cs="Arial"/>
          <w:sz w:val="24"/>
          <w:szCs w:val="24"/>
        </w:rPr>
        <w:t>.</w:t>
      </w:r>
    </w:p>
    <w:p w:rsidR="00814232" w:rsidRPr="00CA6445" w:rsidRDefault="00814232" w:rsidP="00814232">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814232" w:rsidRPr="00CA6445" w:rsidTr="002E6934">
        <w:trPr>
          <w:trHeight w:val="368"/>
        </w:trPr>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b/>
                <w:bCs/>
                <w:i/>
                <w:iCs/>
              </w:rPr>
            </w:pPr>
            <w:proofErr w:type="spellStart"/>
            <w:r w:rsidRPr="00CA6445">
              <w:rPr>
                <w:rFonts w:ascii="Arial" w:hAnsi="Arial" w:cs="Arial"/>
                <w:i/>
                <w:iCs/>
              </w:rPr>
              <w:t>Назив</w:t>
            </w:r>
            <w:proofErr w:type="spellEnd"/>
            <w:r w:rsidRPr="00CA6445">
              <w:rPr>
                <w:rFonts w:ascii="Arial" w:hAnsi="Arial" w:cs="Arial"/>
                <w:i/>
                <w:iCs/>
              </w:rPr>
              <w:t xml:space="preserve"> </w:t>
            </w:r>
            <w:proofErr w:type="spellStart"/>
            <w:r w:rsidRPr="00CA6445">
              <w:rPr>
                <w:rFonts w:ascii="Arial" w:hAnsi="Arial" w:cs="Arial"/>
                <w:i/>
                <w:iCs/>
              </w:rPr>
              <w:t>понуђача</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proofErr w:type="spellStart"/>
            <w:r w:rsidRPr="00CA6445">
              <w:rPr>
                <w:rFonts w:ascii="Arial" w:hAnsi="Arial" w:cs="Arial"/>
                <w:i/>
                <w:iCs/>
              </w:rPr>
              <w:t>Адреса</w:t>
            </w:r>
            <w:proofErr w:type="spellEnd"/>
            <w:r w:rsidRPr="00CA6445">
              <w:rPr>
                <w:rFonts w:ascii="Arial" w:hAnsi="Arial" w:cs="Arial"/>
                <w:i/>
                <w:iCs/>
              </w:rPr>
              <w:t xml:space="preserve"> </w:t>
            </w:r>
            <w:proofErr w:type="spellStart"/>
            <w:r w:rsidRPr="00CA6445">
              <w:rPr>
                <w:rFonts w:ascii="Arial" w:hAnsi="Arial" w:cs="Arial"/>
                <w:i/>
                <w:iCs/>
              </w:rPr>
              <w:t>понуђача</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proofErr w:type="spellStart"/>
            <w:r w:rsidRPr="00CA6445">
              <w:rPr>
                <w:rFonts w:ascii="Arial" w:hAnsi="Arial" w:cs="Arial"/>
                <w:i/>
                <w:iCs/>
              </w:rPr>
              <w:t>Матични</w:t>
            </w:r>
            <w:proofErr w:type="spellEnd"/>
            <w:r w:rsidRPr="00CA6445">
              <w:rPr>
                <w:rFonts w:ascii="Arial" w:hAnsi="Arial" w:cs="Arial"/>
                <w:i/>
                <w:iCs/>
              </w:rPr>
              <w:t xml:space="preserve"> </w:t>
            </w:r>
            <w:proofErr w:type="spellStart"/>
            <w:r w:rsidRPr="00CA6445">
              <w:rPr>
                <w:rFonts w:ascii="Arial" w:hAnsi="Arial" w:cs="Arial"/>
                <w:i/>
                <w:iCs/>
              </w:rPr>
              <w:t>број</w:t>
            </w:r>
            <w:proofErr w:type="spellEnd"/>
            <w:r w:rsidRPr="00CA6445">
              <w:rPr>
                <w:rFonts w:ascii="Arial" w:hAnsi="Arial" w:cs="Arial"/>
                <w:i/>
                <w:iCs/>
              </w:rPr>
              <w:t xml:space="preserve"> </w:t>
            </w:r>
            <w:proofErr w:type="spellStart"/>
            <w:r w:rsidRPr="00CA6445">
              <w:rPr>
                <w:rFonts w:ascii="Arial" w:hAnsi="Arial" w:cs="Arial"/>
                <w:i/>
                <w:iCs/>
              </w:rPr>
              <w:t>понуђача</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rPr>
                <w:rFonts w:ascii="Arial" w:hAnsi="Arial" w:cs="Arial"/>
                <w:b/>
                <w:bCs/>
                <w:i/>
                <w:iCs/>
                <w:lang w:val="ru-RU"/>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i/>
                <w:iCs/>
              </w:rPr>
            </w:pPr>
            <w:proofErr w:type="spellStart"/>
            <w:r w:rsidRPr="00CA6445">
              <w:rPr>
                <w:rFonts w:ascii="Arial" w:hAnsi="Arial" w:cs="Arial"/>
                <w:i/>
                <w:iCs/>
              </w:rPr>
              <w:t>Врста</w:t>
            </w:r>
            <w:proofErr w:type="spellEnd"/>
            <w:r w:rsidRPr="00CA6445">
              <w:rPr>
                <w:rFonts w:ascii="Arial" w:hAnsi="Arial" w:cs="Arial"/>
                <w:i/>
                <w:iCs/>
              </w:rPr>
              <w:t xml:space="preserve"> </w:t>
            </w:r>
            <w:proofErr w:type="spellStart"/>
            <w:r w:rsidRPr="00CA6445">
              <w:rPr>
                <w:rFonts w:ascii="Arial" w:hAnsi="Arial" w:cs="Arial"/>
                <w:i/>
                <w:iCs/>
              </w:rPr>
              <w:t>правног</w:t>
            </w:r>
            <w:proofErr w:type="spellEnd"/>
            <w:r w:rsidRPr="00CA6445">
              <w:rPr>
                <w:rFonts w:ascii="Arial" w:hAnsi="Arial" w:cs="Arial"/>
                <w:i/>
                <w:iCs/>
              </w:rPr>
              <w:t xml:space="preserve"> </w:t>
            </w:r>
            <w:proofErr w:type="spellStart"/>
            <w:r w:rsidRPr="00CA6445">
              <w:rPr>
                <w:rFonts w:ascii="Arial" w:hAnsi="Arial" w:cs="Arial"/>
                <w:i/>
                <w:iCs/>
              </w:rPr>
              <w:t>лица</w:t>
            </w:r>
            <w:proofErr w:type="spellEnd"/>
            <w:r w:rsidRPr="00CA6445">
              <w:rPr>
                <w:rFonts w:ascii="Arial" w:hAnsi="Arial" w:cs="Arial"/>
                <w:i/>
                <w:iCs/>
              </w:rPr>
              <w:t xml:space="preserve"> : </w:t>
            </w:r>
            <w:proofErr w:type="spellStart"/>
            <w:r w:rsidRPr="00CA6445">
              <w:rPr>
                <w:rFonts w:ascii="Arial" w:hAnsi="Arial" w:cs="Arial"/>
                <w:i/>
                <w:iCs/>
              </w:rPr>
              <w:t>микро</w:t>
            </w:r>
            <w:proofErr w:type="spellEnd"/>
            <w:r w:rsidRPr="00CA6445">
              <w:rPr>
                <w:rFonts w:ascii="Arial" w:hAnsi="Arial" w:cs="Arial"/>
                <w:i/>
                <w:iCs/>
              </w:rPr>
              <w:t xml:space="preserve">, </w:t>
            </w:r>
            <w:proofErr w:type="spellStart"/>
            <w:r w:rsidRPr="00CA6445">
              <w:rPr>
                <w:rFonts w:ascii="Arial" w:hAnsi="Arial" w:cs="Arial"/>
                <w:i/>
                <w:iCs/>
              </w:rPr>
              <w:t>мало</w:t>
            </w:r>
            <w:proofErr w:type="spellEnd"/>
            <w:r w:rsidRPr="00CA6445">
              <w:rPr>
                <w:rFonts w:ascii="Arial" w:hAnsi="Arial" w:cs="Arial"/>
                <w:i/>
                <w:iCs/>
              </w:rPr>
              <w:t xml:space="preserve">, </w:t>
            </w:r>
            <w:proofErr w:type="spellStart"/>
            <w:r w:rsidRPr="00CA6445">
              <w:rPr>
                <w:rFonts w:ascii="Arial" w:hAnsi="Arial" w:cs="Arial"/>
                <w:i/>
                <w:iCs/>
              </w:rPr>
              <w:t>средње</w:t>
            </w:r>
            <w:proofErr w:type="spellEnd"/>
            <w:r w:rsidRPr="00CA6445">
              <w:rPr>
                <w:rFonts w:ascii="Arial" w:hAnsi="Arial" w:cs="Arial"/>
                <w:i/>
                <w:iCs/>
              </w:rPr>
              <w:t xml:space="preserve">, </w:t>
            </w:r>
            <w:proofErr w:type="spellStart"/>
            <w:r w:rsidRPr="00CA6445">
              <w:rPr>
                <w:rFonts w:ascii="Arial" w:hAnsi="Arial" w:cs="Arial"/>
                <w:i/>
                <w:iCs/>
              </w:rPr>
              <w:t>велико</w:t>
            </w:r>
            <w:proofErr w:type="spellEnd"/>
            <w:r w:rsidRPr="00CA6445">
              <w:rPr>
                <w:rFonts w:ascii="Arial" w:hAnsi="Arial" w:cs="Arial"/>
                <w:i/>
                <w:iCs/>
              </w:rPr>
              <w:t xml:space="preserve">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proofErr w:type="spellStart"/>
            <w:r w:rsidRPr="00CA6445">
              <w:rPr>
                <w:rFonts w:ascii="Arial" w:hAnsi="Arial" w:cs="Arial"/>
                <w:i/>
                <w:iCs/>
              </w:rPr>
              <w:t>Име</w:t>
            </w:r>
            <w:proofErr w:type="spellEnd"/>
            <w:r w:rsidRPr="00CA6445">
              <w:rPr>
                <w:rFonts w:ascii="Arial" w:hAnsi="Arial" w:cs="Arial"/>
                <w:i/>
                <w:iCs/>
              </w:rPr>
              <w:t xml:space="preserve"> </w:t>
            </w:r>
            <w:proofErr w:type="spellStart"/>
            <w:r w:rsidRPr="00CA6445">
              <w:rPr>
                <w:rFonts w:ascii="Arial" w:hAnsi="Arial" w:cs="Arial"/>
                <w:i/>
                <w:iCs/>
              </w:rPr>
              <w:t>особе</w:t>
            </w:r>
            <w:proofErr w:type="spellEnd"/>
            <w:r w:rsidRPr="00CA6445">
              <w:rPr>
                <w:rFonts w:ascii="Arial" w:hAnsi="Arial" w:cs="Arial"/>
                <w:i/>
                <w:iCs/>
              </w:rPr>
              <w:t xml:space="preserve"> </w:t>
            </w:r>
            <w:proofErr w:type="spellStart"/>
            <w:r w:rsidRPr="00CA6445">
              <w:rPr>
                <w:rFonts w:ascii="Arial" w:hAnsi="Arial" w:cs="Arial"/>
                <w:i/>
                <w:iCs/>
              </w:rPr>
              <w:t>за</w:t>
            </w:r>
            <w:proofErr w:type="spellEnd"/>
            <w:r w:rsidRPr="00CA6445">
              <w:rPr>
                <w:rFonts w:ascii="Arial" w:hAnsi="Arial" w:cs="Arial"/>
                <w:i/>
                <w:iCs/>
              </w:rPr>
              <w:t xml:space="preserve"> </w:t>
            </w:r>
            <w:proofErr w:type="spellStart"/>
            <w:r w:rsidRPr="00CA6445">
              <w:rPr>
                <w:rFonts w:ascii="Arial" w:hAnsi="Arial" w:cs="Arial"/>
                <w:i/>
                <w:iCs/>
              </w:rPr>
              <w:t>контакт</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rPr>
                <w:rFonts w:ascii="Arial" w:hAnsi="Arial" w:cs="Arial"/>
                <w:b/>
                <w:bCs/>
                <w:i/>
                <w:iCs/>
                <w:lang w:val="ru-RU"/>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proofErr w:type="spellStart"/>
            <w:r w:rsidRPr="00CA6445">
              <w:rPr>
                <w:rFonts w:ascii="Arial" w:hAnsi="Arial" w:cs="Arial"/>
                <w:i/>
                <w:iCs/>
              </w:rPr>
              <w:t>Телефон</w:t>
            </w:r>
            <w:proofErr w:type="spellEnd"/>
            <w:r w:rsidRPr="00CA6445">
              <w:rPr>
                <w:rFonts w:ascii="Arial" w:hAnsi="Arial" w:cs="Arial"/>
                <w:i/>
                <w:iCs/>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jc w:val="both"/>
              <w:rPr>
                <w:rFonts w:ascii="Arial" w:hAnsi="Arial" w:cs="Arial"/>
                <w:i/>
                <w:iCs/>
              </w:rPr>
            </w:pPr>
            <w:proofErr w:type="spellStart"/>
            <w:r w:rsidRPr="00CA6445">
              <w:rPr>
                <w:rFonts w:ascii="Arial" w:hAnsi="Arial" w:cs="Arial"/>
                <w:i/>
                <w:iCs/>
              </w:rPr>
              <w:t>Телефакс</w:t>
            </w:r>
            <w:proofErr w:type="spellEnd"/>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rPr>
                <w:rFonts w:ascii="Arial" w:hAnsi="Arial" w:cs="Arial"/>
                <w:b/>
                <w:bCs/>
                <w:i/>
                <w:iCs/>
                <w:lang w:val="ru-RU"/>
              </w:rPr>
            </w:pPr>
          </w:p>
        </w:tc>
      </w:tr>
      <w:tr w:rsidR="00814232" w:rsidRPr="00CA6445" w:rsidTr="002E6934">
        <w:tc>
          <w:tcPr>
            <w:tcW w:w="4621" w:type="dxa"/>
            <w:tcBorders>
              <w:top w:val="single" w:sz="4" w:space="0" w:color="000000"/>
              <w:left w:val="single" w:sz="4" w:space="0" w:color="000000"/>
              <w:bottom w:val="single" w:sz="4" w:space="0" w:color="000000"/>
            </w:tcBorders>
            <w:shd w:val="clear" w:color="auto" w:fill="auto"/>
          </w:tcPr>
          <w:p w:rsidR="00814232" w:rsidRPr="00CA6445" w:rsidRDefault="00814232" w:rsidP="002E6934">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snapToGrid w:val="0"/>
              <w:ind w:firstLine="708"/>
              <w:rPr>
                <w:rFonts w:ascii="Arial" w:hAnsi="Arial" w:cs="Arial"/>
                <w:b/>
                <w:bCs/>
                <w:i/>
                <w:iCs/>
                <w:lang w:val="ru-RU"/>
              </w:rPr>
            </w:pPr>
          </w:p>
          <w:p w:rsidR="00814232" w:rsidRPr="00CA6445" w:rsidRDefault="00814232" w:rsidP="002E6934">
            <w:pPr>
              <w:rPr>
                <w:rFonts w:ascii="Arial" w:hAnsi="Arial" w:cs="Arial"/>
                <w:b/>
                <w:bCs/>
                <w:i/>
                <w:iCs/>
                <w:lang w:val="ru-RU"/>
              </w:rPr>
            </w:pPr>
          </w:p>
        </w:tc>
      </w:tr>
    </w:tbl>
    <w:p w:rsidR="00814232" w:rsidRPr="00CA6445" w:rsidRDefault="00814232" w:rsidP="00814232">
      <w:pPr>
        <w:rPr>
          <w:rFonts w:ascii="Arial" w:hAnsi="Arial" w:cs="Arial"/>
          <w:b/>
          <w:bCs/>
          <w:i/>
          <w:iCs/>
          <w:color w:val="000000"/>
        </w:rPr>
      </w:pPr>
    </w:p>
    <w:p w:rsidR="00814232" w:rsidRPr="00CA6445" w:rsidRDefault="00814232" w:rsidP="00814232">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814232" w:rsidRPr="00CA6445" w:rsidTr="002E693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814232" w:rsidRPr="00CA6445" w:rsidTr="002E693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814232" w:rsidRPr="00CA6445" w:rsidTr="002E6934">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14232" w:rsidRPr="00CA6445" w:rsidRDefault="00814232" w:rsidP="002E6934">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814232" w:rsidRPr="00CA6445" w:rsidRDefault="00814232" w:rsidP="00814232">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3270E9" w:rsidRDefault="003270E9" w:rsidP="00814232">
      <w:pPr>
        <w:pStyle w:val="Default"/>
        <w:jc w:val="both"/>
        <w:rPr>
          <w:rFonts w:ascii="Arial" w:eastAsia="Arial" w:hAnsi="Arial" w:cs="Arial"/>
          <w:b/>
          <w:bCs/>
          <w:sz w:val="22"/>
          <w:szCs w:val="22"/>
          <w:shd w:val="clear" w:color="auto" w:fill="FFFFFF"/>
        </w:rPr>
      </w:pPr>
    </w:p>
    <w:p w:rsidR="003270E9" w:rsidRDefault="003270E9" w:rsidP="00814232">
      <w:pPr>
        <w:pStyle w:val="Default"/>
        <w:jc w:val="both"/>
        <w:rPr>
          <w:rFonts w:ascii="Arial" w:eastAsia="Arial" w:hAnsi="Arial" w:cs="Arial"/>
          <w:b/>
          <w:bCs/>
          <w:sz w:val="22"/>
          <w:szCs w:val="22"/>
          <w:shd w:val="clear" w:color="auto" w:fill="FFFFFF"/>
        </w:rPr>
      </w:pPr>
    </w:p>
    <w:p w:rsidR="003270E9" w:rsidRPr="003270E9" w:rsidRDefault="003270E9"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Default="00814232" w:rsidP="00814232">
      <w:pPr>
        <w:pStyle w:val="Default"/>
        <w:jc w:val="both"/>
        <w:rPr>
          <w:rFonts w:ascii="Arial" w:eastAsia="Arial" w:hAnsi="Arial" w:cs="Arial"/>
          <w:b/>
          <w:bCs/>
          <w:sz w:val="22"/>
          <w:szCs w:val="22"/>
          <w:shd w:val="clear" w:color="auto" w:fill="FFFFFF"/>
        </w:rPr>
      </w:pPr>
    </w:p>
    <w:p w:rsidR="00814232" w:rsidRPr="001E71B6" w:rsidRDefault="00814232" w:rsidP="00814232">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Назив</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подизвођача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B8247C"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Назив</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подизвођача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B8247C"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bl>
    <w:p w:rsidR="00814232" w:rsidRPr="001E71B6" w:rsidRDefault="00814232" w:rsidP="00814232">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814232" w:rsidRPr="001E71B6" w:rsidRDefault="00814232" w:rsidP="00814232">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814232" w:rsidRDefault="00814232" w:rsidP="00814232">
      <w:pPr>
        <w:jc w:val="both"/>
        <w:rPr>
          <w:rFonts w:ascii="Arial" w:eastAsia="TimesNewRomanPSMT" w:hAnsi="Arial" w:cs="Arial"/>
          <w:b/>
          <w:bCs/>
          <w:i/>
          <w:color w:val="000000"/>
          <w:lang w:val="sr-Cyrl-CS"/>
        </w:rPr>
      </w:pPr>
    </w:p>
    <w:p w:rsidR="003270E9" w:rsidRPr="001E71B6" w:rsidRDefault="003270E9" w:rsidP="00814232">
      <w:pPr>
        <w:jc w:val="both"/>
        <w:rPr>
          <w:rFonts w:ascii="Arial" w:eastAsia="TimesNewRomanPSMT" w:hAnsi="Arial" w:cs="Arial"/>
          <w:b/>
          <w:bCs/>
          <w:i/>
          <w:color w:val="000000"/>
          <w:lang w:val="sr-Cyrl-CS"/>
        </w:rPr>
      </w:pPr>
    </w:p>
    <w:p w:rsidR="00814232" w:rsidRPr="001E71B6" w:rsidRDefault="00814232" w:rsidP="00814232">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proofErr w:type="spellStart"/>
            <w:r w:rsidRPr="001E71B6">
              <w:rPr>
                <w:rFonts w:ascii="Arial" w:hAnsi="Arial" w:cs="Arial"/>
                <w:i/>
                <w:iCs/>
              </w:rPr>
              <w:t>Врста</w:t>
            </w:r>
            <w:proofErr w:type="spellEnd"/>
            <w:r w:rsidRPr="001E71B6">
              <w:rPr>
                <w:rFonts w:ascii="Arial" w:hAnsi="Arial" w:cs="Arial"/>
                <w:i/>
                <w:iCs/>
              </w:rPr>
              <w:t xml:space="preserve"> </w:t>
            </w:r>
            <w:proofErr w:type="spellStart"/>
            <w:r w:rsidRPr="001E71B6">
              <w:rPr>
                <w:rFonts w:ascii="Arial" w:hAnsi="Arial" w:cs="Arial"/>
                <w:i/>
                <w:iCs/>
              </w:rPr>
              <w:t>правног</w:t>
            </w:r>
            <w:proofErr w:type="spellEnd"/>
            <w:r w:rsidRPr="001E71B6">
              <w:rPr>
                <w:rFonts w:ascii="Arial" w:hAnsi="Arial" w:cs="Arial"/>
                <w:i/>
                <w:iCs/>
              </w:rPr>
              <w:t xml:space="preserve"> </w:t>
            </w:r>
            <w:proofErr w:type="spellStart"/>
            <w:r w:rsidRPr="001E71B6">
              <w:rPr>
                <w:rFonts w:ascii="Arial" w:hAnsi="Arial" w:cs="Arial"/>
                <w:i/>
                <w:iCs/>
              </w:rPr>
              <w:t>лица</w:t>
            </w:r>
            <w:proofErr w:type="spellEnd"/>
            <w:r w:rsidRPr="001E71B6">
              <w:rPr>
                <w:rFonts w:ascii="Arial" w:hAnsi="Arial" w:cs="Arial"/>
                <w:i/>
                <w:iCs/>
              </w:rPr>
              <w:t xml:space="preserve"> : </w:t>
            </w:r>
            <w:proofErr w:type="spellStart"/>
            <w:r w:rsidRPr="001E71B6">
              <w:rPr>
                <w:rFonts w:ascii="Arial" w:hAnsi="Arial" w:cs="Arial"/>
                <w:i/>
                <w:iCs/>
              </w:rPr>
              <w:t>микро</w:t>
            </w:r>
            <w:proofErr w:type="spellEnd"/>
            <w:r w:rsidRPr="001E71B6">
              <w:rPr>
                <w:rFonts w:ascii="Arial" w:hAnsi="Arial" w:cs="Arial"/>
                <w:i/>
                <w:iCs/>
              </w:rPr>
              <w:t xml:space="preserve">, </w:t>
            </w:r>
            <w:proofErr w:type="spellStart"/>
            <w:r w:rsidRPr="001E71B6">
              <w:rPr>
                <w:rFonts w:ascii="Arial" w:hAnsi="Arial" w:cs="Arial"/>
                <w:i/>
                <w:iCs/>
              </w:rPr>
              <w:t>мало</w:t>
            </w:r>
            <w:proofErr w:type="spellEnd"/>
            <w:r w:rsidRPr="001E71B6">
              <w:rPr>
                <w:rFonts w:ascii="Arial" w:hAnsi="Arial" w:cs="Arial"/>
                <w:i/>
                <w:iCs/>
              </w:rPr>
              <w:t xml:space="preserve">, </w:t>
            </w:r>
            <w:proofErr w:type="spellStart"/>
            <w:r w:rsidRPr="001E71B6">
              <w:rPr>
                <w:rFonts w:ascii="Arial" w:hAnsi="Arial" w:cs="Arial"/>
                <w:i/>
                <w:iCs/>
              </w:rPr>
              <w:t>средње</w:t>
            </w:r>
            <w:proofErr w:type="spellEnd"/>
            <w:r w:rsidRPr="001E71B6">
              <w:rPr>
                <w:rFonts w:ascii="Arial" w:hAnsi="Arial" w:cs="Arial"/>
                <w:i/>
                <w:iCs/>
              </w:rPr>
              <w:t xml:space="preserve">, </w:t>
            </w:r>
            <w:proofErr w:type="spellStart"/>
            <w:r w:rsidRPr="001E71B6">
              <w:rPr>
                <w:rFonts w:ascii="Arial" w:hAnsi="Arial" w:cs="Arial"/>
                <w:i/>
                <w:iCs/>
              </w:rPr>
              <w:t>велико</w:t>
            </w:r>
            <w:proofErr w:type="spellEnd"/>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lang w:val="ru-RU"/>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Адреса</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Матични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Порески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идентификациони</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број</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rPr>
                <w:rFonts w:ascii="Arial" w:eastAsia="TimesNewRomanPSMT" w:hAnsi="Arial" w:cs="Arial"/>
                <w:bCs/>
                <w:i/>
                <w:color w:val="000000"/>
              </w:rPr>
            </w:pPr>
            <w:proofErr w:type="spellStart"/>
            <w:r w:rsidRPr="001E71B6">
              <w:rPr>
                <w:rFonts w:ascii="Arial" w:eastAsia="TimesNewRomanPSMT" w:hAnsi="Arial" w:cs="Arial"/>
                <w:bCs/>
                <w:i/>
                <w:color w:val="000000"/>
              </w:rPr>
              <w:t>Врста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правног</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лица</w:t>
            </w:r>
            <w:proofErr w:type="spellEnd"/>
            <w:r w:rsidRPr="001E71B6">
              <w:rPr>
                <w:rFonts w:ascii="Arial" w:eastAsia="TimesNewRomanPSMT" w:hAnsi="Arial" w:cs="Arial"/>
                <w:bCs/>
                <w:i/>
                <w:color w:val="000000"/>
              </w:rPr>
              <w:t xml:space="preserve"> : </w:t>
            </w:r>
            <w:proofErr w:type="spellStart"/>
            <w:r w:rsidRPr="001E71B6">
              <w:rPr>
                <w:rFonts w:ascii="Arial" w:eastAsia="TimesNewRomanPSMT" w:hAnsi="Arial" w:cs="Arial"/>
                <w:bCs/>
                <w:i/>
                <w:color w:val="000000"/>
              </w:rPr>
              <w:t>микро</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мало</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средње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велико</w:t>
            </w:r>
            <w:proofErr w:type="spellEnd"/>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r w:rsidR="00814232" w:rsidRPr="001E71B6" w:rsidTr="002E6934">
        <w:tc>
          <w:tcPr>
            <w:tcW w:w="465"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814232" w:rsidRPr="001E71B6" w:rsidRDefault="00814232" w:rsidP="002E6934">
            <w:pPr>
              <w:jc w:val="both"/>
              <w:rPr>
                <w:rFonts w:ascii="Arial" w:eastAsia="TimesNewRomanPSMT" w:hAnsi="Arial" w:cs="Arial"/>
                <w:bCs/>
                <w:i/>
                <w:color w:val="000000"/>
              </w:rPr>
            </w:pPr>
            <w:proofErr w:type="spellStart"/>
            <w:r w:rsidRPr="001E71B6">
              <w:rPr>
                <w:rFonts w:ascii="Arial" w:eastAsia="TimesNewRomanPSMT" w:hAnsi="Arial" w:cs="Arial"/>
                <w:bCs/>
                <w:i/>
                <w:color w:val="000000"/>
              </w:rPr>
              <w:t>Име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особе</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за</w:t>
            </w:r>
            <w:proofErr w:type="spellEnd"/>
            <w:r w:rsidRPr="001E71B6">
              <w:rPr>
                <w:rFonts w:ascii="Arial" w:eastAsia="TimesNewRomanPSMT" w:hAnsi="Arial" w:cs="Arial"/>
                <w:bCs/>
                <w:i/>
                <w:color w:val="000000"/>
              </w:rPr>
              <w:t xml:space="preserve"> </w:t>
            </w:r>
            <w:proofErr w:type="spellStart"/>
            <w:r w:rsidRPr="001E71B6">
              <w:rPr>
                <w:rFonts w:ascii="Arial" w:eastAsia="TimesNewRomanPSMT" w:hAnsi="Arial" w:cs="Arial"/>
                <w:bCs/>
                <w:i/>
                <w:color w:val="000000"/>
              </w:rPr>
              <w:t>контакт</w:t>
            </w:r>
            <w:proofErr w:type="spellEnd"/>
            <w:r w:rsidRPr="001E71B6">
              <w:rPr>
                <w:rFonts w:ascii="Arial" w:eastAsia="TimesNewRomanPSMT" w:hAnsi="Arial" w:cs="Arial"/>
                <w:bCs/>
                <w:i/>
                <w:color w:val="000000"/>
              </w:rPr>
              <w:t>:</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814232" w:rsidRPr="001E71B6" w:rsidRDefault="00814232" w:rsidP="002E6934">
            <w:pPr>
              <w:snapToGrid w:val="0"/>
              <w:jc w:val="both"/>
              <w:rPr>
                <w:rFonts w:ascii="Arial" w:eastAsia="TimesNewRomanPSMT" w:hAnsi="Arial" w:cs="Arial"/>
                <w:b/>
                <w:bCs/>
                <w:color w:val="000000"/>
              </w:rPr>
            </w:pPr>
          </w:p>
        </w:tc>
      </w:tr>
    </w:tbl>
    <w:p w:rsidR="00814232" w:rsidRDefault="00814232" w:rsidP="00814232">
      <w:pPr>
        <w:jc w:val="both"/>
        <w:rPr>
          <w:rFonts w:ascii="Arial" w:hAnsi="Arial" w:cs="Arial"/>
          <w:b/>
          <w:bCs/>
          <w:i/>
          <w:iCs/>
          <w:color w:val="000000"/>
          <w:u w:val="single"/>
        </w:rPr>
      </w:pPr>
    </w:p>
    <w:p w:rsidR="00814232" w:rsidRPr="001E71B6" w:rsidRDefault="00814232" w:rsidP="00814232">
      <w:pPr>
        <w:jc w:val="both"/>
        <w:rPr>
          <w:rFonts w:ascii="Arial" w:hAnsi="Arial" w:cs="Arial"/>
          <w:b/>
          <w:bCs/>
          <w:i/>
          <w:iCs/>
          <w:color w:val="000000"/>
        </w:rPr>
      </w:pPr>
      <w:proofErr w:type="spellStart"/>
      <w:r w:rsidRPr="001E71B6">
        <w:rPr>
          <w:rFonts w:ascii="Arial" w:hAnsi="Arial" w:cs="Arial"/>
          <w:b/>
          <w:bCs/>
          <w:i/>
          <w:iCs/>
          <w:color w:val="000000"/>
          <w:u w:val="single"/>
        </w:rPr>
        <w:t>Напомена</w:t>
      </w:r>
      <w:proofErr w:type="spellEnd"/>
      <w:r w:rsidRPr="001E71B6">
        <w:rPr>
          <w:rFonts w:ascii="Arial" w:hAnsi="Arial" w:cs="Arial"/>
          <w:b/>
          <w:bCs/>
          <w:i/>
          <w:iCs/>
          <w:color w:val="000000"/>
          <w:u w:val="single"/>
        </w:rPr>
        <w:t>:</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4232" w:rsidRPr="003515A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6D41AD" w:rsidRDefault="006D41AD" w:rsidP="00814232">
      <w:pPr>
        <w:spacing w:after="0" w:line="240" w:lineRule="auto"/>
        <w:rPr>
          <w:rFonts w:ascii="Arial" w:eastAsia="Times New Roman" w:hAnsi="Arial" w:cs="Arial"/>
          <w:b/>
        </w:rPr>
      </w:pPr>
    </w:p>
    <w:p w:rsidR="006D41AD" w:rsidRDefault="006D41AD" w:rsidP="00814232">
      <w:pPr>
        <w:spacing w:after="0" w:line="240" w:lineRule="auto"/>
        <w:rPr>
          <w:rFonts w:ascii="Arial" w:eastAsia="Times New Roman" w:hAnsi="Arial" w:cs="Arial"/>
          <w:b/>
        </w:rPr>
      </w:pPr>
    </w:p>
    <w:p w:rsidR="006D41AD" w:rsidRPr="006D41AD" w:rsidRDefault="006D41AD" w:rsidP="00814232">
      <w:pPr>
        <w:spacing w:after="0" w:line="240" w:lineRule="auto"/>
        <w:rPr>
          <w:rFonts w:ascii="Arial" w:eastAsia="Times New Roman" w:hAnsi="Arial" w:cs="Arial"/>
          <w:b/>
        </w:rPr>
      </w:pPr>
    </w:p>
    <w:p w:rsidR="00814232" w:rsidRDefault="00814232" w:rsidP="00814232">
      <w:pPr>
        <w:spacing w:after="0" w:line="240" w:lineRule="auto"/>
        <w:rPr>
          <w:rFonts w:ascii="Arial" w:eastAsia="Times New Roman" w:hAnsi="Arial" w:cs="Arial"/>
          <w:b/>
        </w:rPr>
      </w:pPr>
    </w:p>
    <w:p w:rsidR="00BD064D" w:rsidRPr="003270E9"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sidR="00D52A83">
        <w:rPr>
          <w:rFonts w:ascii="Arial" w:eastAsia="Times New Roman" w:hAnsi="Arial" w:cs="Arial"/>
          <w:b/>
          <w:sz w:val="24"/>
          <w:szCs w:val="24"/>
        </w:rPr>
        <w:t>–</w:t>
      </w:r>
      <w:r w:rsidR="00BA5419" w:rsidRPr="00866595">
        <w:rPr>
          <w:rFonts w:ascii="Arial" w:eastAsia="Times New Roman" w:hAnsi="Arial" w:cs="Arial"/>
          <w:b/>
          <w:sz w:val="24"/>
          <w:szCs w:val="24"/>
        </w:rPr>
        <w:t xml:space="preserve"> </w:t>
      </w:r>
      <w:r w:rsidR="003270E9">
        <w:rPr>
          <w:rFonts w:ascii="Arial" w:eastAsia="Times New Roman" w:hAnsi="Arial" w:cs="Arial"/>
          <w:b/>
          <w:sz w:val="24"/>
          <w:szCs w:val="24"/>
        </w:rPr>
        <w:t>ватростални бетон и цигла</w:t>
      </w:r>
    </w:p>
    <w:p w:rsidR="00E33ADC" w:rsidRPr="003D4C9B" w:rsidRDefault="00E33ADC" w:rsidP="00866595">
      <w:pPr>
        <w:spacing w:after="0" w:line="240" w:lineRule="auto"/>
        <w:rPr>
          <w:rFonts w:ascii="Arial" w:eastAsia="Times New Roman" w:hAnsi="Arial" w:cs="Arial"/>
          <w:b/>
          <w:sz w:val="16"/>
          <w:szCs w:val="16"/>
        </w:rPr>
      </w:pPr>
    </w:p>
    <w:p w:rsidR="00E33ADC" w:rsidRDefault="00E33ADC" w:rsidP="00814232">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6D41AD" w:rsidRDefault="00E33ADC" w:rsidP="006D41AD">
      <w:pPr>
        <w:spacing w:after="0"/>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proofErr w:type="spellStart"/>
      <w:r w:rsidRPr="009C3C9A">
        <w:rPr>
          <w:rFonts w:ascii="Arial" w:hAnsi="Arial" w:cs="Arial"/>
          <w:b/>
          <w:shd w:val="clear" w:color="auto" w:fill="FFFFFF"/>
        </w:rPr>
        <w:t>Гарантни</w:t>
      </w:r>
      <w:proofErr w:type="spellEnd"/>
      <w:r w:rsidRPr="009C3C9A">
        <w:rPr>
          <w:rFonts w:ascii="Arial" w:hAnsi="Arial" w:cs="Arial"/>
          <w:b/>
          <w:shd w:val="clear" w:color="auto" w:fill="FFFFFF"/>
        </w:rPr>
        <w:t xml:space="preserve"> </w:t>
      </w:r>
      <w:proofErr w:type="spellStart"/>
      <w:r w:rsidRPr="009C3C9A">
        <w:rPr>
          <w:rFonts w:ascii="Arial" w:hAnsi="Arial" w:cs="Arial"/>
          <w:b/>
          <w:shd w:val="clear" w:color="auto" w:fill="FFFFFF"/>
        </w:rPr>
        <w:t>период</w:t>
      </w:r>
      <w:proofErr w:type="spellEnd"/>
      <w:r w:rsidRPr="009C3C9A">
        <w:rPr>
          <w:rFonts w:ascii="Arial" w:hAnsi="Arial" w:cs="Arial"/>
          <w:b/>
          <w:shd w:val="clear" w:color="auto" w:fill="FFFFFF"/>
        </w:rPr>
        <w:t xml:space="preserve"> </w:t>
      </w:r>
      <w:proofErr w:type="spellStart"/>
      <w:r w:rsidRPr="009C3C9A">
        <w:rPr>
          <w:rFonts w:ascii="Arial" w:hAnsi="Arial" w:cs="Arial"/>
          <w:b/>
          <w:shd w:val="clear" w:color="auto" w:fill="FFFFFF"/>
        </w:rPr>
        <w:t>је</w:t>
      </w:r>
      <w:proofErr w:type="spellEnd"/>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w:t>
      </w:r>
      <w:proofErr w:type="spellStart"/>
      <w:r w:rsidRPr="009C3C9A">
        <w:rPr>
          <w:rFonts w:ascii="Arial" w:hAnsi="Arial" w:cs="Arial"/>
          <w:shd w:val="clear" w:color="auto" w:fill="FFFFFF"/>
        </w:rPr>
        <w:t>дана</w:t>
      </w:r>
      <w:proofErr w:type="spellEnd"/>
      <w:r w:rsidRPr="009C3C9A">
        <w:rPr>
          <w:rFonts w:ascii="Arial" w:hAnsi="Arial" w:cs="Arial"/>
          <w:shd w:val="clear" w:color="auto" w:fill="FFFFFF"/>
        </w:rPr>
        <w:t xml:space="preserve"> </w:t>
      </w:r>
      <w:proofErr w:type="spellStart"/>
      <w:r w:rsidRPr="009C3C9A">
        <w:rPr>
          <w:rFonts w:ascii="Arial" w:hAnsi="Arial" w:cs="Arial"/>
          <w:shd w:val="clear" w:color="auto" w:fill="FFFFFF"/>
        </w:rPr>
        <w:t>испоруке</w:t>
      </w:r>
      <w:proofErr w:type="spellEnd"/>
      <w:r w:rsidRPr="009C3C9A">
        <w:rPr>
          <w:rFonts w:ascii="Arial" w:hAnsi="Arial" w:cs="Arial"/>
          <w:shd w:val="clear" w:color="auto" w:fill="FFFFFF"/>
          <w:lang w:val="sr-Cyrl-CS"/>
        </w:rPr>
        <w:t xml:space="preserve"> </w:t>
      </w:r>
      <w:r w:rsidR="00A747BC">
        <w:rPr>
          <w:rFonts w:ascii="Arial" w:hAnsi="Arial" w:cs="Arial"/>
          <w:shd w:val="clear" w:color="auto" w:fill="FFFFFF"/>
          <w:lang w:val="sr-Cyrl-CS"/>
        </w:rPr>
        <w:t xml:space="preserve">и уградње </w:t>
      </w:r>
    </w:p>
    <w:p w:rsidR="00244A88" w:rsidRDefault="00244A88" w:rsidP="00244A88">
      <w:pPr>
        <w:spacing w:after="0"/>
        <w:ind w:left="284" w:hanging="284"/>
        <w:jc w:val="both"/>
        <w:rPr>
          <w:rFonts w:ascii="Arial" w:hAnsi="Arial" w:cs="Arial"/>
          <w:shd w:val="clear" w:color="auto" w:fill="FFFFFF"/>
        </w:rPr>
      </w:pPr>
      <w:r>
        <w:rPr>
          <w:rFonts w:ascii="Arial" w:hAnsi="Arial" w:cs="Arial"/>
          <w:shd w:val="clear" w:color="auto" w:fill="FFFFFF"/>
          <w:lang w:val="sr-Cyrl-CS"/>
        </w:rPr>
        <w:t xml:space="preserve">-   </w:t>
      </w:r>
      <w:proofErr w:type="spellStart"/>
      <w:r w:rsidR="000B5CC6" w:rsidRPr="000B5CC6">
        <w:rPr>
          <w:rFonts w:ascii="Arial" w:hAnsi="Arial" w:cs="Arial"/>
          <w:b/>
          <w:shd w:val="clear" w:color="auto" w:fill="FFFFFF"/>
        </w:rPr>
        <w:t>Рок</w:t>
      </w:r>
      <w:proofErr w:type="spellEnd"/>
      <w:r w:rsidR="000B5CC6" w:rsidRPr="000B5CC6">
        <w:rPr>
          <w:rFonts w:ascii="Arial" w:hAnsi="Arial" w:cs="Arial"/>
          <w:b/>
          <w:shd w:val="clear" w:color="auto" w:fill="FFFFFF"/>
        </w:rPr>
        <w:t xml:space="preserve"> </w:t>
      </w:r>
      <w:proofErr w:type="spellStart"/>
      <w:r w:rsidR="000B5CC6" w:rsidRPr="000B5CC6">
        <w:rPr>
          <w:rFonts w:ascii="Arial" w:hAnsi="Arial" w:cs="Arial"/>
          <w:b/>
          <w:shd w:val="clear" w:color="auto" w:fill="FFFFFF"/>
        </w:rPr>
        <w:t>отклањања</w:t>
      </w:r>
      <w:proofErr w:type="spellEnd"/>
      <w:r w:rsidR="000B5CC6" w:rsidRPr="000B5CC6">
        <w:rPr>
          <w:rFonts w:ascii="Arial" w:hAnsi="Arial" w:cs="Arial"/>
          <w:b/>
          <w:shd w:val="clear" w:color="auto" w:fill="FFFFFF"/>
        </w:rPr>
        <w:t xml:space="preserve"> </w:t>
      </w:r>
      <w:proofErr w:type="spellStart"/>
      <w:r w:rsidR="000B5CC6" w:rsidRPr="000B5CC6">
        <w:rPr>
          <w:rFonts w:ascii="Arial" w:hAnsi="Arial" w:cs="Arial"/>
          <w:b/>
          <w:shd w:val="clear" w:color="auto" w:fill="FFFFFF"/>
        </w:rPr>
        <w:t>недостатака</w:t>
      </w:r>
      <w:proofErr w:type="spellEnd"/>
      <w:r w:rsidR="000B5CC6" w:rsidRPr="000B5CC6">
        <w:rPr>
          <w:rFonts w:ascii="Arial" w:hAnsi="Arial" w:cs="Arial"/>
          <w:b/>
          <w:shd w:val="clear" w:color="auto" w:fill="FFFFFF"/>
        </w:rPr>
        <w:t xml:space="preserve"> у </w:t>
      </w:r>
      <w:proofErr w:type="spellStart"/>
      <w:r w:rsidR="000B5CC6" w:rsidRPr="000B5CC6">
        <w:rPr>
          <w:rFonts w:ascii="Arial" w:hAnsi="Arial" w:cs="Arial"/>
          <w:b/>
          <w:shd w:val="clear" w:color="auto" w:fill="FFFFFF"/>
        </w:rPr>
        <w:t>гарантном</w:t>
      </w:r>
      <w:proofErr w:type="spellEnd"/>
      <w:r w:rsidR="000B5CC6" w:rsidRPr="000B5CC6">
        <w:rPr>
          <w:rFonts w:ascii="Arial" w:hAnsi="Arial" w:cs="Arial"/>
          <w:b/>
          <w:shd w:val="clear" w:color="auto" w:fill="FFFFFF"/>
        </w:rPr>
        <w:t xml:space="preserve"> </w:t>
      </w:r>
      <w:proofErr w:type="spellStart"/>
      <w:r w:rsidR="000B5CC6" w:rsidRPr="000B5CC6">
        <w:rPr>
          <w:rFonts w:ascii="Arial" w:hAnsi="Arial" w:cs="Arial"/>
          <w:b/>
          <w:shd w:val="clear" w:color="auto" w:fill="FFFFFF"/>
        </w:rPr>
        <w:t>року</w:t>
      </w:r>
      <w:proofErr w:type="spellEnd"/>
      <w:r w:rsidR="000B5CC6" w:rsidRPr="000B5CC6">
        <w:rPr>
          <w:rFonts w:ascii="Arial" w:hAnsi="Arial" w:cs="Arial"/>
          <w:b/>
          <w:shd w:val="clear" w:color="auto" w:fill="FFFFFF"/>
        </w:rPr>
        <w:t xml:space="preserve"> </w:t>
      </w:r>
      <w:proofErr w:type="spellStart"/>
      <w:r w:rsidR="000B5CC6" w:rsidRPr="000B5CC6">
        <w:rPr>
          <w:rFonts w:ascii="Arial" w:hAnsi="Arial" w:cs="Arial"/>
          <w:b/>
          <w:shd w:val="clear" w:color="auto" w:fill="FFFFFF"/>
        </w:rPr>
        <w:t>је</w:t>
      </w:r>
      <w:proofErr w:type="spellEnd"/>
      <w:r w:rsidR="000B5CC6">
        <w:rPr>
          <w:rFonts w:ascii="Arial" w:hAnsi="Arial" w:cs="Arial"/>
          <w:shd w:val="clear" w:color="auto" w:fill="FFFFFF"/>
        </w:rPr>
        <w:t xml:space="preserve"> _______ </w:t>
      </w:r>
      <w:proofErr w:type="spellStart"/>
      <w:r w:rsidR="000B5CC6">
        <w:rPr>
          <w:rFonts w:ascii="Arial" w:hAnsi="Arial" w:cs="Arial"/>
          <w:shd w:val="clear" w:color="auto" w:fill="FFFFFF"/>
        </w:rPr>
        <w:t>дана</w:t>
      </w:r>
      <w:proofErr w:type="spellEnd"/>
      <w:r w:rsidR="000B5CC6">
        <w:rPr>
          <w:rFonts w:ascii="Arial" w:hAnsi="Arial" w:cs="Arial"/>
          <w:shd w:val="clear" w:color="auto" w:fill="FFFFFF"/>
        </w:rPr>
        <w:t xml:space="preserve"> </w:t>
      </w:r>
      <w:proofErr w:type="spellStart"/>
      <w:r w:rsidR="000B5CC6">
        <w:rPr>
          <w:rFonts w:ascii="Arial" w:hAnsi="Arial" w:cs="Arial"/>
          <w:shd w:val="clear" w:color="auto" w:fill="FFFFFF"/>
        </w:rPr>
        <w:t>од</w:t>
      </w:r>
      <w:proofErr w:type="spellEnd"/>
      <w:r w:rsidR="000B5CC6">
        <w:rPr>
          <w:rFonts w:ascii="Arial" w:hAnsi="Arial" w:cs="Arial"/>
          <w:shd w:val="clear" w:color="auto" w:fill="FFFFFF"/>
        </w:rPr>
        <w:t xml:space="preserve"> </w:t>
      </w:r>
      <w:proofErr w:type="spellStart"/>
      <w:r w:rsidR="000B5CC6">
        <w:rPr>
          <w:rFonts w:ascii="Arial" w:hAnsi="Arial" w:cs="Arial"/>
          <w:shd w:val="clear" w:color="auto" w:fill="FFFFFF"/>
        </w:rPr>
        <w:t>дана</w:t>
      </w:r>
      <w:proofErr w:type="spellEnd"/>
      <w:r w:rsidR="000B5CC6">
        <w:rPr>
          <w:rFonts w:ascii="Arial" w:hAnsi="Arial" w:cs="Arial"/>
          <w:shd w:val="clear" w:color="auto" w:fill="FFFFFF"/>
        </w:rPr>
        <w:t xml:space="preserve"> </w:t>
      </w:r>
    </w:p>
    <w:p w:rsidR="000B5CC6" w:rsidRPr="000B5CC6" w:rsidRDefault="00244A88" w:rsidP="006D41AD">
      <w:pPr>
        <w:spacing w:after="0"/>
        <w:jc w:val="both"/>
        <w:rPr>
          <w:rFonts w:ascii="Arial" w:hAnsi="Arial" w:cs="Arial"/>
          <w:shd w:val="clear" w:color="auto" w:fill="FFFFFF"/>
        </w:rPr>
      </w:pPr>
      <w:r>
        <w:rPr>
          <w:rFonts w:ascii="Arial" w:hAnsi="Arial" w:cs="Arial"/>
          <w:shd w:val="clear" w:color="auto" w:fill="FFFFFF"/>
        </w:rPr>
        <w:t xml:space="preserve">     </w:t>
      </w:r>
      <w:proofErr w:type="spellStart"/>
      <w:proofErr w:type="gramStart"/>
      <w:r w:rsidR="000B5CC6">
        <w:rPr>
          <w:rFonts w:ascii="Arial" w:hAnsi="Arial" w:cs="Arial"/>
          <w:shd w:val="clear" w:color="auto" w:fill="FFFFFF"/>
        </w:rPr>
        <w:t>утврђивања</w:t>
      </w:r>
      <w:proofErr w:type="spellEnd"/>
      <w:proofErr w:type="gramEnd"/>
      <w:r w:rsidR="000B5CC6">
        <w:rPr>
          <w:rFonts w:ascii="Arial" w:hAnsi="Arial" w:cs="Arial"/>
          <w:shd w:val="clear" w:color="auto" w:fill="FFFFFF"/>
        </w:rPr>
        <w:t xml:space="preserve"> </w:t>
      </w:r>
      <w:proofErr w:type="spellStart"/>
      <w:r w:rsidR="000B5CC6">
        <w:rPr>
          <w:rFonts w:ascii="Arial" w:hAnsi="Arial" w:cs="Arial"/>
          <w:shd w:val="clear" w:color="auto" w:fill="FFFFFF"/>
        </w:rPr>
        <w:t>недостатака</w:t>
      </w:r>
      <w:proofErr w:type="spellEnd"/>
    </w:p>
    <w:p w:rsidR="003D4C9B" w:rsidRDefault="00E33ADC" w:rsidP="00814232">
      <w:pPr>
        <w:tabs>
          <w:tab w:val="left" w:pos="375"/>
        </w:tabs>
        <w:spacing w:after="0"/>
        <w:ind w:right="6"/>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испоруке </w:t>
      </w:r>
      <w:r w:rsidR="00A747BC">
        <w:rPr>
          <w:rFonts w:ascii="Arial" w:hAnsi="Arial" w:cs="Arial"/>
          <w:b/>
          <w:shd w:val="clear" w:color="auto" w:fill="FFFFFF"/>
          <w:lang w:val="sr-Cyrl-CS"/>
        </w:rPr>
        <w:t xml:space="preserve">и уградње </w:t>
      </w:r>
      <w:r w:rsidRPr="009C3C9A">
        <w:rPr>
          <w:rFonts w:ascii="Arial" w:hAnsi="Arial" w:cs="Arial"/>
          <w:b/>
          <w:shd w:val="clear" w:color="auto" w:fill="FFFFFF"/>
          <w:lang w:val="sr-Cyrl-CS"/>
        </w:rPr>
        <w:t>је</w:t>
      </w:r>
      <w:r w:rsidRPr="009C3C9A">
        <w:rPr>
          <w:rFonts w:ascii="Arial" w:hAnsi="Arial" w:cs="Arial"/>
          <w:shd w:val="clear" w:color="auto" w:fill="FFFFFF"/>
          <w:lang w:val="sr-Cyrl-CS"/>
        </w:rPr>
        <w:t xml:space="preserve"> ___________</w:t>
      </w:r>
      <w:r w:rsidR="003D4C9B">
        <w:rPr>
          <w:rFonts w:ascii="Arial" w:hAnsi="Arial" w:cs="Arial"/>
          <w:shd w:val="clear" w:color="auto" w:fill="FFFFFF"/>
          <w:lang w:val="sr-Cyrl-CS"/>
        </w:rPr>
        <w:t xml:space="preserve"> </w:t>
      </w:r>
      <w:r w:rsidR="00A747BC">
        <w:rPr>
          <w:rFonts w:ascii="Arial" w:hAnsi="Arial" w:cs="Arial"/>
          <w:shd w:val="clear" w:color="auto" w:fill="FFFFFF"/>
          <w:lang w:val="sr-Cyrl-CS"/>
        </w:rPr>
        <w:t>године.</w:t>
      </w:r>
    </w:p>
    <w:p w:rsidR="00E33ADC" w:rsidRPr="009C3C9A" w:rsidRDefault="000A34AF" w:rsidP="00814232">
      <w:pPr>
        <w:tabs>
          <w:tab w:val="left" w:pos="375"/>
        </w:tabs>
        <w:spacing w:after="0"/>
        <w:ind w:right="6"/>
        <w:jc w:val="both"/>
        <w:rPr>
          <w:rFonts w:ascii="Arial" w:hAnsi="Arial" w:cs="Arial"/>
          <w:shd w:val="clear" w:color="auto" w:fill="FFFFFF"/>
          <w:lang w:val="sr-Cyrl-CS"/>
        </w:rPr>
      </w:pPr>
      <w:r>
        <w:rPr>
          <w:rFonts w:ascii="Arial" w:hAnsi="Arial" w:cs="Arial"/>
          <w:shd w:val="clear" w:color="auto" w:fill="FFFFFF"/>
          <w:lang w:val="sr-Cyrl-CS"/>
        </w:rPr>
        <w:t xml:space="preserve"> </w:t>
      </w:r>
      <w:r w:rsidR="00E33ADC" w:rsidRPr="009C3C9A">
        <w:rPr>
          <w:rFonts w:ascii="Arial" w:hAnsi="Arial" w:cs="Arial"/>
          <w:shd w:val="clear" w:color="auto" w:fill="FFFFFF"/>
          <w:lang w:val="sr-Cyrl-CS"/>
        </w:rPr>
        <w:t xml:space="preserve">-   </w:t>
      </w:r>
      <w:r w:rsidR="00E33ADC" w:rsidRPr="009C3C9A">
        <w:rPr>
          <w:rFonts w:ascii="Arial" w:hAnsi="Arial" w:cs="Arial"/>
          <w:b/>
          <w:shd w:val="clear" w:color="auto" w:fill="FFFFFF"/>
          <w:lang w:val="sr-Cyrl-CS"/>
        </w:rPr>
        <w:t>Цена је:</w:t>
      </w:r>
    </w:p>
    <w:tbl>
      <w:tblPr>
        <w:tblW w:w="9712" w:type="dxa"/>
        <w:tblInd w:w="-87" w:type="dxa"/>
        <w:tblLayout w:type="fixed"/>
        <w:tblCellMar>
          <w:top w:w="55" w:type="dxa"/>
          <w:left w:w="55" w:type="dxa"/>
          <w:bottom w:w="55" w:type="dxa"/>
          <w:right w:w="55" w:type="dxa"/>
        </w:tblCellMar>
        <w:tblLook w:val="0000"/>
      </w:tblPr>
      <w:tblGrid>
        <w:gridCol w:w="426"/>
        <w:gridCol w:w="3260"/>
        <w:gridCol w:w="709"/>
        <w:gridCol w:w="850"/>
        <w:gridCol w:w="1134"/>
        <w:gridCol w:w="1134"/>
        <w:gridCol w:w="1134"/>
        <w:gridCol w:w="1065"/>
      </w:tblGrid>
      <w:tr w:rsidR="00BD064D" w:rsidRPr="004C7493" w:rsidTr="004C7493">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C7493" w:rsidRDefault="00BD064D" w:rsidP="00E33ADC">
            <w:pPr>
              <w:spacing w:after="0"/>
              <w:jc w:val="center"/>
              <w:rPr>
                <w:rFonts w:ascii="Arial" w:eastAsia="Times New Roman" w:hAnsi="Arial" w:cs="Arial"/>
                <w:bCs/>
                <w:color w:val="000000"/>
                <w:sz w:val="20"/>
                <w:szCs w:val="20"/>
              </w:rPr>
            </w:pPr>
            <w:r w:rsidRPr="004C7493">
              <w:rPr>
                <w:rFonts w:ascii="Arial" w:eastAsia="Times New Roman" w:hAnsi="Arial" w:cs="Arial"/>
                <w:bCs/>
                <w:color w:val="000000"/>
                <w:sz w:val="20"/>
                <w:szCs w:val="20"/>
              </w:rPr>
              <w:t>Р.</w:t>
            </w:r>
          </w:p>
          <w:p w:rsidR="00BD064D" w:rsidRPr="004C7493" w:rsidRDefault="00BD064D" w:rsidP="00E33ADC">
            <w:pPr>
              <w:spacing w:after="0"/>
              <w:jc w:val="center"/>
              <w:rPr>
                <w:rFonts w:ascii="Arial" w:eastAsia="Times New Roman" w:hAnsi="Arial" w:cs="Arial"/>
                <w:bCs/>
                <w:color w:val="000000"/>
                <w:sz w:val="20"/>
                <w:szCs w:val="20"/>
              </w:rPr>
            </w:pPr>
            <w:proofErr w:type="gramStart"/>
            <w:r w:rsidRPr="004C7493">
              <w:rPr>
                <w:rFonts w:ascii="Arial" w:eastAsia="Times New Roman" w:hAnsi="Arial" w:cs="Arial"/>
                <w:bCs/>
                <w:color w:val="000000"/>
                <w:sz w:val="20"/>
                <w:szCs w:val="20"/>
              </w:rPr>
              <w:t>бр</w:t>
            </w:r>
            <w:proofErr w:type="gramEnd"/>
            <w:r w:rsidRPr="004C7493">
              <w:rPr>
                <w:rFonts w:ascii="Arial" w:eastAsia="Times New Roman" w:hAnsi="Arial" w:cs="Arial"/>
                <w:bCs/>
                <w:color w:val="000000"/>
                <w:sz w:val="20"/>
                <w:szCs w:val="20"/>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C7493" w:rsidRDefault="00A747BC" w:rsidP="00A747BC">
            <w:pPr>
              <w:spacing w:after="0"/>
              <w:jc w:val="center"/>
              <w:rPr>
                <w:rFonts w:ascii="Arial" w:eastAsia="Times New Roman" w:hAnsi="Arial" w:cs="Arial"/>
                <w:bCs/>
                <w:color w:val="000000"/>
                <w:sz w:val="20"/>
                <w:szCs w:val="20"/>
              </w:rPr>
            </w:pPr>
            <w:r w:rsidRPr="004C7493">
              <w:rPr>
                <w:rFonts w:ascii="Arial" w:eastAsia="Times New Roman" w:hAnsi="Arial" w:cs="Arial"/>
                <w:bCs/>
                <w:color w:val="000000"/>
                <w:sz w:val="20"/>
                <w:szCs w:val="20"/>
              </w:rPr>
              <w:t xml:space="preserve">Назив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C7493" w:rsidRDefault="00BD064D" w:rsidP="00D9571E">
            <w:pPr>
              <w:spacing w:after="0"/>
              <w:jc w:val="center"/>
              <w:rPr>
                <w:rFonts w:ascii="Arial" w:eastAsia="Times New Roman" w:hAnsi="Arial" w:cs="Arial"/>
                <w:bCs/>
                <w:color w:val="000000"/>
                <w:sz w:val="20"/>
                <w:szCs w:val="20"/>
              </w:rPr>
            </w:pPr>
            <w:r w:rsidRPr="004C7493">
              <w:rPr>
                <w:rFonts w:ascii="Arial" w:eastAsia="Times New Roman" w:hAnsi="Arial" w:cs="Arial"/>
                <w:bCs/>
                <w:color w:val="000000"/>
                <w:sz w:val="20"/>
                <w:szCs w:val="20"/>
              </w:rPr>
              <w:t>Ј.м</w:t>
            </w:r>
          </w:p>
          <w:p w:rsidR="00D9571E" w:rsidRPr="004C7493" w:rsidRDefault="00D9571E" w:rsidP="002F2710">
            <w:pPr>
              <w:spacing w:after="0"/>
              <w:rPr>
                <w:rFonts w:ascii="Arial" w:eastAsia="Times New Roman" w:hAnsi="Arial" w:cs="Arial"/>
                <w:bCs/>
                <w:color w:val="000000"/>
                <w:sz w:val="20"/>
                <w:szCs w:val="20"/>
              </w:rPr>
            </w:pPr>
            <w:r w:rsidRPr="004C7493">
              <w:rPr>
                <w:rFonts w:ascii="Arial" w:eastAsia="Times New Roman" w:hAnsi="Arial" w:cs="Arial"/>
                <w:bCs/>
                <w:color w:val="00000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571E"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Кол</w:t>
            </w:r>
            <w:r w:rsidR="00492566" w:rsidRPr="004C7493">
              <w:rPr>
                <w:rFonts w:ascii="Arial" w:eastAsia="Times New Roman" w:hAnsi="Arial" w:cs="Arial"/>
                <w:bCs/>
                <w:sz w:val="20"/>
                <w:szCs w:val="20"/>
              </w:rPr>
              <w:t>.</w:t>
            </w:r>
          </w:p>
          <w:p w:rsidR="002F2710" w:rsidRPr="004C7493" w:rsidRDefault="002F2710" w:rsidP="002F2710">
            <w:pPr>
              <w:spacing w:after="0"/>
              <w:jc w:val="center"/>
              <w:rPr>
                <w:rFonts w:ascii="Arial" w:eastAsia="Times New Roman" w:hAnsi="Arial" w:cs="Arial"/>
                <w:bCs/>
                <w:sz w:val="20"/>
                <w:szCs w:val="20"/>
              </w:rPr>
            </w:pPr>
          </w:p>
          <w:p w:rsidR="002F2710" w:rsidRPr="004C7493" w:rsidRDefault="002F2710" w:rsidP="002F2710">
            <w:pPr>
              <w:spacing w:after="0"/>
              <w:jc w:val="center"/>
              <w:rPr>
                <w:rFonts w:ascii="Arial" w:eastAsia="Times New Roman" w:hAnsi="Arial" w:cs="Arial"/>
                <w:bCs/>
                <w:sz w:val="20"/>
                <w:szCs w:val="20"/>
              </w:rPr>
            </w:pPr>
          </w:p>
          <w:p w:rsidR="00BD064D" w:rsidRPr="004C7493" w:rsidRDefault="00D9571E" w:rsidP="002F2710">
            <w:pPr>
              <w:spacing w:after="0"/>
              <w:jc w:val="center"/>
              <w:rPr>
                <w:rFonts w:ascii="Arial" w:eastAsia="Times New Roman" w:hAnsi="Arial" w:cs="Arial"/>
                <w:bCs/>
                <w:color w:val="000000"/>
                <w:sz w:val="20"/>
                <w:szCs w:val="20"/>
              </w:rPr>
            </w:pPr>
            <w:r w:rsidRPr="004C7493">
              <w:rPr>
                <w:rFonts w:ascii="Arial" w:eastAsia="Times New Roman" w:hAnsi="Arial" w:cs="Arial"/>
                <w:bCs/>
                <w:sz w:val="20"/>
                <w:szCs w:val="20"/>
              </w:rPr>
              <w:t>(</w:t>
            </w:r>
            <w:r w:rsidR="002F2710" w:rsidRPr="004C7493">
              <w:rPr>
                <w:rFonts w:ascii="Arial" w:eastAsia="Times New Roman" w:hAnsi="Arial" w:cs="Arial"/>
                <w:bCs/>
                <w:sz w:val="20"/>
                <w:szCs w:val="20"/>
              </w:rPr>
              <w:t>4</w:t>
            </w:r>
            <w:r w:rsidRPr="004C7493">
              <w:rPr>
                <w:rFonts w:ascii="Arial" w:eastAsia="Times New Roman" w:hAnsi="Arial" w:cs="Arial"/>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C7493" w:rsidRDefault="00BD064D" w:rsidP="00E33ADC">
            <w:pPr>
              <w:spacing w:after="0"/>
              <w:jc w:val="center"/>
              <w:rPr>
                <w:rFonts w:ascii="Arial" w:eastAsia="Times New Roman" w:hAnsi="Arial" w:cs="Arial"/>
                <w:bCs/>
                <w:color w:val="000000"/>
                <w:sz w:val="20"/>
                <w:szCs w:val="20"/>
              </w:rPr>
            </w:pPr>
            <w:r w:rsidRPr="004C7493">
              <w:rPr>
                <w:rFonts w:ascii="Arial" w:eastAsia="Times New Roman" w:hAnsi="Arial" w:cs="Arial"/>
                <w:bCs/>
                <w:color w:val="000000"/>
                <w:sz w:val="20"/>
                <w:szCs w:val="20"/>
              </w:rPr>
              <w:t>Јединична цена без ПДВ-а</w:t>
            </w:r>
          </w:p>
          <w:p w:rsidR="002F2710" w:rsidRPr="004C7493" w:rsidRDefault="002F2710" w:rsidP="00E33ADC">
            <w:pPr>
              <w:spacing w:after="0"/>
              <w:jc w:val="center"/>
              <w:rPr>
                <w:rFonts w:ascii="Arial" w:eastAsia="Times New Roman" w:hAnsi="Arial" w:cs="Arial"/>
                <w:bCs/>
                <w:color w:val="000000"/>
                <w:sz w:val="20"/>
                <w:szCs w:val="20"/>
              </w:rPr>
            </w:pPr>
            <w:r w:rsidRPr="004C7493">
              <w:rPr>
                <w:rFonts w:ascii="Arial" w:eastAsia="Times New Roman" w:hAnsi="Arial" w:cs="Arial"/>
                <w:bCs/>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Јединична цена са ПДВ-ом</w:t>
            </w:r>
          </w:p>
          <w:p w:rsidR="00740DE3" w:rsidRPr="004C7493" w:rsidRDefault="00740DE3"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64D"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Укупно без ПДВ-а</w:t>
            </w:r>
          </w:p>
          <w:p w:rsidR="00740DE3" w:rsidRPr="004C7493" w:rsidRDefault="00740DE3" w:rsidP="00E33ADC">
            <w:pPr>
              <w:spacing w:after="0"/>
              <w:jc w:val="center"/>
              <w:rPr>
                <w:rFonts w:ascii="Arial" w:eastAsia="Times New Roman" w:hAnsi="Arial" w:cs="Arial"/>
                <w:bCs/>
                <w:sz w:val="20"/>
                <w:szCs w:val="20"/>
              </w:rPr>
            </w:pPr>
          </w:p>
          <w:p w:rsidR="00BD064D"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(4x5)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D064D"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Укупно са ПДВ-ом</w:t>
            </w:r>
          </w:p>
          <w:p w:rsidR="00740DE3" w:rsidRPr="004C7493" w:rsidRDefault="00740DE3" w:rsidP="00E33ADC">
            <w:pPr>
              <w:spacing w:after="0"/>
              <w:jc w:val="center"/>
              <w:rPr>
                <w:rFonts w:ascii="Arial" w:eastAsia="Times New Roman" w:hAnsi="Arial" w:cs="Arial"/>
                <w:bCs/>
                <w:sz w:val="20"/>
                <w:szCs w:val="20"/>
              </w:rPr>
            </w:pPr>
          </w:p>
          <w:p w:rsidR="00BD064D" w:rsidRPr="004C7493" w:rsidRDefault="00BD064D" w:rsidP="00E33ADC">
            <w:pPr>
              <w:spacing w:after="0"/>
              <w:jc w:val="center"/>
              <w:rPr>
                <w:rFonts w:ascii="Arial" w:eastAsia="Times New Roman" w:hAnsi="Arial" w:cs="Arial"/>
                <w:bCs/>
                <w:sz w:val="20"/>
                <w:szCs w:val="20"/>
              </w:rPr>
            </w:pPr>
            <w:r w:rsidRPr="004C7493">
              <w:rPr>
                <w:rFonts w:ascii="Arial" w:eastAsia="Times New Roman" w:hAnsi="Arial" w:cs="Arial"/>
                <w:bCs/>
                <w:sz w:val="20"/>
                <w:szCs w:val="20"/>
              </w:rPr>
              <w:t>(4x6)</w:t>
            </w:r>
          </w:p>
        </w:tc>
      </w:tr>
      <w:tr w:rsidR="00C61956" w:rsidRPr="004C7493" w:rsidTr="004C7493">
        <w:trPr>
          <w:trHeight w:val="373"/>
        </w:trPr>
        <w:tc>
          <w:tcPr>
            <w:tcW w:w="426" w:type="dxa"/>
            <w:tcBorders>
              <w:left w:val="single" w:sz="1" w:space="0" w:color="000000"/>
              <w:bottom w:val="single" w:sz="1" w:space="0" w:color="000000"/>
            </w:tcBorders>
            <w:shd w:val="clear" w:color="auto" w:fill="auto"/>
            <w:vAlign w:val="center"/>
          </w:tcPr>
          <w:p w:rsidR="00C61956" w:rsidRPr="004C7493" w:rsidRDefault="00C61956"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1.</w:t>
            </w:r>
          </w:p>
        </w:tc>
        <w:tc>
          <w:tcPr>
            <w:tcW w:w="3260" w:type="dxa"/>
            <w:tcBorders>
              <w:left w:val="single" w:sz="1" w:space="0" w:color="000000"/>
              <w:bottom w:val="single" w:sz="1" w:space="0" w:color="000000"/>
            </w:tcBorders>
            <w:shd w:val="clear" w:color="auto" w:fill="auto"/>
          </w:tcPr>
          <w:p w:rsidR="00C61956" w:rsidRPr="007D62A2" w:rsidRDefault="00C61956" w:rsidP="00B33DBB">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Ватростални</w:t>
            </w:r>
            <w:proofErr w:type="spellEnd"/>
            <w:r>
              <w:rPr>
                <w:rFonts w:ascii="Arial" w:hAnsi="Arial" w:cs="Arial"/>
                <w:sz w:val="24"/>
                <w:szCs w:val="24"/>
              </w:rPr>
              <w:t xml:space="preserve"> </w:t>
            </w:r>
            <w:proofErr w:type="spellStart"/>
            <w:r>
              <w:rPr>
                <w:rFonts w:ascii="Arial" w:hAnsi="Arial" w:cs="Arial"/>
                <w:sz w:val="24"/>
                <w:szCs w:val="24"/>
              </w:rPr>
              <w:t>бетон</w:t>
            </w:r>
            <w:proofErr w:type="spellEnd"/>
          </w:p>
        </w:tc>
        <w:tc>
          <w:tcPr>
            <w:tcW w:w="709" w:type="dxa"/>
            <w:tcBorders>
              <w:left w:val="single" w:sz="1" w:space="0" w:color="000000"/>
              <w:bottom w:val="single" w:sz="1" w:space="0" w:color="000000"/>
              <w:right w:val="single" w:sz="1" w:space="0" w:color="000000"/>
            </w:tcBorders>
            <w:shd w:val="clear" w:color="auto" w:fill="auto"/>
          </w:tcPr>
          <w:p w:rsidR="00C61956" w:rsidRPr="007D62A2" w:rsidRDefault="00C61956"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850" w:type="dxa"/>
            <w:tcBorders>
              <w:left w:val="single" w:sz="1" w:space="0" w:color="000000"/>
              <w:bottom w:val="single" w:sz="1" w:space="0" w:color="000000"/>
              <w:right w:val="single" w:sz="1" w:space="0" w:color="000000"/>
            </w:tcBorders>
          </w:tcPr>
          <w:p w:rsidR="00C61956" w:rsidRPr="008B3C46" w:rsidRDefault="00C61956"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2.850</w:t>
            </w:r>
          </w:p>
        </w:tc>
        <w:tc>
          <w:tcPr>
            <w:tcW w:w="1134" w:type="dxa"/>
            <w:tcBorders>
              <w:left w:val="single" w:sz="1" w:space="0" w:color="000000"/>
              <w:bottom w:val="single" w:sz="1" w:space="0" w:color="000000"/>
            </w:tcBorders>
            <w:vAlign w:val="center"/>
          </w:tcPr>
          <w:p w:rsidR="00C61956" w:rsidRPr="004C7493" w:rsidRDefault="00C61956"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C61956" w:rsidRPr="004C7493" w:rsidRDefault="00C61956"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C61956" w:rsidRPr="004C7493" w:rsidRDefault="00C61956"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C61956" w:rsidRPr="004C7493" w:rsidRDefault="00C61956" w:rsidP="00BD064D">
            <w:pPr>
              <w:pStyle w:val="Sadrajtabele"/>
              <w:snapToGrid w:val="0"/>
              <w:jc w:val="right"/>
              <w:rPr>
                <w:rFonts w:ascii="Arial" w:hAnsi="Arial" w:cs="Arial"/>
                <w:sz w:val="20"/>
                <w:szCs w:val="20"/>
              </w:rPr>
            </w:pPr>
          </w:p>
        </w:tc>
      </w:tr>
      <w:tr w:rsidR="00C61956" w:rsidRPr="004C7493" w:rsidTr="004C7493">
        <w:tc>
          <w:tcPr>
            <w:tcW w:w="426" w:type="dxa"/>
            <w:tcBorders>
              <w:left w:val="single" w:sz="1" w:space="0" w:color="000000"/>
              <w:bottom w:val="single" w:sz="1" w:space="0" w:color="000000"/>
            </w:tcBorders>
            <w:shd w:val="clear" w:color="auto" w:fill="auto"/>
            <w:vAlign w:val="center"/>
          </w:tcPr>
          <w:p w:rsidR="00C61956" w:rsidRPr="004C7493" w:rsidRDefault="00C61956"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2.</w:t>
            </w:r>
          </w:p>
        </w:tc>
        <w:tc>
          <w:tcPr>
            <w:tcW w:w="3260" w:type="dxa"/>
            <w:tcBorders>
              <w:left w:val="single" w:sz="1" w:space="0" w:color="000000"/>
              <w:bottom w:val="single" w:sz="1" w:space="0" w:color="000000"/>
            </w:tcBorders>
            <w:shd w:val="clear" w:color="auto" w:fill="auto"/>
          </w:tcPr>
          <w:p w:rsidR="00C61956" w:rsidRPr="007D62A2" w:rsidRDefault="00C61956" w:rsidP="00B33DBB">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Битулит</w:t>
            </w:r>
            <w:proofErr w:type="spellEnd"/>
          </w:p>
        </w:tc>
        <w:tc>
          <w:tcPr>
            <w:tcW w:w="709" w:type="dxa"/>
            <w:tcBorders>
              <w:left w:val="single" w:sz="1" w:space="0" w:color="000000"/>
              <w:bottom w:val="single" w:sz="1" w:space="0" w:color="000000"/>
              <w:right w:val="single" w:sz="1" w:space="0" w:color="000000"/>
            </w:tcBorders>
            <w:shd w:val="clear" w:color="auto" w:fill="auto"/>
          </w:tcPr>
          <w:p w:rsidR="00C61956" w:rsidRPr="00112227" w:rsidRDefault="00C61956"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850" w:type="dxa"/>
            <w:tcBorders>
              <w:left w:val="single" w:sz="1" w:space="0" w:color="000000"/>
              <w:bottom w:val="single" w:sz="1" w:space="0" w:color="000000"/>
              <w:right w:val="single" w:sz="1" w:space="0" w:color="000000"/>
            </w:tcBorders>
          </w:tcPr>
          <w:p w:rsidR="00C61956" w:rsidRPr="00112227" w:rsidRDefault="00C61956"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50</w:t>
            </w:r>
          </w:p>
        </w:tc>
        <w:tc>
          <w:tcPr>
            <w:tcW w:w="1134" w:type="dxa"/>
            <w:tcBorders>
              <w:left w:val="single" w:sz="1" w:space="0" w:color="000000"/>
              <w:bottom w:val="single" w:sz="1" w:space="0" w:color="000000"/>
            </w:tcBorders>
            <w:vAlign w:val="center"/>
          </w:tcPr>
          <w:p w:rsidR="00C61956" w:rsidRPr="004C7493" w:rsidRDefault="00C61956" w:rsidP="004100AE">
            <w:pPr>
              <w:pStyle w:val="Sadrajtabele"/>
              <w:snapToGrid w:val="0"/>
              <w:jc w:val="right"/>
              <w:rPr>
                <w:rFonts w:ascii="Arial" w:hAnsi="Arial" w:cs="Arial"/>
                <w:sz w:val="20"/>
                <w:szCs w:val="20"/>
                <w:lang w:val="sr-Cyrl-CS"/>
              </w:rPr>
            </w:pPr>
          </w:p>
        </w:tc>
        <w:tc>
          <w:tcPr>
            <w:tcW w:w="1134" w:type="dxa"/>
            <w:tcBorders>
              <w:left w:val="single" w:sz="1" w:space="0" w:color="000000"/>
              <w:bottom w:val="single" w:sz="1" w:space="0" w:color="000000"/>
              <w:right w:val="single" w:sz="1" w:space="0" w:color="000000"/>
            </w:tcBorders>
            <w:shd w:val="clear" w:color="auto" w:fill="auto"/>
            <w:vAlign w:val="center"/>
          </w:tcPr>
          <w:p w:rsidR="00C61956" w:rsidRPr="004C7493" w:rsidRDefault="00C61956"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C61956" w:rsidRPr="004C7493" w:rsidRDefault="00C61956"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C61956" w:rsidRPr="004C7493" w:rsidRDefault="00C61956" w:rsidP="00BD064D">
            <w:pPr>
              <w:pStyle w:val="Sadrajtabele"/>
              <w:snapToGrid w:val="0"/>
              <w:jc w:val="right"/>
              <w:rPr>
                <w:rFonts w:ascii="Arial" w:hAnsi="Arial" w:cs="Arial"/>
                <w:sz w:val="20"/>
                <w:szCs w:val="20"/>
              </w:rPr>
            </w:pPr>
          </w:p>
        </w:tc>
      </w:tr>
      <w:tr w:rsidR="00C61956" w:rsidRPr="004C7493" w:rsidTr="004C7493">
        <w:tc>
          <w:tcPr>
            <w:tcW w:w="426" w:type="dxa"/>
            <w:tcBorders>
              <w:left w:val="single" w:sz="1" w:space="0" w:color="000000"/>
              <w:bottom w:val="single" w:sz="1" w:space="0" w:color="000000"/>
            </w:tcBorders>
            <w:shd w:val="clear" w:color="auto" w:fill="auto"/>
            <w:vAlign w:val="center"/>
          </w:tcPr>
          <w:p w:rsidR="00C61956" w:rsidRPr="004C7493" w:rsidRDefault="00C61956"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3.</w:t>
            </w:r>
          </w:p>
        </w:tc>
        <w:tc>
          <w:tcPr>
            <w:tcW w:w="3260" w:type="dxa"/>
            <w:tcBorders>
              <w:left w:val="single" w:sz="1" w:space="0" w:color="000000"/>
              <w:bottom w:val="single" w:sz="1" w:space="0" w:color="000000"/>
            </w:tcBorders>
            <w:shd w:val="clear" w:color="auto" w:fill="auto"/>
          </w:tcPr>
          <w:p w:rsidR="00C61956" w:rsidRPr="007D62A2" w:rsidRDefault="00C61956" w:rsidP="00B33DBB">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Подконструкција</w:t>
            </w:r>
            <w:proofErr w:type="spellEnd"/>
          </w:p>
        </w:tc>
        <w:tc>
          <w:tcPr>
            <w:tcW w:w="709" w:type="dxa"/>
            <w:tcBorders>
              <w:left w:val="single" w:sz="1" w:space="0" w:color="000000"/>
              <w:bottom w:val="single" w:sz="1" w:space="0" w:color="000000"/>
              <w:right w:val="single" w:sz="1" w:space="0" w:color="000000"/>
            </w:tcBorders>
            <w:shd w:val="clear" w:color="auto" w:fill="auto"/>
          </w:tcPr>
          <w:p w:rsidR="00C61956" w:rsidRPr="00112227" w:rsidRDefault="00C61956"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850" w:type="dxa"/>
            <w:tcBorders>
              <w:left w:val="single" w:sz="1" w:space="0" w:color="000000"/>
              <w:bottom w:val="single" w:sz="1" w:space="0" w:color="000000"/>
              <w:right w:val="single" w:sz="1" w:space="0" w:color="000000"/>
            </w:tcBorders>
          </w:tcPr>
          <w:p w:rsidR="00C61956" w:rsidRPr="008B3C46" w:rsidRDefault="00C61956"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560</w:t>
            </w:r>
          </w:p>
        </w:tc>
        <w:tc>
          <w:tcPr>
            <w:tcW w:w="1134" w:type="dxa"/>
            <w:tcBorders>
              <w:left w:val="single" w:sz="1" w:space="0" w:color="000000"/>
              <w:bottom w:val="single" w:sz="1" w:space="0" w:color="000000"/>
            </w:tcBorders>
            <w:vAlign w:val="center"/>
          </w:tcPr>
          <w:p w:rsidR="00C61956" w:rsidRPr="004C7493" w:rsidRDefault="00C61956"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C61956" w:rsidRPr="004C7493" w:rsidRDefault="00C61956"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C61956" w:rsidRPr="004C7493" w:rsidRDefault="00C61956"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C61956" w:rsidRPr="004C7493" w:rsidRDefault="00C61956" w:rsidP="00BD064D">
            <w:pPr>
              <w:pStyle w:val="Sadrajtabele"/>
              <w:snapToGrid w:val="0"/>
              <w:jc w:val="right"/>
              <w:rPr>
                <w:rFonts w:ascii="Arial" w:hAnsi="Arial" w:cs="Arial"/>
                <w:sz w:val="20"/>
                <w:szCs w:val="20"/>
              </w:rPr>
            </w:pPr>
          </w:p>
        </w:tc>
      </w:tr>
      <w:tr w:rsidR="00C61956" w:rsidRPr="004C7493" w:rsidTr="004C7493">
        <w:tc>
          <w:tcPr>
            <w:tcW w:w="426" w:type="dxa"/>
            <w:tcBorders>
              <w:left w:val="single" w:sz="1" w:space="0" w:color="000000"/>
              <w:bottom w:val="single" w:sz="1" w:space="0" w:color="000000"/>
            </w:tcBorders>
            <w:shd w:val="clear" w:color="auto" w:fill="auto"/>
            <w:vAlign w:val="center"/>
          </w:tcPr>
          <w:p w:rsidR="00C61956" w:rsidRPr="004C7493" w:rsidRDefault="00C61956"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4.</w:t>
            </w:r>
          </w:p>
        </w:tc>
        <w:tc>
          <w:tcPr>
            <w:tcW w:w="3260" w:type="dxa"/>
            <w:tcBorders>
              <w:left w:val="single" w:sz="1" w:space="0" w:color="000000"/>
              <w:bottom w:val="single" w:sz="1" w:space="0" w:color="000000"/>
            </w:tcBorders>
            <w:shd w:val="clear" w:color="auto" w:fill="auto"/>
          </w:tcPr>
          <w:p w:rsidR="00C61956" w:rsidRPr="008B3C46" w:rsidRDefault="00C61956" w:rsidP="00B33DBB">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Керамичка</w:t>
            </w:r>
            <w:proofErr w:type="spellEnd"/>
            <w:r>
              <w:rPr>
                <w:rFonts w:ascii="Arial" w:hAnsi="Arial" w:cs="Arial"/>
                <w:sz w:val="24"/>
                <w:szCs w:val="24"/>
              </w:rPr>
              <w:t xml:space="preserve"> </w:t>
            </w:r>
            <w:proofErr w:type="spellStart"/>
            <w:r>
              <w:rPr>
                <w:rFonts w:ascii="Arial" w:hAnsi="Arial" w:cs="Arial"/>
                <w:sz w:val="24"/>
                <w:szCs w:val="24"/>
              </w:rPr>
              <w:t>вуна</w:t>
            </w:r>
            <w:proofErr w:type="spellEnd"/>
            <w:r>
              <w:rPr>
                <w:rFonts w:ascii="Arial" w:hAnsi="Arial" w:cs="Arial"/>
                <w:sz w:val="24"/>
                <w:szCs w:val="24"/>
              </w:rPr>
              <w:t xml:space="preserve"> 25 mm</w:t>
            </w:r>
          </w:p>
        </w:tc>
        <w:tc>
          <w:tcPr>
            <w:tcW w:w="709" w:type="dxa"/>
            <w:tcBorders>
              <w:left w:val="single" w:sz="1" w:space="0" w:color="000000"/>
              <w:bottom w:val="single" w:sz="1" w:space="0" w:color="000000"/>
              <w:right w:val="single" w:sz="1" w:space="0" w:color="000000"/>
            </w:tcBorders>
            <w:shd w:val="clear" w:color="auto" w:fill="auto"/>
          </w:tcPr>
          <w:p w:rsidR="00C61956" w:rsidRPr="00112227" w:rsidRDefault="00C61956"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m</w:t>
            </w:r>
            <w:r>
              <w:rPr>
                <w:rFonts w:ascii="Arial" w:hAnsi="Arial" w:cs="Arial"/>
                <w:sz w:val="24"/>
                <w:szCs w:val="24"/>
                <w:vertAlign w:val="superscript"/>
              </w:rPr>
              <w:t>2</w:t>
            </w:r>
          </w:p>
        </w:tc>
        <w:tc>
          <w:tcPr>
            <w:tcW w:w="850" w:type="dxa"/>
            <w:tcBorders>
              <w:left w:val="single" w:sz="1" w:space="0" w:color="000000"/>
              <w:bottom w:val="single" w:sz="1" w:space="0" w:color="000000"/>
              <w:right w:val="single" w:sz="1" w:space="0" w:color="000000"/>
            </w:tcBorders>
          </w:tcPr>
          <w:p w:rsidR="00C61956" w:rsidRPr="008B3C46" w:rsidRDefault="00C61956"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25</w:t>
            </w:r>
          </w:p>
        </w:tc>
        <w:tc>
          <w:tcPr>
            <w:tcW w:w="1134" w:type="dxa"/>
            <w:tcBorders>
              <w:left w:val="single" w:sz="1" w:space="0" w:color="000000"/>
              <w:bottom w:val="single" w:sz="1" w:space="0" w:color="000000"/>
            </w:tcBorders>
            <w:vAlign w:val="center"/>
          </w:tcPr>
          <w:p w:rsidR="00C61956" w:rsidRPr="004C7493" w:rsidRDefault="00C61956"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C61956" w:rsidRPr="004C7493" w:rsidRDefault="00C61956"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C61956" w:rsidRPr="004C7493" w:rsidRDefault="00C61956"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C61956" w:rsidRPr="004C7493" w:rsidRDefault="00C61956" w:rsidP="00BD064D">
            <w:pPr>
              <w:pStyle w:val="Sadrajtabele"/>
              <w:snapToGrid w:val="0"/>
              <w:jc w:val="right"/>
              <w:rPr>
                <w:rFonts w:ascii="Arial" w:hAnsi="Arial" w:cs="Arial"/>
                <w:sz w:val="20"/>
                <w:szCs w:val="20"/>
              </w:rPr>
            </w:pPr>
          </w:p>
        </w:tc>
      </w:tr>
      <w:tr w:rsidR="00C61956" w:rsidRPr="004C7493" w:rsidTr="004C7493">
        <w:tc>
          <w:tcPr>
            <w:tcW w:w="426" w:type="dxa"/>
            <w:tcBorders>
              <w:left w:val="single" w:sz="1" w:space="0" w:color="000000"/>
              <w:bottom w:val="single" w:sz="1" w:space="0" w:color="000000"/>
            </w:tcBorders>
            <w:shd w:val="clear" w:color="auto" w:fill="auto"/>
            <w:vAlign w:val="center"/>
          </w:tcPr>
          <w:p w:rsidR="00C61956" w:rsidRPr="004C7493" w:rsidRDefault="00C61956" w:rsidP="007D0FDB">
            <w:pPr>
              <w:pStyle w:val="Sadrajtabele"/>
              <w:snapToGrid w:val="0"/>
              <w:jc w:val="center"/>
              <w:rPr>
                <w:rFonts w:ascii="Arial" w:hAnsi="Arial" w:cs="Arial"/>
                <w:sz w:val="20"/>
                <w:szCs w:val="20"/>
                <w:lang w:val="sr-Cyrl-CS"/>
              </w:rPr>
            </w:pPr>
            <w:r w:rsidRPr="004C7493">
              <w:rPr>
                <w:rFonts w:ascii="Arial" w:hAnsi="Arial" w:cs="Arial"/>
                <w:sz w:val="20"/>
                <w:szCs w:val="20"/>
                <w:lang w:val="sr-Cyrl-CS"/>
              </w:rPr>
              <w:t>5.</w:t>
            </w:r>
          </w:p>
        </w:tc>
        <w:tc>
          <w:tcPr>
            <w:tcW w:w="3260" w:type="dxa"/>
            <w:tcBorders>
              <w:left w:val="single" w:sz="1" w:space="0" w:color="000000"/>
              <w:bottom w:val="single" w:sz="1" w:space="0" w:color="000000"/>
            </w:tcBorders>
            <w:shd w:val="clear" w:color="auto" w:fill="auto"/>
          </w:tcPr>
          <w:p w:rsidR="00C61956" w:rsidRPr="008B3C46" w:rsidRDefault="00C61956" w:rsidP="00B33DBB">
            <w:pPr>
              <w:widowControl w:val="0"/>
              <w:tabs>
                <w:tab w:val="left" w:pos="780"/>
              </w:tabs>
              <w:suppressAutoHyphens/>
              <w:autoSpaceDE w:val="0"/>
              <w:rPr>
                <w:rFonts w:ascii="Arial" w:hAnsi="Arial" w:cs="Arial"/>
                <w:sz w:val="24"/>
                <w:szCs w:val="24"/>
              </w:rPr>
            </w:pPr>
            <w:proofErr w:type="spellStart"/>
            <w:r w:rsidRPr="006D41AD">
              <w:rPr>
                <w:rFonts w:ascii="Arial" w:hAnsi="Arial" w:cs="Arial"/>
                <w:sz w:val="24"/>
                <w:szCs w:val="24"/>
              </w:rPr>
              <w:t>Уградња</w:t>
            </w:r>
            <w:proofErr w:type="spellEnd"/>
            <w:r>
              <w:rPr>
                <w:rFonts w:ascii="Arial" w:hAnsi="Arial" w:cs="Arial"/>
                <w:sz w:val="24"/>
                <w:szCs w:val="24"/>
              </w:rPr>
              <w:t xml:space="preserve"> </w:t>
            </w:r>
            <w:proofErr w:type="spellStart"/>
            <w:r>
              <w:rPr>
                <w:rFonts w:ascii="Arial" w:hAnsi="Arial" w:cs="Arial"/>
                <w:sz w:val="24"/>
                <w:szCs w:val="24"/>
              </w:rPr>
              <w:t>материјала</w:t>
            </w:r>
            <w:proofErr w:type="spellEnd"/>
          </w:p>
        </w:tc>
        <w:tc>
          <w:tcPr>
            <w:tcW w:w="709" w:type="dxa"/>
            <w:tcBorders>
              <w:left w:val="single" w:sz="1" w:space="0" w:color="000000"/>
              <w:bottom w:val="single" w:sz="1" w:space="0" w:color="000000"/>
              <w:right w:val="single" w:sz="1" w:space="0" w:color="000000"/>
            </w:tcBorders>
            <w:shd w:val="clear" w:color="auto" w:fill="auto"/>
          </w:tcPr>
          <w:p w:rsidR="00C61956" w:rsidRPr="008B3C46" w:rsidRDefault="00C61956" w:rsidP="00B33DBB">
            <w:pPr>
              <w:widowControl w:val="0"/>
              <w:tabs>
                <w:tab w:val="left" w:pos="780"/>
              </w:tabs>
              <w:suppressAutoHyphens/>
              <w:autoSpaceDE w:val="0"/>
              <w:spacing w:after="0" w:line="240" w:lineRule="auto"/>
              <w:jc w:val="center"/>
              <w:rPr>
                <w:rFonts w:ascii="Arial" w:hAnsi="Arial" w:cs="Arial"/>
                <w:sz w:val="24"/>
                <w:szCs w:val="24"/>
              </w:rPr>
            </w:pPr>
            <w:r>
              <w:rPr>
                <w:rFonts w:ascii="Arial" w:hAnsi="Arial" w:cs="Arial"/>
                <w:sz w:val="24"/>
                <w:szCs w:val="24"/>
              </w:rPr>
              <w:t>kg</w:t>
            </w:r>
          </w:p>
        </w:tc>
        <w:tc>
          <w:tcPr>
            <w:tcW w:w="850" w:type="dxa"/>
            <w:tcBorders>
              <w:left w:val="single" w:sz="1" w:space="0" w:color="000000"/>
              <w:bottom w:val="single" w:sz="1" w:space="0" w:color="000000"/>
              <w:right w:val="single" w:sz="1" w:space="0" w:color="000000"/>
            </w:tcBorders>
          </w:tcPr>
          <w:p w:rsidR="00C61956" w:rsidRPr="008B3C46" w:rsidRDefault="00C61956" w:rsidP="00B33DBB">
            <w:pPr>
              <w:widowControl w:val="0"/>
              <w:tabs>
                <w:tab w:val="left" w:pos="780"/>
              </w:tabs>
              <w:suppressAutoHyphens/>
              <w:autoSpaceDE w:val="0"/>
              <w:spacing w:after="0" w:line="240" w:lineRule="auto"/>
              <w:jc w:val="center"/>
              <w:rPr>
                <w:rFonts w:ascii="Arial" w:hAnsi="Arial" w:cs="Arial"/>
                <w:sz w:val="24"/>
                <w:szCs w:val="24"/>
              </w:rPr>
            </w:pPr>
            <w:r>
              <w:rPr>
                <w:rFonts w:ascii="Arial" w:hAnsi="Arial" w:cs="Arial"/>
                <w:sz w:val="24"/>
                <w:szCs w:val="24"/>
              </w:rPr>
              <w:t>3650</w:t>
            </w:r>
          </w:p>
        </w:tc>
        <w:tc>
          <w:tcPr>
            <w:tcW w:w="1134" w:type="dxa"/>
            <w:tcBorders>
              <w:left w:val="single" w:sz="1" w:space="0" w:color="000000"/>
              <w:bottom w:val="single" w:sz="1" w:space="0" w:color="000000"/>
            </w:tcBorders>
            <w:vAlign w:val="center"/>
          </w:tcPr>
          <w:p w:rsidR="00C61956" w:rsidRPr="004C7493" w:rsidRDefault="00C61956"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shd w:val="clear" w:color="auto" w:fill="auto"/>
            <w:vAlign w:val="center"/>
          </w:tcPr>
          <w:p w:rsidR="00C61956" w:rsidRPr="004C7493" w:rsidRDefault="00C61956" w:rsidP="004100AE">
            <w:pPr>
              <w:pStyle w:val="Sadrajtabele"/>
              <w:snapToGrid w:val="0"/>
              <w:jc w:val="right"/>
              <w:rPr>
                <w:rFonts w:ascii="Arial" w:hAnsi="Arial" w:cs="Arial"/>
                <w:sz w:val="20"/>
                <w:szCs w:val="20"/>
              </w:rPr>
            </w:pPr>
          </w:p>
        </w:tc>
        <w:tc>
          <w:tcPr>
            <w:tcW w:w="1134" w:type="dxa"/>
            <w:tcBorders>
              <w:left w:val="single" w:sz="1" w:space="0" w:color="000000"/>
              <w:bottom w:val="single" w:sz="1" w:space="0" w:color="000000"/>
              <w:right w:val="single" w:sz="1" w:space="0" w:color="000000"/>
            </w:tcBorders>
          </w:tcPr>
          <w:p w:rsidR="00C61956" w:rsidRPr="004C7493" w:rsidRDefault="00C61956" w:rsidP="004100AE">
            <w:pPr>
              <w:pStyle w:val="Sadrajtabele"/>
              <w:snapToGrid w:val="0"/>
              <w:jc w:val="right"/>
              <w:rPr>
                <w:rFonts w:ascii="Arial" w:hAnsi="Arial" w:cs="Arial"/>
                <w:sz w:val="20"/>
                <w:szCs w:val="20"/>
              </w:rPr>
            </w:pPr>
          </w:p>
        </w:tc>
        <w:tc>
          <w:tcPr>
            <w:tcW w:w="1065" w:type="dxa"/>
            <w:tcBorders>
              <w:left w:val="single" w:sz="1" w:space="0" w:color="000000"/>
              <w:bottom w:val="single" w:sz="1" w:space="0" w:color="000000"/>
              <w:right w:val="single" w:sz="1" w:space="0" w:color="000000"/>
            </w:tcBorders>
          </w:tcPr>
          <w:p w:rsidR="00C61956" w:rsidRPr="004C7493" w:rsidRDefault="00C61956" w:rsidP="00BD064D">
            <w:pPr>
              <w:pStyle w:val="Sadrajtabele"/>
              <w:snapToGrid w:val="0"/>
              <w:jc w:val="right"/>
              <w:rPr>
                <w:rFonts w:ascii="Arial" w:hAnsi="Arial" w:cs="Arial"/>
                <w:sz w:val="20"/>
                <w:szCs w:val="20"/>
              </w:rPr>
            </w:pPr>
          </w:p>
        </w:tc>
      </w:tr>
      <w:tr w:rsidR="00C61956" w:rsidRPr="004C7493" w:rsidTr="007D0FDB">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61956" w:rsidRPr="004C7493" w:rsidRDefault="00C61956" w:rsidP="00277461">
            <w:pPr>
              <w:spacing w:after="0"/>
              <w:jc w:val="right"/>
              <w:rPr>
                <w:rFonts w:ascii="Arial" w:eastAsia="Times New Roman" w:hAnsi="Arial" w:cs="Arial"/>
                <w:bCs/>
                <w:sz w:val="20"/>
                <w:szCs w:val="20"/>
              </w:rPr>
            </w:pPr>
            <w:r w:rsidRPr="004C7493">
              <w:rPr>
                <w:rFonts w:ascii="Arial" w:eastAsia="Times New Roman" w:hAnsi="Arial" w:cs="Arial"/>
                <w:bCs/>
                <w:sz w:val="20"/>
                <w:szCs w:val="20"/>
              </w:rPr>
              <w:t>УКУПНО: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956" w:rsidRPr="004C7493" w:rsidRDefault="00C61956" w:rsidP="00FE0D8D">
            <w:pPr>
              <w:spacing w:after="0"/>
              <w:jc w:val="center"/>
              <w:rPr>
                <w:rFonts w:ascii="Arial" w:eastAsia="Times New Roman" w:hAnsi="Arial" w:cs="Arial"/>
                <w:bCs/>
                <w:sz w:val="20"/>
                <w:szCs w:val="20"/>
              </w:rPr>
            </w:pPr>
          </w:p>
          <w:p w:rsidR="00C61956" w:rsidRPr="004C7493" w:rsidRDefault="00C61956" w:rsidP="00FE0D8D">
            <w:pPr>
              <w:spacing w:after="0"/>
              <w:jc w:val="center"/>
              <w:rPr>
                <w:rFonts w:ascii="Arial" w:eastAsia="Times New Roman" w:hAnsi="Arial" w:cs="Arial"/>
                <w:bCs/>
                <w:sz w:val="20"/>
                <w:szCs w:val="20"/>
              </w:rPr>
            </w:pPr>
          </w:p>
          <w:p w:rsidR="00C61956" w:rsidRPr="004C7493" w:rsidRDefault="00C61956" w:rsidP="00FE0D8D">
            <w:pPr>
              <w:spacing w:after="0"/>
              <w:jc w:val="center"/>
              <w:rPr>
                <w:rFonts w:ascii="Arial" w:eastAsia="Times New Roman" w:hAnsi="Arial" w:cs="Arial"/>
                <w:bCs/>
                <w:sz w:val="20"/>
                <w:szCs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C61956" w:rsidRPr="004C7493" w:rsidRDefault="00C61956" w:rsidP="00FE0D8D">
            <w:pPr>
              <w:spacing w:after="0"/>
              <w:jc w:val="center"/>
              <w:rPr>
                <w:rFonts w:ascii="Arial" w:eastAsia="Times New Roman" w:hAnsi="Arial" w:cs="Arial"/>
                <w:bCs/>
                <w:sz w:val="20"/>
                <w:szCs w:val="20"/>
              </w:rPr>
            </w:pPr>
          </w:p>
        </w:tc>
      </w:tr>
    </w:tbl>
    <w:p w:rsidR="00C61956" w:rsidRDefault="00C61956" w:rsidP="00740DE3">
      <w:pPr>
        <w:spacing w:before="100" w:beforeAutospacing="1" w:after="100" w:afterAutospacing="1" w:line="240" w:lineRule="auto"/>
        <w:rPr>
          <w:rFonts w:ascii="Arial" w:eastAsia="Times New Roman" w:hAnsi="Arial" w:cs="Arial"/>
          <w:sz w:val="24"/>
          <w:szCs w:val="24"/>
        </w:rPr>
      </w:pPr>
    </w:p>
    <w:p w:rsidR="00C61956" w:rsidRDefault="00C61956" w:rsidP="00740DE3">
      <w:pPr>
        <w:spacing w:before="100" w:beforeAutospacing="1" w:after="100" w:afterAutospacing="1" w:line="240" w:lineRule="auto"/>
        <w:rPr>
          <w:rFonts w:ascii="Arial" w:eastAsia="Times New Roman" w:hAnsi="Arial" w:cs="Arial"/>
          <w:sz w:val="24"/>
          <w:szCs w:val="24"/>
        </w:rPr>
      </w:pPr>
    </w:p>
    <w:p w:rsidR="00C61956" w:rsidRDefault="00C61956" w:rsidP="00C61956">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proofErr w:type="spellStart"/>
      <w:r w:rsidRPr="00F02D8B">
        <w:rPr>
          <w:rFonts w:ascii="Arial" w:eastAsia="Times New Roman" w:hAnsi="Arial" w:cs="Arial"/>
          <w:sz w:val="24"/>
          <w:szCs w:val="24"/>
        </w:rPr>
        <w:t>Датум</w:t>
      </w:r>
      <w:proofErr w:type="spellEnd"/>
      <w:r w:rsidRPr="00F02D8B">
        <w:rPr>
          <w:rFonts w:ascii="Arial" w:eastAsia="Times New Roman" w:hAnsi="Arial" w:cs="Arial"/>
          <w:sz w:val="24"/>
          <w:szCs w:val="24"/>
        </w:rPr>
        <w:t xml:space="preserve"> </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w:t>
      </w:r>
      <w:proofErr w:type="spellEnd"/>
    </w:p>
    <w:p w:rsidR="00992D3A" w:rsidRPr="00740DE3" w:rsidRDefault="00AA7F09" w:rsidP="00740DE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_________                                                                             </w:t>
      </w:r>
      <w:r w:rsidR="00740DE3">
        <w:rPr>
          <w:rFonts w:ascii="Arial" w:eastAsia="Times New Roman" w:hAnsi="Arial" w:cs="Arial"/>
          <w:sz w:val="24"/>
          <w:szCs w:val="24"/>
        </w:rPr>
        <w:t xml:space="preserve">        </w:t>
      </w:r>
      <w:r>
        <w:rPr>
          <w:rFonts w:ascii="Arial" w:eastAsia="Times New Roman" w:hAnsi="Arial" w:cs="Arial"/>
          <w:sz w:val="24"/>
          <w:szCs w:val="24"/>
        </w:rPr>
        <w:t xml:space="preserve"> </w:t>
      </w:r>
      <w:r w:rsidR="00740DE3">
        <w:rPr>
          <w:rFonts w:ascii="Arial" w:eastAsia="Times New Roman" w:hAnsi="Arial" w:cs="Arial"/>
          <w:sz w:val="24"/>
          <w:szCs w:val="24"/>
        </w:rPr>
        <w:t>____________</w:t>
      </w:r>
    </w:p>
    <w:p w:rsidR="006B386A" w:rsidRPr="00866595" w:rsidRDefault="006B386A" w:rsidP="00866595">
      <w:pPr>
        <w:spacing w:after="0" w:line="240" w:lineRule="auto"/>
        <w:rPr>
          <w:rFonts w:ascii="Arial" w:eastAsia="Times New Roman" w:hAnsi="Arial" w:cs="Arial"/>
          <w:b/>
          <w:sz w:val="24"/>
          <w:szCs w:val="24"/>
        </w:rPr>
      </w:pPr>
      <w:proofErr w:type="spellStart"/>
      <w:r w:rsidRPr="00866595">
        <w:rPr>
          <w:rFonts w:ascii="Arial" w:eastAsia="Times New Roman" w:hAnsi="Arial" w:cs="Arial"/>
          <w:b/>
          <w:sz w:val="24"/>
          <w:szCs w:val="24"/>
        </w:rPr>
        <w:t>Напомене</w:t>
      </w:r>
      <w:proofErr w:type="spellEnd"/>
      <w:r w:rsidRPr="00866595">
        <w:rPr>
          <w:rFonts w:ascii="Arial" w:eastAsia="Times New Roman" w:hAnsi="Arial" w:cs="Arial"/>
          <w:b/>
          <w:sz w:val="24"/>
          <w:szCs w:val="24"/>
        </w:rPr>
        <w:t xml:space="preserve">: </w:t>
      </w:r>
    </w:p>
    <w:p w:rsidR="006B386A" w:rsidRPr="004C7493" w:rsidRDefault="006B386A" w:rsidP="00F43C31">
      <w:pPr>
        <w:spacing w:after="0" w:line="240" w:lineRule="auto"/>
        <w:jc w:val="both"/>
        <w:rPr>
          <w:rFonts w:ascii="Arial" w:eastAsia="Times New Roman" w:hAnsi="Arial" w:cs="Arial"/>
        </w:rPr>
      </w:pPr>
      <w:proofErr w:type="spellStart"/>
      <w:proofErr w:type="gramStart"/>
      <w:r w:rsidRPr="004C7493">
        <w:rPr>
          <w:rFonts w:ascii="Arial" w:eastAsia="Times New Roman" w:hAnsi="Arial" w:cs="Arial"/>
        </w:rPr>
        <w:t>Образац</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понуде</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понуђач</w:t>
      </w:r>
      <w:proofErr w:type="spellEnd"/>
      <w:r w:rsidRPr="004C7493">
        <w:rPr>
          <w:rFonts w:ascii="Arial" w:eastAsia="Times New Roman" w:hAnsi="Arial" w:cs="Arial"/>
        </w:rPr>
        <w:t xml:space="preserve"> </w:t>
      </w:r>
      <w:proofErr w:type="spellStart"/>
      <w:r w:rsidRPr="004C7493">
        <w:rPr>
          <w:rFonts w:ascii="Arial" w:eastAsia="Times New Roman" w:hAnsi="Arial" w:cs="Arial"/>
        </w:rPr>
        <w:t>мора</w:t>
      </w:r>
      <w:proofErr w:type="spellEnd"/>
      <w:r w:rsidRPr="004C7493">
        <w:rPr>
          <w:rFonts w:ascii="Arial" w:eastAsia="Times New Roman" w:hAnsi="Arial" w:cs="Arial"/>
        </w:rPr>
        <w:t xml:space="preserve"> </w:t>
      </w:r>
      <w:proofErr w:type="spellStart"/>
      <w:r w:rsidRPr="004C7493">
        <w:rPr>
          <w:rFonts w:ascii="Arial" w:eastAsia="Times New Roman" w:hAnsi="Arial" w:cs="Arial"/>
        </w:rPr>
        <w:t>да</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попуни</w:t>
      </w:r>
      <w:proofErr w:type="spellEnd"/>
      <w:r w:rsidR="00C61956">
        <w:rPr>
          <w:rFonts w:ascii="Arial" w:eastAsia="Times New Roman" w:hAnsi="Arial" w:cs="Arial"/>
        </w:rPr>
        <w:t xml:space="preserve"> </w:t>
      </w:r>
      <w:r w:rsidRPr="004C7493">
        <w:rPr>
          <w:rFonts w:ascii="Arial" w:eastAsia="Times New Roman" w:hAnsi="Arial" w:cs="Arial"/>
        </w:rPr>
        <w:t xml:space="preserve">и </w:t>
      </w:r>
      <w:proofErr w:type="spellStart"/>
      <w:r w:rsidRPr="004C7493">
        <w:rPr>
          <w:rFonts w:ascii="Arial" w:eastAsia="Times New Roman" w:hAnsi="Arial" w:cs="Arial"/>
        </w:rPr>
        <w:t>потпише</w:t>
      </w:r>
      <w:proofErr w:type="spellEnd"/>
      <w:r w:rsidRPr="004C7493">
        <w:rPr>
          <w:rFonts w:ascii="Arial" w:eastAsia="Times New Roman" w:hAnsi="Arial" w:cs="Arial"/>
        </w:rPr>
        <w:t xml:space="preserve">, </w:t>
      </w:r>
      <w:proofErr w:type="spellStart"/>
      <w:r w:rsidRPr="004C7493">
        <w:rPr>
          <w:rFonts w:ascii="Arial" w:eastAsia="Times New Roman" w:hAnsi="Arial" w:cs="Arial"/>
        </w:rPr>
        <w:t>чиме</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потврђује</w:t>
      </w:r>
      <w:proofErr w:type="spellEnd"/>
      <w:r w:rsidRPr="004C7493">
        <w:rPr>
          <w:rFonts w:ascii="Arial" w:eastAsia="Times New Roman" w:hAnsi="Arial" w:cs="Arial"/>
        </w:rPr>
        <w:t xml:space="preserve"> </w:t>
      </w:r>
      <w:proofErr w:type="spellStart"/>
      <w:r w:rsidRPr="004C7493">
        <w:rPr>
          <w:rFonts w:ascii="Arial" w:eastAsia="Times New Roman" w:hAnsi="Arial" w:cs="Arial"/>
        </w:rPr>
        <w:t>да</w:t>
      </w:r>
      <w:proofErr w:type="spellEnd"/>
      <w:r w:rsidRPr="004C7493">
        <w:rPr>
          <w:rFonts w:ascii="Arial" w:eastAsia="Times New Roman" w:hAnsi="Arial" w:cs="Arial"/>
        </w:rPr>
        <w:t xml:space="preserve"> </w:t>
      </w:r>
      <w:proofErr w:type="spellStart"/>
      <w:r w:rsidRPr="004C7493">
        <w:rPr>
          <w:rFonts w:ascii="Arial" w:eastAsia="Times New Roman" w:hAnsi="Arial" w:cs="Arial"/>
        </w:rPr>
        <w:t>су</w:t>
      </w:r>
      <w:proofErr w:type="spellEnd"/>
      <w:r w:rsidRPr="004C7493">
        <w:rPr>
          <w:rFonts w:ascii="Arial" w:eastAsia="Times New Roman" w:hAnsi="Arial" w:cs="Arial"/>
        </w:rPr>
        <w:t xml:space="preserve"> тачни подаци који су у обрасцу понуде наведени.</w:t>
      </w:r>
      <w:proofErr w:type="gramEnd"/>
      <w:r w:rsidRPr="004C7493">
        <w:rPr>
          <w:rFonts w:ascii="Arial" w:eastAsia="Times New Roman" w:hAnsi="Arial" w:cs="Arial"/>
        </w:rPr>
        <w:t xml:space="preserve"> </w:t>
      </w:r>
      <w:proofErr w:type="spellStart"/>
      <w:proofErr w:type="gramStart"/>
      <w:r w:rsidRPr="004C7493">
        <w:rPr>
          <w:rFonts w:ascii="Arial" w:eastAsia="Times New Roman" w:hAnsi="Arial" w:cs="Arial"/>
        </w:rPr>
        <w:t>Уколико</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понуђачи</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подносе</w:t>
      </w:r>
      <w:proofErr w:type="spellEnd"/>
      <w:r w:rsidRPr="004C7493">
        <w:rPr>
          <w:rFonts w:ascii="Arial" w:eastAsia="Times New Roman" w:hAnsi="Arial" w:cs="Arial"/>
        </w:rPr>
        <w:t xml:space="preserve"> </w:t>
      </w:r>
      <w:proofErr w:type="spellStart"/>
      <w:r w:rsidRPr="004C7493">
        <w:rPr>
          <w:rFonts w:ascii="Arial" w:eastAsia="Times New Roman" w:hAnsi="Arial" w:cs="Arial"/>
        </w:rPr>
        <w:t>заједничку</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понуду</w:t>
      </w:r>
      <w:proofErr w:type="spellEnd"/>
      <w:r w:rsidRPr="004C7493">
        <w:rPr>
          <w:rFonts w:ascii="Arial" w:eastAsia="Times New Roman" w:hAnsi="Arial" w:cs="Arial"/>
        </w:rPr>
        <w:t xml:space="preserve">, </w:t>
      </w:r>
      <w:proofErr w:type="spellStart"/>
      <w:r w:rsidRPr="004C7493">
        <w:rPr>
          <w:rFonts w:ascii="Arial" w:eastAsia="Times New Roman" w:hAnsi="Arial" w:cs="Arial"/>
        </w:rPr>
        <w:t>група</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понуђача</w:t>
      </w:r>
      <w:proofErr w:type="spellEnd"/>
      <w:r w:rsidRPr="004C7493">
        <w:rPr>
          <w:rFonts w:ascii="Arial" w:eastAsia="Times New Roman" w:hAnsi="Arial" w:cs="Arial"/>
        </w:rPr>
        <w:t xml:space="preserve"> </w:t>
      </w:r>
      <w:proofErr w:type="spellStart"/>
      <w:r w:rsidRPr="004C7493">
        <w:rPr>
          <w:rFonts w:ascii="Arial" w:eastAsia="Times New Roman" w:hAnsi="Arial" w:cs="Arial"/>
        </w:rPr>
        <w:t>може</w:t>
      </w:r>
      <w:proofErr w:type="spellEnd"/>
      <w:r w:rsidRPr="004C7493">
        <w:rPr>
          <w:rFonts w:ascii="Arial" w:eastAsia="Times New Roman" w:hAnsi="Arial" w:cs="Arial"/>
        </w:rPr>
        <w:t xml:space="preserve"> </w:t>
      </w:r>
      <w:proofErr w:type="spellStart"/>
      <w:r w:rsidRPr="004C7493">
        <w:rPr>
          <w:rFonts w:ascii="Arial" w:eastAsia="Times New Roman" w:hAnsi="Arial" w:cs="Arial"/>
        </w:rPr>
        <w:t>да</w:t>
      </w:r>
      <w:proofErr w:type="spellEnd"/>
      <w:r w:rsidRPr="004C7493">
        <w:rPr>
          <w:rFonts w:ascii="Arial" w:eastAsia="Times New Roman" w:hAnsi="Arial" w:cs="Arial"/>
        </w:rPr>
        <w:t xml:space="preserve"> </w:t>
      </w:r>
      <w:proofErr w:type="spellStart"/>
      <w:r w:rsidRPr="004C7493">
        <w:rPr>
          <w:rFonts w:ascii="Arial" w:eastAsia="Times New Roman" w:hAnsi="Arial" w:cs="Arial"/>
        </w:rPr>
        <w:t>се</w:t>
      </w:r>
      <w:proofErr w:type="spellEnd"/>
      <w:r w:rsidRPr="004C7493">
        <w:rPr>
          <w:rFonts w:ascii="Arial" w:eastAsia="Times New Roman" w:hAnsi="Arial" w:cs="Arial"/>
        </w:rPr>
        <w:t xml:space="preserve"> </w:t>
      </w:r>
      <w:proofErr w:type="spellStart"/>
      <w:r w:rsidRPr="004C7493">
        <w:rPr>
          <w:rFonts w:ascii="Arial" w:eastAsia="Times New Roman" w:hAnsi="Arial" w:cs="Arial"/>
        </w:rPr>
        <w:t>определи</w:t>
      </w:r>
      <w:proofErr w:type="spellEnd"/>
      <w:r w:rsidRPr="004C7493">
        <w:rPr>
          <w:rFonts w:ascii="Arial" w:eastAsia="Times New Roman" w:hAnsi="Arial" w:cs="Arial"/>
        </w:rPr>
        <w:t xml:space="preserve"> </w:t>
      </w:r>
      <w:proofErr w:type="spellStart"/>
      <w:r w:rsidRPr="004C7493">
        <w:rPr>
          <w:rFonts w:ascii="Arial" w:eastAsia="Times New Roman" w:hAnsi="Arial" w:cs="Arial"/>
        </w:rPr>
        <w:t>да</w:t>
      </w:r>
      <w:proofErr w:type="spellEnd"/>
      <w:r w:rsidRPr="004C7493">
        <w:rPr>
          <w:rFonts w:ascii="Arial" w:eastAsia="Times New Roman" w:hAnsi="Arial" w:cs="Arial"/>
        </w:rPr>
        <w:t xml:space="preserve"> </w:t>
      </w:r>
      <w:proofErr w:type="spellStart"/>
      <w:r w:rsidRPr="004C7493">
        <w:rPr>
          <w:rFonts w:ascii="Arial" w:eastAsia="Times New Roman" w:hAnsi="Arial" w:cs="Arial"/>
        </w:rPr>
        <w:t>образац</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понуде</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потписују</w:t>
      </w:r>
      <w:proofErr w:type="spellEnd"/>
      <w:r w:rsidRPr="004C7493">
        <w:rPr>
          <w:rFonts w:ascii="Arial" w:eastAsia="Times New Roman" w:hAnsi="Arial" w:cs="Arial"/>
        </w:rPr>
        <w:t xml:space="preserve"> </w:t>
      </w:r>
      <w:proofErr w:type="spellStart"/>
      <w:r w:rsidRPr="004C7493">
        <w:rPr>
          <w:rFonts w:ascii="Arial" w:eastAsia="Times New Roman" w:hAnsi="Arial" w:cs="Arial"/>
        </w:rPr>
        <w:t>сви</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понуђачи</w:t>
      </w:r>
      <w:proofErr w:type="spellEnd"/>
      <w:r w:rsidRPr="004C7493">
        <w:rPr>
          <w:rFonts w:ascii="Arial" w:eastAsia="Times New Roman" w:hAnsi="Arial" w:cs="Arial"/>
        </w:rPr>
        <w:t xml:space="preserve"> </w:t>
      </w:r>
      <w:proofErr w:type="spellStart"/>
      <w:r w:rsidRPr="004C7493">
        <w:rPr>
          <w:rFonts w:ascii="Arial" w:eastAsia="Times New Roman" w:hAnsi="Arial" w:cs="Arial"/>
        </w:rPr>
        <w:t>из</w:t>
      </w:r>
      <w:proofErr w:type="spellEnd"/>
      <w:r w:rsidRPr="004C7493">
        <w:rPr>
          <w:rFonts w:ascii="Arial" w:eastAsia="Times New Roman" w:hAnsi="Arial" w:cs="Arial"/>
        </w:rPr>
        <w:t xml:space="preserve"> </w:t>
      </w:r>
      <w:proofErr w:type="spellStart"/>
      <w:r w:rsidRPr="004C7493">
        <w:rPr>
          <w:rFonts w:ascii="Arial" w:eastAsia="Times New Roman" w:hAnsi="Arial" w:cs="Arial"/>
        </w:rPr>
        <w:t>групе</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понуђача</w:t>
      </w:r>
      <w:proofErr w:type="spellEnd"/>
      <w:r w:rsidRPr="004C7493">
        <w:rPr>
          <w:rFonts w:ascii="Arial" w:eastAsia="Times New Roman" w:hAnsi="Arial" w:cs="Arial"/>
        </w:rPr>
        <w:t xml:space="preserve"> </w:t>
      </w:r>
      <w:proofErr w:type="spellStart"/>
      <w:r w:rsidRPr="004C7493">
        <w:rPr>
          <w:rFonts w:ascii="Arial" w:eastAsia="Times New Roman" w:hAnsi="Arial" w:cs="Arial"/>
        </w:rPr>
        <w:t>или</w:t>
      </w:r>
      <w:proofErr w:type="spellEnd"/>
      <w:r w:rsidRPr="004C7493">
        <w:rPr>
          <w:rFonts w:ascii="Arial" w:eastAsia="Times New Roman" w:hAnsi="Arial" w:cs="Arial"/>
        </w:rPr>
        <w:t xml:space="preserve"> </w:t>
      </w:r>
      <w:proofErr w:type="spellStart"/>
      <w:r w:rsidRPr="004C7493">
        <w:rPr>
          <w:rFonts w:ascii="Arial" w:eastAsia="Times New Roman" w:hAnsi="Arial" w:cs="Arial"/>
        </w:rPr>
        <w:t>група</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понуђача</w:t>
      </w:r>
      <w:proofErr w:type="spellEnd"/>
      <w:r w:rsidRPr="004C7493">
        <w:rPr>
          <w:rFonts w:ascii="Arial" w:eastAsia="Times New Roman" w:hAnsi="Arial" w:cs="Arial"/>
        </w:rPr>
        <w:t xml:space="preserve"> </w:t>
      </w:r>
      <w:proofErr w:type="spellStart"/>
      <w:r w:rsidRPr="004C7493">
        <w:rPr>
          <w:rFonts w:ascii="Arial" w:eastAsia="Times New Roman" w:hAnsi="Arial" w:cs="Arial"/>
        </w:rPr>
        <w:t>може</w:t>
      </w:r>
      <w:proofErr w:type="spellEnd"/>
      <w:r w:rsidRPr="004C7493">
        <w:rPr>
          <w:rFonts w:ascii="Arial" w:eastAsia="Times New Roman" w:hAnsi="Arial" w:cs="Arial"/>
        </w:rPr>
        <w:t xml:space="preserve"> </w:t>
      </w:r>
      <w:proofErr w:type="spellStart"/>
      <w:r w:rsidRPr="004C7493">
        <w:rPr>
          <w:rFonts w:ascii="Arial" w:eastAsia="Times New Roman" w:hAnsi="Arial" w:cs="Arial"/>
        </w:rPr>
        <w:t>да</w:t>
      </w:r>
      <w:proofErr w:type="spellEnd"/>
      <w:r w:rsidRPr="004C7493">
        <w:rPr>
          <w:rFonts w:ascii="Arial" w:eastAsia="Times New Roman" w:hAnsi="Arial" w:cs="Arial"/>
        </w:rPr>
        <w:t xml:space="preserve"> </w:t>
      </w:r>
      <w:proofErr w:type="spellStart"/>
      <w:r w:rsidRPr="004C7493">
        <w:rPr>
          <w:rFonts w:ascii="Arial" w:eastAsia="Times New Roman" w:hAnsi="Arial" w:cs="Arial"/>
        </w:rPr>
        <w:t>одреди</w:t>
      </w:r>
      <w:proofErr w:type="spellEnd"/>
      <w:r w:rsidRPr="004C7493">
        <w:rPr>
          <w:rFonts w:ascii="Arial" w:eastAsia="Times New Roman" w:hAnsi="Arial" w:cs="Arial"/>
        </w:rPr>
        <w:t xml:space="preserve"> </w:t>
      </w:r>
      <w:proofErr w:type="spellStart"/>
      <w:r w:rsidRPr="004C7493">
        <w:rPr>
          <w:rFonts w:ascii="Arial" w:eastAsia="Times New Roman" w:hAnsi="Arial" w:cs="Arial"/>
        </w:rPr>
        <w:t>једног</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понуђача</w:t>
      </w:r>
      <w:proofErr w:type="spellEnd"/>
      <w:r w:rsidRPr="004C7493">
        <w:rPr>
          <w:rFonts w:ascii="Arial" w:eastAsia="Times New Roman" w:hAnsi="Arial" w:cs="Arial"/>
        </w:rPr>
        <w:t xml:space="preserve"> </w:t>
      </w:r>
      <w:proofErr w:type="spellStart"/>
      <w:r w:rsidRPr="004C7493">
        <w:rPr>
          <w:rFonts w:ascii="Arial" w:eastAsia="Times New Roman" w:hAnsi="Arial" w:cs="Arial"/>
        </w:rPr>
        <w:t>из</w:t>
      </w:r>
      <w:proofErr w:type="spellEnd"/>
      <w:r w:rsidRPr="004C7493">
        <w:rPr>
          <w:rFonts w:ascii="Arial" w:eastAsia="Times New Roman" w:hAnsi="Arial" w:cs="Arial"/>
        </w:rPr>
        <w:t xml:space="preserve"> </w:t>
      </w:r>
      <w:proofErr w:type="spellStart"/>
      <w:r w:rsidRPr="004C7493">
        <w:rPr>
          <w:rFonts w:ascii="Arial" w:eastAsia="Times New Roman" w:hAnsi="Arial" w:cs="Arial"/>
        </w:rPr>
        <w:t>групе</w:t>
      </w:r>
      <w:proofErr w:type="spellEnd"/>
      <w:r w:rsidRPr="004C7493">
        <w:rPr>
          <w:rFonts w:ascii="Arial" w:eastAsia="Times New Roman" w:hAnsi="Arial" w:cs="Arial"/>
        </w:rPr>
        <w:t xml:space="preserve"> </w:t>
      </w:r>
      <w:proofErr w:type="spellStart"/>
      <w:r w:rsidRPr="004C7493">
        <w:rPr>
          <w:rFonts w:ascii="Arial" w:eastAsia="Times New Roman" w:hAnsi="Arial" w:cs="Arial"/>
        </w:rPr>
        <w:t>који</w:t>
      </w:r>
      <w:proofErr w:type="spellEnd"/>
      <w:r w:rsidRPr="004C7493">
        <w:rPr>
          <w:rFonts w:ascii="Arial" w:eastAsia="Times New Roman" w:hAnsi="Arial" w:cs="Arial"/>
        </w:rPr>
        <w:t xml:space="preserve"> </w:t>
      </w:r>
      <w:proofErr w:type="spellStart"/>
      <w:r w:rsidRPr="004C7493">
        <w:rPr>
          <w:rFonts w:ascii="Arial" w:eastAsia="Times New Roman" w:hAnsi="Arial" w:cs="Arial"/>
        </w:rPr>
        <w:t>ће</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попунити</w:t>
      </w:r>
      <w:proofErr w:type="spellEnd"/>
      <w:r w:rsidR="00B64FF5">
        <w:rPr>
          <w:rFonts w:ascii="Arial" w:eastAsia="Times New Roman" w:hAnsi="Arial" w:cs="Arial"/>
        </w:rPr>
        <w:t xml:space="preserve"> и</w:t>
      </w:r>
      <w:r w:rsidRPr="004C7493">
        <w:rPr>
          <w:rFonts w:ascii="Arial" w:eastAsia="Times New Roman" w:hAnsi="Arial" w:cs="Arial"/>
        </w:rPr>
        <w:t xml:space="preserve"> </w:t>
      </w:r>
      <w:proofErr w:type="spellStart"/>
      <w:r w:rsidRPr="004C7493">
        <w:rPr>
          <w:rFonts w:ascii="Arial" w:eastAsia="Times New Roman" w:hAnsi="Arial" w:cs="Arial"/>
        </w:rPr>
        <w:t>потписати</w:t>
      </w:r>
      <w:proofErr w:type="spellEnd"/>
      <w:r w:rsidRPr="004C7493">
        <w:rPr>
          <w:rFonts w:ascii="Arial" w:eastAsia="Times New Roman" w:hAnsi="Arial" w:cs="Arial"/>
        </w:rPr>
        <w:t xml:space="preserve"> </w:t>
      </w:r>
      <w:proofErr w:type="spellStart"/>
      <w:r w:rsidRPr="004C7493">
        <w:rPr>
          <w:rFonts w:ascii="Arial" w:eastAsia="Times New Roman" w:hAnsi="Arial" w:cs="Arial"/>
        </w:rPr>
        <w:t>образац</w:t>
      </w:r>
      <w:proofErr w:type="spellEnd"/>
      <w:r w:rsidRPr="004C7493">
        <w:rPr>
          <w:rFonts w:ascii="Arial" w:eastAsia="Times New Roman" w:hAnsi="Arial" w:cs="Arial"/>
        </w:rPr>
        <w:t xml:space="preserve"> </w:t>
      </w:r>
      <w:proofErr w:type="spellStart"/>
      <w:r w:rsidRPr="004C7493">
        <w:rPr>
          <w:rFonts w:ascii="Arial" w:eastAsia="Times New Roman" w:hAnsi="Arial" w:cs="Arial"/>
        </w:rPr>
        <w:t>понуде</w:t>
      </w:r>
      <w:proofErr w:type="spellEnd"/>
      <w:r w:rsidRPr="004C7493">
        <w:rPr>
          <w:rFonts w:ascii="Arial" w:eastAsia="Times New Roman" w:hAnsi="Arial" w:cs="Arial"/>
        </w:rPr>
        <w:t>.</w:t>
      </w:r>
      <w:proofErr w:type="gramEnd"/>
    </w:p>
    <w:p w:rsidR="00992D3A" w:rsidRDefault="007D0FDB" w:rsidP="00F43C31">
      <w:pPr>
        <w:spacing w:after="0" w:line="240" w:lineRule="auto"/>
        <w:jc w:val="both"/>
        <w:rPr>
          <w:rFonts w:ascii="Arial" w:eastAsia="Times New Roman" w:hAnsi="Arial" w:cs="Arial"/>
          <w:b/>
          <w:bCs/>
          <w:sz w:val="24"/>
          <w:szCs w:val="24"/>
        </w:rPr>
      </w:pPr>
      <w:proofErr w:type="gramStart"/>
      <w:r w:rsidRPr="00243DDA">
        <w:rPr>
          <w:rFonts w:ascii="Arial" w:eastAsia="Calibri" w:hAnsi="Arial" w:cs="Arial"/>
          <w:b/>
          <w:bCs/>
          <w:iCs/>
          <w:color w:val="000000"/>
        </w:rPr>
        <w:t>На основу чл.12.</w:t>
      </w:r>
      <w:proofErr w:type="gramEnd"/>
      <w:r w:rsidRPr="00243DDA">
        <w:rPr>
          <w:rFonts w:ascii="Arial" w:eastAsia="Calibri" w:hAnsi="Arial" w:cs="Arial"/>
          <w:b/>
          <w:bCs/>
          <w:iCs/>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C35C36" w:rsidRDefault="00C35C36" w:rsidP="004B008C">
      <w:pPr>
        <w:spacing w:before="100" w:beforeAutospacing="1" w:after="100" w:afterAutospacing="1" w:line="240" w:lineRule="auto"/>
        <w:rPr>
          <w:rFonts w:ascii="Arial" w:eastAsia="Times New Roman" w:hAnsi="Arial" w:cs="Arial"/>
          <w:b/>
          <w:bCs/>
          <w:sz w:val="24"/>
          <w:szCs w:val="24"/>
        </w:rPr>
      </w:pPr>
    </w:p>
    <w:p w:rsidR="006B386A" w:rsidRPr="004B008C" w:rsidRDefault="006B386A" w:rsidP="007D0FDB">
      <w:pPr>
        <w:spacing w:before="100" w:beforeAutospacing="1" w:after="120" w:line="240" w:lineRule="auto"/>
        <w:jc w:val="center"/>
        <w:rPr>
          <w:rFonts w:ascii="Arial" w:eastAsia="Times New Roman" w:hAnsi="Arial" w:cs="Arial"/>
          <w:b/>
          <w:bCs/>
          <w:sz w:val="24"/>
          <w:szCs w:val="24"/>
        </w:rPr>
      </w:pPr>
      <w:r w:rsidRPr="004B008C">
        <w:rPr>
          <w:rFonts w:ascii="Arial" w:eastAsia="Times New Roman" w:hAnsi="Arial" w:cs="Arial"/>
          <w:b/>
          <w:bCs/>
          <w:sz w:val="24"/>
          <w:szCs w:val="24"/>
        </w:rPr>
        <w:t>VII МОДЕЛ УГОВОРА</w:t>
      </w:r>
    </w:p>
    <w:p w:rsidR="006B386A" w:rsidRPr="00F43C31" w:rsidRDefault="006B386A" w:rsidP="007D0FDB">
      <w:pPr>
        <w:spacing w:before="100" w:beforeAutospacing="1" w:after="120" w:line="240" w:lineRule="auto"/>
        <w:jc w:val="center"/>
        <w:rPr>
          <w:rFonts w:ascii="Arial" w:eastAsia="Times New Roman" w:hAnsi="Arial" w:cs="Arial"/>
          <w:b/>
          <w:bCs/>
          <w:sz w:val="24"/>
          <w:szCs w:val="24"/>
        </w:rPr>
      </w:pPr>
      <w:r w:rsidRPr="004B008C">
        <w:rPr>
          <w:rFonts w:ascii="Arial" w:eastAsia="Times New Roman" w:hAnsi="Arial" w:cs="Arial"/>
          <w:b/>
          <w:bCs/>
          <w:sz w:val="24"/>
          <w:szCs w:val="24"/>
        </w:rPr>
        <w:lastRenderedPageBreak/>
        <w:t>УГОВОР О</w:t>
      </w:r>
      <w:r w:rsidR="00AA7F09" w:rsidRPr="004B008C">
        <w:rPr>
          <w:rFonts w:ascii="Arial" w:eastAsia="Times New Roman" w:hAnsi="Arial" w:cs="Arial"/>
          <w:b/>
          <w:bCs/>
          <w:sz w:val="24"/>
          <w:szCs w:val="24"/>
        </w:rPr>
        <w:t xml:space="preserve"> КУПОПРОДАЈИ </w:t>
      </w:r>
      <w:r w:rsidR="00F43C31">
        <w:rPr>
          <w:rFonts w:ascii="Arial" w:eastAsia="Times New Roman" w:hAnsi="Arial" w:cs="Arial"/>
          <w:b/>
          <w:bCs/>
          <w:sz w:val="24"/>
          <w:szCs w:val="24"/>
        </w:rPr>
        <w:t>ВАТРОСТАЛНОГ БЕТОНА И ЦИГЛЕ</w:t>
      </w:r>
    </w:p>
    <w:p w:rsidR="006B386A" w:rsidRPr="004B008C" w:rsidRDefault="006B386A" w:rsidP="00A20021">
      <w:pPr>
        <w:spacing w:after="0" w:line="240" w:lineRule="auto"/>
        <w:rPr>
          <w:rFonts w:ascii="Arial" w:eastAsia="Times New Roman" w:hAnsi="Arial" w:cs="Arial"/>
          <w:sz w:val="24"/>
          <w:szCs w:val="24"/>
        </w:rPr>
      </w:pPr>
      <w:proofErr w:type="spellStart"/>
      <w:r w:rsidRPr="004B008C">
        <w:rPr>
          <w:rFonts w:ascii="Arial" w:eastAsia="Times New Roman" w:hAnsi="Arial" w:cs="Arial"/>
          <w:b/>
          <w:sz w:val="24"/>
          <w:szCs w:val="24"/>
        </w:rPr>
        <w:t>Закључен</w:t>
      </w:r>
      <w:proofErr w:type="spellEnd"/>
      <w:r w:rsidRPr="004B008C">
        <w:rPr>
          <w:rFonts w:ascii="Arial" w:eastAsia="Times New Roman" w:hAnsi="Arial" w:cs="Arial"/>
          <w:b/>
          <w:sz w:val="24"/>
          <w:szCs w:val="24"/>
        </w:rPr>
        <w:t xml:space="preserve"> </w:t>
      </w:r>
      <w:proofErr w:type="spellStart"/>
      <w:r w:rsidRPr="004B008C">
        <w:rPr>
          <w:rFonts w:ascii="Arial" w:eastAsia="Times New Roman" w:hAnsi="Arial" w:cs="Arial"/>
          <w:b/>
          <w:sz w:val="24"/>
          <w:szCs w:val="24"/>
        </w:rPr>
        <w:t>између</w:t>
      </w:r>
      <w:proofErr w:type="spellEnd"/>
      <w:r w:rsidRPr="004B008C">
        <w:rPr>
          <w:rFonts w:ascii="Arial" w:eastAsia="Times New Roman" w:hAnsi="Arial" w:cs="Arial"/>
          <w:sz w:val="24"/>
          <w:szCs w:val="24"/>
        </w:rPr>
        <w:t>:</w:t>
      </w:r>
    </w:p>
    <w:p w:rsidR="00740DE3" w:rsidRPr="007D0FDB" w:rsidRDefault="00740DE3" w:rsidP="00A20021">
      <w:pPr>
        <w:spacing w:after="0" w:line="240" w:lineRule="auto"/>
        <w:rPr>
          <w:rFonts w:ascii="Arial" w:eastAsia="Times New Roman" w:hAnsi="Arial" w:cs="Arial"/>
          <w:sz w:val="16"/>
          <w:szCs w:val="16"/>
        </w:rPr>
      </w:pPr>
    </w:p>
    <w:p w:rsidR="00AA7F09" w:rsidRPr="004B008C" w:rsidRDefault="00BA5419" w:rsidP="00814232">
      <w:pPr>
        <w:pStyle w:val="Default"/>
        <w:jc w:val="both"/>
        <w:rPr>
          <w:rFonts w:ascii="Arial" w:hAnsi="Arial" w:cs="Arial"/>
          <w:spacing w:val="4"/>
          <w:shd w:val="clear" w:color="auto" w:fill="FFFFFF"/>
          <w:lang w:val="sr-Cyrl-CS"/>
        </w:rPr>
      </w:pPr>
      <w:r w:rsidRPr="004B008C">
        <w:rPr>
          <w:rFonts w:ascii="Arial" w:eastAsia="Arial" w:hAnsi="Arial" w:cs="Arial"/>
          <w:b/>
        </w:rPr>
        <w:t>1</w:t>
      </w:r>
      <w:r w:rsidRPr="004B008C">
        <w:rPr>
          <w:rFonts w:ascii="Arial" w:eastAsia="Arial" w:hAnsi="Arial" w:cs="Arial"/>
        </w:rPr>
        <w:t xml:space="preserve">. </w:t>
      </w:r>
      <w:r w:rsidR="00AA7F09" w:rsidRPr="004B008C">
        <w:rPr>
          <w:rFonts w:ascii="Arial" w:eastAsia="Arial" w:hAnsi="Arial" w:cs="Arial"/>
          <w:b/>
        </w:rPr>
        <w:t xml:space="preserve">Наручиоца </w:t>
      </w:r>
      <w:r w:rsidR="00AA7F09" w:rsidRPr="004B008C">
        <w:rPr>
          <w:rFonts w:ascii="Arial" w:eastAsia="Arial" w:hAnsi="Arial" w:cs="Arial"/>
          <w:b/>
          <w:iCs/>
          <w:lang w:val="sr-Cyrl-CS"/>
        </w:rPr>
        <w:t>ЈКП “Топлана“ Бор</w:t>
      </w:r>
      <w:r w:rsidR="00AA7F09" w:rsidRPr="004B008C">
        <w:rPr>
          <w:rFonts w:ascii="Arial" w:eastAsia="Arial" w:hAnsi="Arial" w:cs="Arial"/>
          <w:iCs/>
          <w:lang w:val="sr-Cyrl-CS"/>
        </w:rPr>
        <w:t xml:space="preserve"> </w:t>
      </w:r>
      <w:r w:rsidR="00740DE3" w:rsidRPr="004B008C">
        <w:rPr>
          <w:rFonts w:ascii="Arial" w:eastAsia="Arial" w:hAnsi="Arial" w:cs="Arial"/>
        </w:rPr>
        <w:t xml:space="preserve">са седиштем у </w:t>
      </w:r>
      <w:r w:rsidR="00AA7F09" w:rsidRPr="004B008C">
        <w:rPr>
          <w:rFonts w:ascii="Arial" w:eastAsia="Arial" w:hAnsi="Arial" w:cs="Arial"/>
          <w:lang w:val="sr-Cyrl-CS"/>
        </w:rPr>
        <w:t xml:space="preserve">Бору </w:t>
      </w:r>
      <w:r w:rsidR="00AA7F09" w:rsidRPr="004B008C">
        <w:rPr>
          <w:rFonts w:ascii="Arial" w:eastAsia="Arial" w:hAnsi="Arial" w:cs="Arial"/>
        </w:rPr>
        <w:t xml:space="preserve">, улица </w:t>
      </w:r>
      <w:r w:rsidR="00AA7F09" w:rsidRPr="004B008C">
        <w:rPr>
          <w:rFonts w:ascii="Arial" w:eastAsia="Arial" w:hAnsi="Arial" w:cs="Arial"/>
          <w:lang w:val="sr-Cyrl-CS"/>
        </w:rPr>
        <w:t>Ђ.А.Куна 12, 19210 Бор,</w:t>
      </w:r>
      <w:r w:rsidR="00AA7F09" w:rsidRPr="004B008C">
        <w:rPr>
          <w:rFonts w:ascii="Arial" w:eastAsia="Arial" w:hAnsi="Arial" w:cs="Arial"/>
        </w:rPr>
        <w:t xml:space="preserve"> ПИБ:</w:t>
      </w:r>
      <w:r w:rsidR="00AA7F09" w:rsidRPr="004B008C">
        <w:rPr>
          <w:rFonts w:ascii="Arial" w:eastAsia="Arial" w:hAnsi="Arial" w:cs="Arial"/>
          <w:lang w:val="sr-Cyrl-CS"/>
        </w:rPr>
        <w:t>100500644</w:t>
      </w:r>
      <w:r w:rsidR="00AA7F09" w:rsidRPr="004B008C">
        <w:rPr>
          <w:rFonts w:ascii="Arial" w:eastAsia="Arial" w:hAnsi="Arial" w:cs="Arial"/>
        </w:rPr>
        <w:t xml:space="preserve">. Матични број: </w:t>
      </w:r>
      <w:r w:rsidR="00AA7F09" w:rsidRPr="004B008C">
        <w:rPr>
          <w:rFonts w:ascii="Arial" w:eastAsia="Arial" w:hAnsi="Arial" w:cs="Arial"/>
          <w:lang w:val="sr-Cyrl-CS"/>
        </w:rPr>
        <w:t xml:space="preserve">17441531, </w:t>
      </w:r>
      <w:r w:rsidR="00740DE3" w:rsidRPr="004B008C">
        <w:rPr>
          <w:rFonts w:ascii="Arial" w:eastAsia="Arial" w:hAnsi="Arial" w:cs="Arial"/>
        </w:rPr>
        <w:t xml:space="preserve">Број рачуна: </w:t>
      </w:r>
      <w:r w:rsidR="00AA7F09" w:rsidRPr="004B008C">
        <w:rPr>
          <w:rFonts w:ascii="Arial" w:eastAsia="Arial" w:hAnsi="Arial" w:cs="Arial"/>
          <w:lang w:val="sr-Cyrl-CS"/>
        </w:rPr>
        <w:t>160-35971</w:t>
      </w:r>
      <w:r w:rsidR="00740DE3" w:rsidRPr="004B008C">
        <w:rPr>
          <w:rFonts w:ascii="Arial" w:eastAsia="Arial" w:hAnsi="Arial" w:cs="Arial"/>
        </w:rPr>
        <w:t xml:space="preserve"> Назив банке: </w:t>
      </w:r>
      <w:r w:rsidR="00740DE3" w:rsidRPr="004B008C">
        <w:rPr>
          <w:rFonts w:ascii="Arial" w:eastAsia="Arial" w:hAnsi="Arial" w:cs="Arial"/>
          <w:lang w:val="sr-Cyrl-CS"/>
        </w:rPr>
        <w:t xml:space="preserve">Банка интеса, </w:t>
      </w:r>
      <w:r w:rsidR="00AA7F09" w:rsidRPr="004B008C">
        <w:rPr>
          <w:rFonts w:ascii="Arial" w:eastAsia="Arial" w:hAnsi="Arial" w:cs="Arial"/>
          <w:lang w:val="sr-Cyrl-CS"/>
        </w:rPr>
        <w:t xml:space="preserve">експозитура у Бору, </w:t>
      </w:r>
      <w:r w:rsidR="00AA7F09" w:rsidRPr="004B008C">
        <w:rPr>
          <w:rFonts w:ascii="Arial" w:eastAsia="Arial" w:hAnsi="Arial" w:cs="Arial"/>
        </w:rPr>
        <w:t xml:space="preserve">Телефон: </w:t>
      </w:r>
      <w:r w:rsidR="00AA7F09" w:rsidRPr="004B008C">
        <w:rPr>
          <w:rFonts w:ascii="Arial" w:eastAsia="Arial" w:hAnsi="Arial" w:cs="Arial"/>
          <w:lang w:val="sr-Cyrl-CS"/>
        </w:rPr>
        <w:t xml:space="preserve">030/423-167 </w:t>
      </w:r>
      <w:r w:rsidR="00AA7F09" w:rsidRPr="004B008C">
        <w:rPr>
          <w:rFonts w:ascii="Arial" w:eastAsia="Arial" w:hAnsi="Arial" w:cs="Arial"/>
        </w:rPr>
        <w:t xml:space="preserve">Телефакс: </w:t>
      </w:r>
      <w:r w:rsidR="00AA7F09" w:rsidRPr="004B008C">
        <w:rPr>
          <w:rFonts w:ascii="Arial" w:eastAsia="Arial" w:hAnsi="Arial" w:cs="Arial"/>
          <w:lang w:val="sr-Cyrl-CS"/>
        </w:rPr>
        <w:t xml:space="preserve">030/458-056, </w:t>
      </w:r>
      <w:r w:rsidR="00AA7F09" w:rsidRPr="004B008C">
        <w:rPr>
          <w:rFonts w:ascii="Arial" w:eastAsia="Arial" w:hAnsi="Arial" w:cs="Arial"/>
        </w:rPr>
        <w:t>кога заступа</w:t>
      </w:r>
      <w:r w:rsidR="00AA7F09" w:rsidRPr="004B008C">
        <w:rPr>
          <w:rFonts w:ascii="Arial" w:eastAsia="Arial" w:hAnsi="Arial" w:cs="Arial"/>
          <w:lang w:val="sr-Cyrl-CS"/>
        </w:rPr>
        <w:t xml:space="preserve"> </w:t>
      </w:r>
      <w:r w:rsidR="007D0FDB">
        <w:rPr>
          <w:rFonts w:ascii="Arial" w:eastAsia="Arial" w:hAnsi="Arial" w:cs="Arial"/>
        </w:rPr>
        <w:t>Милутин Симић</w:t>
      </w:r>
      <w:r w:rsidR="00740DE3" w:rsidRPr="004B008C">
        <w:rPr>
          <w:rFonts w:ascii="Arial" w:eastAsia="Arial" w:hAnsi="Arial" w:cs="Arial"/>
        </w:rPr>
        <w:t>, дипл.инж.</w:t>
      </w:r>
      <w:r w:rsidR="007D0FDB">
        <w:rPr>
          <w:rFonts w:ascii="Arial" w:eastAsia="Arial" w:hAnsi="Arial" w:cs="Arial"/>
        </w:rPr>
        <w:t xml:space="preserve"> </w:t>
      </w:r>
      <w:r w:rsidR="00AA7F09" w:rsidRPr="004B008C">
        <w:rPr>
          <w:rFonts w:ascii="Arial" w:hAnsi="Arial" w:cs="Arial"/>
          <w:spacing w:val="4"/>
          <w:shd w:val="clear" w:color="auto" w:fill="FFFFFF"/>
          <w:lang w:val="sr-Cyrl-CS"/>
        </w:rPr>
        <w:t>(у даљем тексту: Купац)</w:t>
      </w:r>
    </w:p>
    <w:p w:rsidR="004E6A6A" w:rsidRPr="004B008C" w:rsidRDefault="004E6A6A" w:rsidP="00A20021">
      <w:pPr>
        <w:spacing w:after="0"/>
        <w:rPr>
          <w:rFonts w:ascii="Arial" w:hAnsi="Arial" w:cs="Arial"/>
          <w:spacing w:val="4"/>
          <w:sz w:val="24"/>
          <w:szCs w:val="24"/>
          <w:shd w:val="clear" w:color="auto" w:fill="FFFFFF"/>
          <w:lang w:val="sr-Cyrl-CS"/>
        </w:rPr>
      </w:pPr>
      <w:r w:rsidRPr="004B008C">
        <w:rPr>
          <w:rFonts w:ascii="Arial" w:hAnsi="Arial" w:cs="Arial"/>
          <w:spacing w:val="4"/>
          <w:sz w:val="24"/>
          <w:szCs w:val="24"/>
          <w:shd w:val="clear" w:color="auto" w:fill="FFFFFF"/>
          <w:lang w:val="sr-Cyrl-CS"/>
        </w:rPr>
        <w:t>и</w:t>
      </w:r>
    </w:p>
    <w:p w:rsidR="00AA7F09" w:rsidRPr="004B008C" w:rsidRDefault="00BA5419" w:rsidP="004E6A6A">
      <w:pPr>
        <w:rPr>
          <w:rFonts w:ascii="Arial" w:eastAsia="Arial" w:hAnsi="Arial" w:cs="Arial"/>
          <w:sz w:val="24"/>
          <w:szCs w:val="24"/>
        </w:rPr>
      </w:pPr>
      <w:r w:rsidRPr="00503100">
        <w:rPr>
          <w:rFonts w:ascii="Arial" w:eastAsia="Arial" w:hAnsi="Arial" w:cs="Arial"/>
          <w:b/>
          <w:iCs/>
          <w:sz w:val="24"/>
          <w:szCs w:val="24"/>
        </w:rPr>
        <w:t>2.</w:t>
      </w:r>
      <w:r w:rsidRPr="004B008C">
        <w:rPr>
          <w:rFonts w:ascii="Arial" w:eastAsia="Arial" w:hAnsi="Arial" w:cs="Arial"/>
          <w:i/>
          <w:iCs/>
          <w:sz w:val="24"/>
          <w:szCs w:val="24"/>
        </w:rPr>
        <w:t xml:space="preserve"> </w:t>
      </w:r>
      <w:r w:rsidR="00AA7F09" w:rsidRPr="004B008C">
        <w:rPr>
          <w:rFonts w:ascii="Arial" w:eastAsia="Arial" w:hAnsi="Arial" w:cs="Arial"/>
          <w:i/>
          <w:iCs/>
          <w:sz w:val="24"/>
          <w:szCs w:val="24"/>
        </w:rPr>
        <w:t>.</w:t>
      </w:r>
      <w:r w:rsidR="00AA7F09" w:rsidRPr="004B008C">
        <w:rPr>
          <w:rFonts w:ascii="Arial" w:eastAsia="Arial" w:hAnsi="Arial" w:cs="Arial"/>
          <w:sz w:val="24"/>
          <w:szCs w:val="24"/>
        </w:rPr>
        <w:t>.............................................................. са седиштем у ............................................, улица .........................................., ПИБ:.......................... Матични број: ........</w:t>
      </w:r>
      <w:r w:rsidR="00740DE3" w:rsidRPr="004B008C">
        <w:rPr>
          <w:rFonts w:ascii="Arial" w:eastAsia="Arial" w:hAnsi="Arial" w:cs="Arial"/>
          <w:sz w:val="24"/>
          <w:szCs w:val="24"/>
        </w:rPr>
        <w:t>...................</w:t>
      </w:r>
    </w:p>
    <w:p w:rsidR="00BA5419" w:rsidRPr="004B008C" w:rsidRDefault="00AA7F09" w:rsidP="00AA7F09">
      <w:pPr>
        <w:pStyle w:val="Default"/>
        <w:rPr>
          <w:rFonts w:ascii="Arial" w:eastAsia="Arial" w:hAnsi="Arial" w:cs="Arial"/>
        </w:rPr>
      </w:pPr>
      <w:r w:rsidRPr="004B008C">
        <w:rPr>
          <w:rFonts w:ascii="Arial" w:eastAsia="Arial" w:hAnsi="Arial" w:cs="Arial"/>
        </w:rPr>
        <w:t xml:space="preserve">Број рачуна: ............................................ Назив банке:............................,  Телефон:.......................Телефакс: .................... </w:t>
      </w:r>
      <w:r w:rsidR="004B008C" w:rsidRPr="004B008C">
        <w:rPr>
          <w:rFonts w:ascii="Arial" w:eastAsia="Arial" w:hAnsi="Arial" w:cs="Arial"/>
        </w:rPr>
        <w:t>;</w:t>
      </w:r>
    </w:p>
    <w:p w:rsidR="00BA5419" w:rsidRPr="004B008C" w:rsidRDefault="00BA5419" w:rsidP="00BA5419">
      <w:pPr>
        <w:rPr>
          <w:rFonts w:ascii="Arial" w:eastAsia="Arial" w:hAnsi="Arial" w:cs="Arial"/>
          <w:sz w:val="24"/>
          <w:szCs w:val="24"/>
        </w:rPr>
      </w:pPr>
      <w:r w:rsidRPr="004B008C">
        <w:rPr>
          <w:rFonts w:ascii="Arial" w:eastAsia="Arial" w:hAnsi="Arial" w:cs="Arial"/>
          <w:i/>
          <w:iCs/>
          <w:sz w:val="24"/>
          <w:szCs w:val="24"/>
        </w:rPr>
        <w:t>.</w:t>
      </w:r>
      <w:r w:rsidRPr="004B008C">
        <w:rPr>
          <w:rFonts w:ascii="Arial" w:eastAsia="Arial" w:hAnsi="Arial" w:cs="Arial"/>
          <w:sz w:val="24"/>
          <w:szCs w:val="24"/>
        </w:rPr>
        <w:t xml:space="preserve">.............................................................. </w:t>
      </w:r>
      <w:proofErr w:type="gramStart"/>
      <w:r w:rsidRPr="004B008C">
        <w:rPr>
          <w:rFonts w:ascii="Arial" w:eastAsia="Arial" w:hAnsi="Arial" w:cs="Arial"/>
          <w:sz w:val="24"/>
          <w:szCs w:val="24"/>
        </w:rPr>
        <w:t>са</w:t>
      </w:r>
      <w:proofErr w:type="gramEnd"/>
      <w:r w:rsidRPr="004B008C">
        <w:rPr>
          <w:rFonts w:ascii="Arial" w:eastAsia="Arial" w:hAnsi="Arial" w:cs="Arial"/>
          <w:sz w:val="24"/>
          <w:szCs w:val="24"/>
        </w:rPr>
        <w:t xml:space="preserve"> седиштем у ............................................, улица .........................................., ПИБ:.......................... Матични број: ........................................</w:t>
      </w:r>
    </w:p>
    <w:p w:rsidR="00BA5419" w:rsidRPr="004B008C" w:rsidRDefault="00BA5419" w:rsidP="00BA5419">
      <w:pPr>
        <w:pStyle w:val="Default"/>
        <w:rPr>
          <w:rFonts w:ascii="Arial" w:eastAsia="Arial" w:hAnsi="Arial" w:cs="Arial"/>
        </w:rPr>
      </w:pPr>
      <w:r w:rsidRPr="004B008C">
        <w:rPr>
          <w:rFonts w:ascii="Arial" w:eastAsia="Arial" w:hAnsi="Arial" w:cs="Arial"/>
        </w:rPr>
        <w:t>Број рачуна: ............................................ Назив банке:............................,  Телефон:.......................Телефакс: ....................</w:t>
      </w:r>
    </w:p>
    <w:p w:rsidR="00AA7F09" w:rsidRPr="004B008C" w:rsidRDefault="00AA7F09" w:rsidP="00A20021">
      <w:pPr>
        <w:pStyle w:val="Default"/>
        <w:rPr>
          <w:rFonts w:ascii="Arial" w:eastAsia="Arial" w:hAnsi="Arial" w:cs="Arial"/>
          <w:b/>
        </w:rPr>
      </w:pPr>
      <w:r w:rsidRPr="004B008C">
        <w:rPr>
          <w:rFonts w:ascii="Arial" w:eastAsia="Arial" w:hAnsi="Arial" w:cs="Arial"/>
          <w:b/>
        </w:rPr>
        <w:t>кога заступа.........................................................</w:t>
      </w:r>
      <w:r w:rsidR="00BA5419" w:rsidRPr="004B008C">
        <w:rPr>
          <w:rFonts w:ascii="Arial" w:eastAsia="Arial" w:hAnsi="Arial" w:cs="Arial"/>
          <w:b/>
        </w:rPr>
        <w:t xml:space="preserve"> </w:t>
      </w:r>
      <w:r w:rsidRPr="004B008C">
        <w:rPr>
          <w:rFonts w:ascii="Arial" w:eastAsia="Arial" w:hAnsi="Arial" w:cs="Arial"/>
          <w:b/>
        </w:rPr>
        <w:t>(удаљем тексту</w:t>
      </w:r>
      <w:r w:rsidRPr="004B008C">
        <w:rPr>
          <w:rFonts w:ascii="Arial" w:eastAsia="Arial" w:hAnsi="Arial" w:cs="Arial"/>
          <w:b/>
          <w:bCs/>
        </w:rPr>
        <w:t>:</w:t>
      </w:r>
      <w:r w:rsidRPr="004B008C">
        <w:rPr>
          <w:rFonts w:ascii="Arial" w:eastAsia="Arial" w:hAnsi="Arial" w:cs="Arial"/>
          <w:b/>
          <w:bCs/>
          <w:lang w:val="sr-Cyrl-CS"/>
        </w:rPr>
        <w:t xml:space="preserve"> Продавац</w:t>
      </w:r>
      <w:r w:rsidRPr="004B008C">
        <w:rPr>
          <w:rFonts w:ascii="Arial" w:eastAsia="Arial" w:hAnsi="Arial" w:cs="Arial"/>
          <w:b/>
        </w:rPr>
        <w:t>),</w:t>
      </w:r>
    </w:p>
    <w:p w:rsidR="00BA5419" w:rsidRPr="00F43C31" w:rsidRDefault="00BA5419" w:rsidP="00A20021">
      <w:pPr>
        <w:spacing w:after="0" w:line="240" w:lineRule="auto"/>
        <w:rPr>
          <w:rFonts w:ascii="Arial" w:eastAsia="Times New Roman" w:hAnsi="Arial" w:cs="Arial"/>
          <w:sz w:val="16"/>
          <w:szCs w:val="16"/>
        </w:rPr>
      </w:pPr>
    </w:p>
    <w:p w:rsidR="00BA5419" w:rsidRPr="004B008C" w:rsidRDefault="00BA5419" w:rsidP="00A20021">
      <w:pPr>
        <w:spacing w:after="0" w:line="240" w:lineRule="auto"/>
        <w:rPr>
          <w:rFonts w:ascii="Arial" w:eastAsia="Times New Roman" w:hAnsi="Arial" w:cs="Arial"/>
          <w:b/>
          <w:sz w:val="24"/>
          <w:szCs w:val="24"/>
        </w:rPr>
      </w:pPr>
      <w:proofErr w:type="gramStart"/>
      <w:r w:rsidRPr="004B008C">
        <w:rPr>
          <w:rFonts w:ascii="Arial" w:eastAsia="Times New Roman" w:hAnsi="Arial" w:cs="Arial"/>
          <w:b/>
          <w:sz w:val="24"/>
          <w:szCs w:val="24"/>
        </w:rPr>
        <w:t>заједно</w:t>
      </w:r>
      <w:proofErr w:type="gramEnd"/>
      <w:r w:rsidRPr="004B008C">
        <w:rPr>
          <w:rFonts w:ascii="Arial" w:eastAsia="Times New Roman" w:hAnsi="Arial" w:cs="Arial"/>
          <w:b/>
          <w:sz w:val="24"/>
          <w:szCs w:val="24"/>
        </w:rPr>
        <w:t>, у овом Уговору названи: Уговорне стране.</w:t>
      </w:r>
    </w:p>
    <w:p w:rsidR="00BA5419" w:rsidRPr="00F43C31" w:rsidRDefault="00BA5419" w:rsidP="00A20021">
      <w:pPr>
        <w:spacing w:after="0" w:line="240" w:lineRule="auto"/>
        <w:rPr>
          <w:rFonts w:ascii="Arial" w:eastAsia="Times New Roman" w:hAnsi="Arial" w:cs="Arial"/>
          <w:sz w:val="16"/>
          <w:szCs w:val="16"/>
        </w:rPr>
      </w:pPr>
    </w:p>
    <w:p w:rsidR="00BA5419" w:rsidRPr="004B008C" w:rsidRDefault="00BA5419" w:rsidP="00A20021">
      <w:pPr>
        <w:spacing w:after="0" w:line="240" w:lineRule="auto"/>
        <w:rPr>
          <w:rFonts w:ascii="Arial" w:eastAsia="Times New Roman" w:hAnsi="Arial" w:cs="Arial"/>
          <w:sz w:val="24"/>
          <w:szCs w:val="24"/>
        </w:rPr>
      </w:pPr>
      <w:proofErr w:type="gramStart"/>
      <w:r w:rsidRPr="004B008C">
        <w:rPr>
          <w:rFonts w:ascii="Arial" w:eastAsia="Times New Roman" w:hAnsi="Arial" w:cs="Arial"/>
          <w:sz w:val="24"/>
          <w:szCs w:val="24"/>
        </w:rPr>
        <w:t>Понуђач наступа са подизвођачем ________________________________ из ______________ ул.</w:t>
      </w:r>
      <w:proofErr w:type="gramEnd"/>
      <w:r w:rsidRPr="004B008C">
        <w:rPr>
          <w:rFonts w:ascii="Arial" w:eastAsia="Times New Roman" w:hAnsi="Arial" w:cs="Arial"/>
          <w:sz w:val="24"/>
          <w:szCs w:val="24"/>
        </w:rPr>
        <w:t xml:space="preserve">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4B008C" w:rsidRDefault="00BA5419" w:rsidP="00A20021">
      <w:pPr>
        <w:spacing w:after="0" w:line="240" w:lineRule="auto"/>
        <w:rPr>
          <w:rFonts w:ascii="Arial" w:eastAsia="Times New Roman" w:hAnsi="Arial" w:cs="Arial"/>
          <w:i/>
          <w:sz w:val="24"/>
          <w:szCs w:val="24"/>
        </w:rPr>
      </w:pPr>
      <w:r w:rsidRPr="004B008C">
        <w:rPr>
          <w:rFonts w:ascii="Arial" w:eastAsia="Times New Roman" w:hAnsi="Arial" w:cs="Arial"/>
          <w:i/>
          <w:sz w:val="24"/>
          <w:szCs w:val="24"/>
        </w:rPr>
        <w:t>(навести део предметне небавке који ће извршити подизвођач)</w:t>
      </w:r>
    </w:p>
    <w:p w:rsidR="00BA5419" w:rsidRPr="00F43C31" w:rsidRDefault="00BA5419" w:rsidP="00A20021">
      <w:pPr>
        <w:spacing w:after="0" w:line="240" w:lineRule="auto"/>
        <w:rPr>
          <w:rFonts w:ascii="Arial" w:eastAsia="Times New Roman" w:hAnsi="Arial" w:cs="Arial"/>
          <w:b/>
          <w:sz w:val="16"/>
          <w:szCs w:val="16"/>
        </w:rPr>
      </w:pPr>
    </w:p>
    <w:p w:rsidR="00BA5419" w:rsidRPr="004B008C" w:rsidRDefault="00BA5419" w:rsidP="00A20021">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Напомена:</w:t>
      </w:r>
      <w:r w:rsidRPr="004B008C">
        <w:rPr>
          <w:rFonts w:ascii="Arial" w:eastAsia="Times New Roman" w:hAnsi="Arial" w:cs="Arial"/>
          <w:sz w:val="24"/>
          <w:szCs w:val="24"/>
        </w:rPr>
        <w:t xml:space="preserve"> </w:t>
      </w:r>
      <w:r w:rsidRPr="004B008C">
        <w:rPr>
          <w:rFonts w:ascii="Arial" w:eastAsia="Times New Roman" w:hAnsi="Arial" w:cs="Arial"/>
          <w:b/>
          <w:sz w:val="24"/>
          <w:szCs w:val="24"/>
        </w:rPr>
        <w:t>У случају заједничке понуде сви понуђачи из заједничке понуде биће наведени под тачком 2.</w:t>
      </w:r>
    </w:p>
    <w:p w:rsidR="00503100" w:rsidRPr="00F43C31" w:rsidRDefault="00503100" w:rsidP="004E6A6A">
      <w:pPr>
        <w:spacing w:after="0" w:line="240" w:lineRule="auto"/>
        <w:rPr>
          <w:rFonts w:ascii="Arial" w:eastAsia="Times New Roman" w:hAnsi="Arial" w:cs="Arial"/>
          <w:sz w:val="16"/>
          <w:szCs w:val="16"/>
        </w:rPr>
      </w:pPr>
    </w:p>
    <w:p w:rsidR="006B386A" w:rsidRPr="004B008C" w:rsidRDefault="006B386A" w:rsidP="004E6A6A">
      <w:pPr>
        <w:spacing w:after="0" w:line="240" w:lineRule="auto"/>
        <w:rPr>
          <w:rFonts w:ascii="Arial" w:eastAsia="Times New Roman" w:hAnsi="Arial" w:cs="Arial"/>
          <w:b/>
          <w:sz w:val="24"/>
          <w:szCs w:val="24"/>
          <w:u w:val="single"/>
        </w:rPr>
      </w:pPr>
      <w:r w:rsidRPr="004B008C">
        <w:rPr>
          <w:rFonts w:ascii="Arial" w:eastAsia="Times New Roman" w:hAnsi="Arial" w:cs="Arial"/>
          <w:b/>
          <w:sz w:val="24"/>
          <w:szCs w:val="24"/>
          <w:u w:val="single"/>
        </w:rPr>
        <w:t>Основ уговора:</w:t>
      </w:r>
    </w:p>
    <w:p w:rsidR="00A20021" w:rsidRPr="00F43C31" w:rsidRDefault="00A20021" w:rsidP="004E6A6A">
      <w:pPr>
        <w:spacing w:after="0" w:line="240" w:lineRule="auto"/>
        <w:rPr>
          <w:rFonts w:ascii="Arial" w:eastAsia="Times New Roman" w:hAnsi="Arial" w:cs="Arial"/>
          <w:b/>
          <w:sz w:val="16"/>
          <w:szCs w:val="16"/>
          <w:u w:val="single"/>
        </w:rPr>
      </w:pPr>
    </w:p>
    <w:p w:rsidR="006B386A" w:rsidRPr="00996DDA" w:rsidRDefault="006B386A" w:rsidP="004E6A6A">
      <w:pPr>
        <w:spacing w:after="0" w:line="240" w:lineRule="auto"/>
        <w:rPr>
          <w:rFonts w:ascii="Arial" w:eastAsia="Times New Roman" w:hAnsi="Arial" w:cs="Arial"/>
          <w:sz w:val="24"/>
          <w:szCs w:val="24"/>
        </w:rPr>
      </w:pPr>
      <w:r w:rsidRPr="004B008C">
        <w:rPr>
          <w:rFonts w:ascii="Arial" w:eastAsia="Times New Roman" w:hAnsi="Arial" w:cs="Arial"/>
          <w:sz w:val="24"/>
          <w:szCs w:val="24"/>
        </w:rPr>
        <w:t>ЈН</w:t>
      </w:r>
      <w:r w:rsidR="00AA7F09" w:rsidRPr="004B008C">
        <w:rPr>
          <w:rFonts w:ascii="Arial" w:eastAsia="Times New Roman" w:hAnsi="Arial" w:cs="Arial"/>
          <w:sz w:val="24"/>
          <w:szCs w:val="24"/>
        </w:rPr>
        <w:t>МВ</w:t>
      </w:r>
      <w:r w:rsidRPr="004B008C">
        <w:rPr>
          <w:rFonts w:ascii="Arial" w:eastAsia="Times New Roman" w:hAnsi="Arial" w:cs="Arial"/>
          <w:sz w:val="24"/>
          <w:szCs w:val="24"/>
        </w:rPr>
        <w:t xml:space="preserve"> </w:t>
      </w:r>
      <w:proofErr w:type="spellStart"/>
      <w:r w:rsidRPr="004B008C">
        <w:rPr>
          <w:rFonts w:ascii="Arial" w:eastAsia="Times New Roman" w:hAnsi="Arial" w:cs="Arial"/>
          <w:sz w:val="24"/>
          <w:szCs w:val="24"/>
        </w:rPr>
        <w:t>Број</w:t>
      </w:r>
      <w:proofErr w:type="spellEnd"/>
      <w:r w:rsidRPr="004B008C">
        <w:rPr>
          <w:rFonts w:ascii="Arial" w:eastAsia="Times New Roman" w:hAnsi="Arial" w:cs="Arial"/>
          <w:sz w:val="24"/>
          <w:szCs w:val="24"/>
        </w:rPr>
        <w:t xml:space="preserve">: </w:t>
      </w:r>
      <w:r w:rsidR="007D0FDB">
        <w:rPr>
          <w:rFonts w:ascii="Arial" w:eastAsia="Times New Roman" w:hAnsi="Arial" w:cs="Arial"/>
          <w:sz w:val="24"/>
          <w:szCs w:val="24"/>
        </w:rPr>
        <w:t>1.1.</w:t>
      </w:r>
      <w:r w:rsidR="00F43C31">
        <w:rPr>
          <w:rFonts w:ascii="Arial" w:eastAsia="Times New Roman" w:hAnsi="Arial" w:cs="Arial"/>
          <w:sz w:val="24"/>
          <w:szCs w:val="24"/>
        </w:rPr>
        <w:t>18</w:t>
      </w:r>
      <w:r w:rsidR="008B7CF9">
        <w:rPr>
          <w:rFonts w:ascii="Arial" w:eastAsia="Times New Roman" w:hAnsi="Arial" w:cs="Arial"/>
          <w:sz w:val="24"/>
          <w:szCs w:val="24"/>
        </w:rPr>
        <w:t>-1</w:t>
      </w:r>
      <w:r w:rsidR="007D0FDB">
        <w:rPr>
          <w:rFonts w:ascii="Arial" w:eastAsia="Times New Roman" w:hAnsi="Arial" w:cs="Arial"/>
          <w:sz w:val="24"/>
          <w:szCs w:val="24"/>
        </w:rPr>
        <w:t>/201</w:t>
      </w:r>
      <w:r w:rsidR="00996DDA">
        <w:rPr>
          <w:rFonts w:ascii="Arial" w:eastAsia="Times New Roman" w:hAnsi="Arial" w:cs="Arial"/>
          <w:sz w:val="24"/>
          <w:szCs w:val="24"/>
        </w:rPr>
        <w:t>9</w:t>
      </w:r>
    </w:p>
    <w:p w:rsidR="006B386A" w:rsidRPr="004B008C" w:rsidRDefault="006B386A" w:rsidP="00452A2D">
      <w:pPr>
        <w:spacing w:after="0" w:line="240" w:lineRule="auto"/>
        <w:jc w:val="both"/>
        <w:rPr>
          <w:rFonts w:ascii="Arial" w:eastAsia="Times New Roman" w:hAnsi="Arial" w:cs="Arial"/>
          <w:sz w:val="24"/>
          <w:szCs w:val="24"/>
        </w:rPr>
      </w:pPr>
      <w:proofErr w:type="spellStart"/>
      <w:r w:rsidRPr="004B008C">
        <w:rPr>
          <w:rFonts w:ascii="Arial" w:eastAsia="Times New Roman" w:hAnsi="Arial" w:cs="Arial"/>
          <w:sz w:val="24"/>
          <w:szCs w:val="24"/>
        </w:rPr>
        <w:t>Број</w:t>
      </w:r>
      <w:proofErr w:type="spellEnd"/>
      <w:r w:rsidRPr="004B008C">
        <w:rPr>
          <w:rFonts w:ascii="Arial" w:eastAsia="Times New Roman" w:hAnsi="Arial" w:cs="Arial"/>
          <w:sz w:val="24"/>
          <w:szCs w:val="24"/>
        </w:rPr>
        <w:t xml:space="preserve"> и </w:t>
      </w:r>
      <w:proofErr w:type="spellStart"/>
      <w:r w:rsidRPr="004B008C">
        <w:rPr>
          <w:rFonts w:ascii="Arial" w:eastAsia="Times New Roman" w:hAnsi="Arial" w:cs="Arial"/>
          <w:sz w:val="24"/>
          <w:szCs w:val="24"/>
        </w:rPr>
        <w:t>датум</w:t>
      </w:r>
      <w:proofErr w:type="spellEnd"/>
      <w:r w:rsidRPr="004B008C">
        <w:rPr>
          <w:rFonts w:ascii="Arial" w:eastAsia="Times New Roman" w:hAnsi="Arial" w:cs="Arial"/>
          <w:sz w:val="24"/>
          <w:szCs w:val="24"/>
        </w:rPr>
        <w:t xml:space="preserve"> </w:t>
      </w:r>
      <w:proofErr w:type="spellStart"/>
      <w:r w:rsidRPr="004B008C">
        <w:rPr>
          <w:rFonts w:ascii="Arial" w:eastAsia="Times New Roman" w:hAnsi="Arial" w:cs="Arial"/>
          <w:sz w:val="24"/>
          <w:szCs w:val="24"/>
        </w:rPr>
        <w:t>одлуке</w:t>
      </w:r>
      <w:proofErr w:type="spellEnd"/>
      <w:r w:rsidRPr="004B008C">
        <w:rPr>
          <w:rFonts w:ascii="Arial" w:eastAsia="Times New Roman" w:hAnsi="Arial" w:cs="Arial"/>
          <w:sz w:val="24"/>
          <w:szCs w:val="24"/>
        </w:rPr>
        <w:t xml:space="preserve"> о додели уговора: </w:t>
      </w:r>
      <w:r w:rsidR="00AA7F09" w:rsidRPr="004B008C">
        <w:rPr>
          <w:rFonts w:ascii="Arial" w:eastAsia="Times New Roman" w:hAnsi="Arial" w:cs="Arial"/>
          <w:sz w:val="24"/>
          <w:szCs w:val="24"/>
        </w:rPr>
        <w:t>_______</w:t>
      </w:r>
      <w:r w:rsidRPr="004B008C">
        <w:rPr>
          <w:rFonts w:ascii="Arial" w:eastAsia="Times New Roman" w:hAnsi="Arial" w:cs="Arial"/>
          <w:sz w:val="24"/>
          <w:szCs w:val="24"/>
        </w:rPr>
        <w:t xml:space="preserve"> од </w:t>
      </w:r>
      <w:r w:rsidR="00AA7F09" w:rsidRPr="004B008C">
        <w:rPr>
          <w:rFonts w:ascii="Arial" w:eastAsia="Times New Roman" w:hAnsi="Arial" w:cs="Arial"/>
          <w:sz w:val="24"/>
          <w:szCs w:val="24"/>
        </w:rPr>
        <w:t>_________</w:t>
      </w:r>
      <w:r w:rsidRPr="004B008C">
        <w:rPr>
          <w:rFonts w:ascii="Arial" w:eastAsia="Times New Roman" w:hAnsi="Arial" w:cs="Arial"/>
          <w:sz w:val="24"/>
          <w:szCs w:val="24"/>
        </w:rPr>
        <w:t xml:space="preserve"> године</w:t>
      </w:r>
      <w:r w:rsidR="004B008C" w:rsidRPr="004B008C">
        <w:rPr>
          <w:rFonts w:ascii="Arial" w:eastAsia="Times New Roman" w:hAnsi="Arial" w:cs="Arial"/>
          <w:sz w:val="24"/>
          <w:szCs w:val="24"/>
        </w:rPr>
        <w:t>.</w:t>
      </w:r>
    </w:p>
    <w:p w:rsidR="006B386A" w:rsidRPr="004B008C" w:rsidRDefault="006B386A" w:rsidP="00452A2D">
      <w:pPr>
        <w:spacing w:after="0" w:line="240" w:lineRule="auto"/>
        <w:jc w:val="both"/>
        <w:rPr>
          <w:rFonts w:ascii="Arial" w:eastAsia="Times New Roman" w:hAnsi="Arial" w:cs="Arial"/>
          <w:sz w:val="24"/>
          <w:szCs w:val="24"/>
        </w:rPr>
      </w:pPr>
      <w:r w:rsidRPr="004B008C">
        <w:rPr>
          <w:rFonts w:ascii="Arial" w:eastAsia="Times New Roman" w:hAnsi="Arial" w:cs="Arial"/>
          <w:sz w:val="24"/>
          <w:szCs w:val="24"/>
        </w:rPr>
        <w:t xml:space="preserve">Понуда изабраног понуђача бр. </w:t>
      </w:r>
      <w:r w:rsidR="00AA7F09" w:rsidRPr="004B008C">
        <w:rPr>
          <w:rFonts w:ascii="Arial" w:eastAsia="Times New Roman" w:hAnsi="Arial" w:cs="Arial"/>
          <w:sz w:val="24"/>
          <w:szCs w:val="24"/>
        </w:rPr>
        <w:t>______</w:t>
      </w:r>
      <w:r w:rsidRPr="004B008C">
        <w:rPr>
          <w:rFonts w:ascii="Arial" w:eastAsia="Times New Roman" w:hAnsi="Arial" w:cs="Arial"/>
          <w:sz w:val="24"/>
          <w:szCs w:val="24"/>
        </w:rPr>
        <w:t xml:space="preserve"> од </w:t>
      </w:r>
      <w:r w:rsidR="00AA7F09" w:rsidRPr="004B008C">
        <w:rPr>
          <w:rFonts w:ascii="Arial" w:eastAsia="Times New Roman" w:hAnsi="Arial" w:cs="Arial"/>
          <w:sz w:val="24"/>
          <w:szCs w:val="24"/>
        </w:rPr>
        <w:t>_________</w:t>
      </w:r>
      <w:r w:rsidRPr="004B008C">
        <w:rPr>
          <w:rFonts w:ascii="Arial" w:eastAsia="Times New Roman" w:hAnsi="Arial" w:cs="Arial"/>
          <w:sz w:val="24"/>
          <w:szCs w:val="24"/>
        </w:rPr>
        <w:t xml:space="preserve"> године</w:t>
      </w:r>
      <w:r w:rsidR="00A20021" w:rsidRPr="004B008C">
        <w:rPr>
          <w:rFonts w:ascii="Arial" w:eastAsia="Times New Roman" w:hAnsi="Arial" w:cs="Arial"/>
          <w:sz w:val="24"/>
          <w:szCs w:val="24"/>
        </w:rPr>
        <w:t xml:space="preserve"> која је код наручиоца заведена под бројем _______ од _________ године.</w:t>
      </w:r>
    </w:p>
    <w:p w:rsidR="00F43C31" w:rsidRPr="00194C9E" w:rsidRDefault="00F43C31" w:rsidP="00A20021">
      <w:pPr>
        <w:spacing w:after="0" w:line="240" w:lineRule="auto"/>
        <w:rPr>
          <w:rFonts w:ascii="Arial" w:eastAsia="Times New Roman" w:hAnsi="Arial" w:cs="Arial"/>
          <w:b/>
          <w:sz w:val="16"/>
          <w:szCs w:val="16"/>
        </w:rPr>
      </w:pPr>
    </w:p>
    <w:p w:rsidR="00AA7F09" w:rsidRPr="004B008C" w:rsidRDefault="00AA7F09" w:rsidP="00194C9E">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ПРЕДМЕТ УГОВОРА</w:t>
      </w:r>
    </w:p>
    <w:p w:rsidR="00AA7F09" w:rsidRPr="004B008C" w:rsidRDefault="00AA7F09" w:rsidP="00194C9E">
      <w:pPr>
        <w:spacing w:after="0" w:line="240" w:lineRule="auto"/>
        <w:jc w:val="center"/>
        <w:rPr>
          <w:rFonts w:ascii="Arial" w:eastAsia="Times New Roman" w:hAnsi="Arial" w:cs="Arial"/>
          <w:b/>
          <w:sz w:val="24"/>
          <w:szCs w:val="24"/>
        </w:rPr>
      </w:pPr>
      <w:r w:rsidRPr="004B008C">
        <w:rPr>
          <w:rFonts w:ascii="Arial" w:eastAsia="Times New Roman" w:hAnsi="Arial" w:cs="Arial"/>
          <w:b/>
          <w:sz w:val="24"/>
          <w:szCs w:val="24"/>
        </w:rPr>
        <w:t>Члан 1.</w:t>
      </w:r>
    </w:p>
    <w:p w:rsidR="00367A31" w:rsidRPr="004B008C" w:rsidRDefault="00367A31" w:rsidP="00194C9E">
      <w:pPr>
        <w:pStyle w:val="Subtitle"/>
        <w:spacing w:before="0" w:after="0"/>
        <w:jc w:val="both"/>
        <w:rPr>
          <w:rFonts w:cs="Arial"/>
          <w:i w:val="0"/>
          <w:iCs w:val="0"/>
          <w:sz w:val="24"/>
          <w:szCs w:val="24"/>
          <w:lang w:val="sr-Cyrl-CS"/>
        </w:rPr>
      </w:pPr>
      <w:proofErr w:type="spellStart"/>
      <w:r w:rsidRPr="004B008C">
        <w:rPr>
          <w:rFonts w:cs="Arial"/>
          <w:i w:val="0"/>
          <w:iCs w:val="0"/>
          <w:sz w:val="24"/>
          <w:szCs w:val="24"/>
        </w:rPr>
        <w:t>Предмет</w:t>
      </w:r>
      <w:proofErr w:type="spellEnd"/>
      <w:r w:rsidRPr="004B008C">
        <w:rPr>
          <w:rFonts w:cs="Arial"/>
          <w:i w:val="0"/>
          <w:iCs w:val="0"/>
          <w:sz w:val="24"/>
          <w:szCs w:val="24"/>
          <w:lang w:val="sr-Cyrl-CS"/>
        </w:rPr>
        <w:t xml:space="preserve"> овог уговора је купопродаја </w:t>
      </w:r>
      <w:r w:rsidR="00244A88">
        <w:rPr>
          <w:rFonts w:cs="Arial"/>
          <w:i w:val="0"/>
          <w:iCs w:val="0"/>
          <w:sz w:val="24"/>
          <w:szCs w:val="24"/>
          <w:lang w:val="sr-Cyrl-CS"/>
        </w:rPr>
        <w:t xml:space="preserve">и уградња </w:t>
      </w:r>
      <w:r w:rsidR="00F43C31">
        <w:rPr>
          <w:rFonts w:cs="Arial"/>
          <w:b/>
          <w:i w:val="0"/>
          <w:iCs w:val="0"/>
          <w:sz w:val="24"/>
          <w:szCs w:val="24"/>
          <w:lang w:val="sr-Cyrl-CS"/>
        </w:rPr>
        <w:t>ватросталног бетона и цигле</w:t>
      </w:r>
      <w:r w:rsidRPr="004B008C">
        <w:rPr>
          <w:rFonts w:cs="Arial"/>
          <w:i w:val="0"/>
          <w:iCs w:val="0"/>
          <w:sz w:val="24"/>
          <w:szCs w:val="24"/>
          <w:lang w:val="sr-Cyrl-CS"/>
        </w:rPr>
        <w:t xml:space="preserve"> одређене спецификацијом у понуди Продавца бр.__________ од ______</w:t>
      </w:r>
      <w:proofErr w:type="gramStart"/>
      <w:r w:rsidRPr="004B008C">
        <w:rPr>
          <w:rFonts w:cs="Arial"/>
          <w:i w:val="0"/>
          <w:iCs w:val="0"/>
          <w:sz w:val="24"/>
          <w:szCs w:val="24"/>
          <w:lang w:val="sr-Cyrl-CS"/>
        </w:rPr>
        <w:t>_ .</w:t>
      </w:r>
      <w:proofErr w:type="gramEnd"/>
      <w:r w:rsidRPr="004B008C">
        <w:rPr>
          <w:rFonts w:cs="Arial"/>
          <w:i w:val="0"/>
          <w:iCs w:val="0"/>
          <w:sz w:val="24"/>
          <w:szCs w:val="24"/>
          <w:lang w:val="sr-Cyrl-CS"/>
        </w:rPr>
        <w:t xml:space="preserve"> године која је заведена код Купца под бројем _____ од ________ године и која је саставни део овог Уговора.</w:t>
      </w:r>
    </w:p>
    <w:p w:rsidR="00194C9E" w:rsidRDefault="00194C9E" w:rsidP="00D3381D">
      <w:pPr>
        <w:jc w:val="center"/>
        <w:rPr>
          <w:rFonts w:ascii="Arial" w:hAnsi="Arial" w:cs="Arial"/>
          <w:b/>
          <w:color w:val="000000"/>
          <w:sz w:val="24"/>
          <w:szCs w:val="24"/>
          <w:u w:val="single"/>
        </w:rPr>
      </w:pPr>
    </w:p>
    <w:p w:rsidR="00B64FF5" w:rsidRDefault="00B64FF5" w:rsidP="00D3381D">
      <w:pPr>
        <w:jc w:val="center"/>
        <w:rPr>
          <w:rFonts w:ascii="Arial" w:hAnsi="Arial" w:cs="Arial"/>
          <w:b/>
          <w:color w:val="000000"/>
          <w:sz w:val="24"/>
          <w:szCs w:val="24"/>
          <w:u w:val="single"/>
        </w:rPr>
      </w:pPr>
    </w:p>
    <w:p w:rsidR="00D3381D" w:rsidRPr="004B008C" w:rsidRDefault="00D3381D" w:rsidP="00D3381D">
      <w:pPr>
        <w:jc w:val="center"/>
        <w:rPr>
          <w:rFonts w:ascii="Arial" w:hAnsi="Arial" w:cs="Arial"/>
          <w:b/>
          <w:color w:val="000000"/>
          <w:sz w:val="24"/>
          <w:szCs w:val="24"/>
          <w:u w:val="single"/>
        </w:rPr>
      </w:pPr>
      <w:r w:rsidRPr="004B008C">
        <w:rPr>
          <w:rFonts w:ascii="Arial" w:hAnsi="Arial" w:cs="Arial"/>
          <w:b/>
          <w:color w:val="000000"/>
          <w:sz w:val="24"/>
          <w:szCs w:val="24"/>
          <w:u w:val="single"/>
        </w:rPr>
        <w:t>ЦЕНА, НАЧИН ПЛАЋАЊА И УКУПНА ВРЕДНОСТ УГОВОРА</w:t>
      </w:r>
    </w:p>
    <w:p w:rsidR="00D3381D" w:rsidRPr="004B008C" w:rsidRDefault="00D3381D" w:rsidP="00367A31">
      <w:pPr>
        <w:spacing w:after="0"/>
        <w:jc w:val="center"/>
        <w:rPr>
          <w:rFonts w:ascii="Arial" w:hAnsi="Arial" w:cs="Arial"/>
          <w:b/>
          <w:color w:val="000000"/>
          <w:sz w:val="24"/>
          <w:szCs w:val="24"/>
          <w:lang w:val="sr-Latn-CS"/>
        </w:rPr>
      </w:pPr>
      <w:r w:rsidRPr="004B008C">
        <w:rPr>
          <w:rFonts w:ascii="Arial" w:hAnsi="Arial" w:cs="Arial"/>
          <w:b/>
          <w:color w:val="000000"/>
          <w:sz w:val="24"/>
          <w:szCs w:val="24"/>
          <w:lang w:val="sr-Latn-CS"/>
        </w:rPr>
        <w:lastRenderedPageBreak/>
        <w:t xml:space="preserve">Члан </w:t>
      </w:r>
      <w:r w:rsidR="00403691" w:rsidRPr="004B008C">
        <w:rPr>
          <w:rFonts w:ascii="Arial" w:hAnsi="Arial" w:cs="Arial"/>
          <w:b/>
          <w:color w:val="000000"/>
          <w:sz w:val="24"/>
          <w:szCs w:val="24"/>
        </w:rPr>
        <w:t>2</w:t>
      </w:r>
      <w:r w:rsidRPr="004B008C">
        <w:rPr>
          <w:rFonts w:ascii="Arial" w:hAnsi="Arial" w:cs="Arial"/>
          <w:b/>
          <w:color w:val="000000"/>
          <w:sz w:val="24"/>
          <w:szCs w:val="24"/>
          <w:lang w:val="sr-Latn-CS"/>
        </w:rPr>
        <w:t>.</w:t>
      </w:r>
    </w:p>
    <w:p w:rsidR="00367A31" w:rsidRDefault="00367A31" w:rsidP="00367A31">
      <w:pPr>
        <w:spacing w:after="0"/>
        <w:jc w:val="both"/>
        <w:rPr>
          <w:rFonts w:ascii="Arial" w:hAnsi="Arial" w:cs="Arial"/>
          <w:sz w:val="24"/>
          <w:szCs w:val="24"/>
          <w:lang w:val="sr-Cyrl-CS"/>
        </w:rPr>
      </w:pPr>
      <w:proofErr w:type="spellStart"/>
      <w:proofErr w:type="gramStart"/>
      <w:r w:rsidRPr="004B008C">
        <w:rPr>
          <w:rFonts w:ascii="Arial" w:hAnsi="Arial" w:cs="Arial"/>
          <w:sz w:val="24"/>
          <w:szCs w:val="24"/>
        </w:rPr>
        <w:t>Цена</w:t>
      </w:r>
      <w:proofErr w:type="spellEnd"/>
      <w:r w:rsidRPr="004B008C">
        <w:rPr>
          <w:rFonts w:ascii="Arial" w:hAnsi="Arial" w:cs="Arial"/>
          <w:sz w:val="24"/>
          <w:szCs w:val="24"/>
        </w:rPr>
        <w:t xml:space="preserve"> </w:t>
      </w:r>
      <w:r w:rsidR="00194C9E">
        <w:rPr>
          <w:rFonts w:ascii="Arial" w:hAnsi="Arial" w:cs="Arial"/>
          <w:b/>
          <w:iCs/>
          <w:sz w:val="24"/>
          <w:szCs w:val="24"/>
          <w:lang w:val="sr-Cyrl-CS"/>
        </w:rPr>
        <w:t>ватросталног бетона и цигле</w:t>
      </w:r>
      <w:r w:rsidR="004B008C" w:rsidRPr="004B008C">
        <w:rPr>
          <w:rFonts w:ascii="Arial" w:hAnsi="Arial" w:cs="Arial"/>
          <w:sz w:val="24"/>
          <w:szCs w:val="24"/>
          <w:lang w:val="sr-Cyrl-CS"/>
        </w:rPr>
        <w:t xml:space="preserve"> </w:t>
      </w:r>
      <w:r w:rsidR="00244A88" w:rsidRPr="00244A88">
        <w:rPr>
          <w:rFonts w:ascii="Arial" w:hAnsi="Arial" w:cs="Arial"/>
          <w:b/>
          <w:sz w:val="24"/>
          <w:szCs w:val="24"/>
          <w:lang w:val="sr-Cyrl-CS"/>
        </w:rPr>
        <w:t>и уградње</w:t>
      </w:r>
      <w:r w:rsidR="00244A88">
        <w:rPr>
          <w:rFonts w:ascii="Arial" w:hAnsi="Arial" w:cs="Arial"/>
          <w:sz w:val="24"/>
          <w:szCs w:val="24"/>
          <w:lang w:val="sr-Cyrl-CS"/>
        </w:rPr>
        <w:t xml:space="preserve"> </w:t>
      </w:r>
      <w:r w:rsidRPr="004B008C">
        <w:rPr>
          <w:rFonts w:ascii="Arial" w:hAnsi="Arial" w:cs="Arial"/>
          <w:sz w:val="24"/>
          <w:szCs w:val="24"/>
          <w:lang w:val="sr-Cyrl-CS"/>
        </w:rPr>
        <w:t>из члана 1.</w:t>
      </w:r>
      <w:proofErr w:type="gramEnd"/>
      <w:r w:rsidRPr="004B008C">
        <w:rPr>
          <w:rFonts w:ascii="Arial" w:hAnsi="Arial" w:cs="Arial"/>
          <w:sz w:val="24"/>
          <w:szCs w:val="24"/>
          <w:lang w:val="sr-Cyrl-CS"/>
        </w:rPr>
        <w:t xml:space="preserve"> овог уговора је:</w:t>
      </w:r>
      <w:r w:rsidR="00503100">
        <w:rPr>
          <w:rFonts w:ascii="Arial" w:hAnsi="Arial" w:cs="Arial"/>
          <w:sz w:val="24"/>
          <w:szCs w:val="24"/>
          <w:lang w:val="sr-Cyrl-CS"/>
        </w:rPr>
        <w:t xml:space="preserve"> </w:t>
      </w:r>
    </w:p>
    <w:tbl>
      <w:tblPr>
        <w:tblW w:w="9073" w:type="dxa"/>
        <w:tblInd w:w="-87" w:type="dxa"/>
        <w:tblLayout w:type="fixed"/>
        <w:tblCellMar>
          <w:top w:w="55" w:type="dxa"/>
          <w:left w:w="55" w:type="dxa"/>
          <w:bottom w:w="55" w:type="dxa"/>
          <w:right w:w="55" w:type="dxa"/>
        </w:tblCellMar>
        <w:tblLook w:val="0000"/>
      </w:tblPr>
      <w:tblGrid>
        <w:gridCol w:w="622"/>
        <w:gridCol w:w="3206"/>
        <w:gridCol w:w="567"/>
        <w:gridCol w:w="727"/>
        <w:gridCol w:w="1966"/>
        <w:gridCol w:w="1985"/>
      </w:tblGrid>
      <w:tr w:rsidR="00996DDA"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996DDA" w:rsidRPr="004A120B" w:rsidRDefault="00996DDA" w:rsidP="00FE0D8D">
            <w:pPr>
              <w:spacing w:after="0"/>
              <w:jc w:val="center"/>
              <w:rPr>
                <w:rFonts w:ascii="Arial" w:eastAsia="Times New Roman" w:hAnsi="Arial" w:cs="Arial"/>
                <w:bCs/>
                <w:color w:val="000000"/>
                <w:sz w:val="20"/>
                <w:szCs w:val="20"/>
              </w:rPr>
            </w:pPr>
            <w:proofErr w:type="spellStart"/>
            <w:proofErr w:type="gramStart"/>
            <w:r>
              <w:rPr>
                <w:rFonts w:ascii="Arial" w:eastAsia="Times New Roman" w:hAnsi="Arial" w:cs="Arial"/>
                <w:bCs/>
                <w:color w:val="000000"/>
                <w:sz w:val="20"/>
                <w:szCs w:val="20"/>
              </w:rPr>
              <w:t>бр</w:t>
            </w:r>
            <w:proofErr w:type="spellEnd"/>
            <w:proofErr w:type="gramEnd"/>
            <w:r>
              <w:rPr>
                <w:rFonts w:ascii="Arial" w:eastAsia="Times New Roman" w:hAnsi="Arial" w:cs="Arial"/>
                <w:bCs/>
                <w:color w:val="000000"/>
                <w:sz w:val="20"/>
                <w:szCs w:val="20"/>
              </w:rPr>
              <w:t>.</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D9571E" w:rsidRDefault="00194C9E" w:rsidP="00FE0D8D">
            <w:pPr>
              <w:spacing w:after="0"/>
              <w:jc w:val="center"/>
              <w:rPr>
                <w:rFonts w:ascii="Arial" w:eastAsia="Times New Roman" w:hAnsi="Arial" w:cs="Arial"/>
                <w:bCs/>
                <w:color w:val="000000"/>
                <w:sz w:val="24"/>
                <w:szCs w:val="24"/>
              </w:rPr>
            </w:pPr>
            <w:proofErr w:type="spellStart"/>
            <w:r>
              <w:rPr>
                <w:rFonts w:ascii="Arial" w:eastAsia="Times New Roman" w:hAnsi="Arial" w:cs="Arial"/>
                <w:bCs/>
                <w:color w:val="000000"/>
                <w:sz w:val="24"/>
                <w:szCs w:val="24"/>
              </w:rPr>
              <w:t>Назив</w:t>
            </w:r>
            <w:proofErr w:type="spellEnd"/>
            <w:r w:rsidR="00996DDA" w:rsidRPr="00D9571E">
              <w:rPr>
                <w:rFonts w:ascii="Arial" w:eastAsia="Times New Roman" w:hAnsi="Arial" w:cs="Arial"/>
                <w:bCs/>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Ј.м</w:t>
            </w:r>
            <w:proofErr w:type="spellEnd"/>
          </w:p>
          <w:p w:rsidR="00996DDA" w:rsidRPr="004A120B" w:rsidRDefault="00996DDA" w:rsidP="00FE0D8D">
            <w:p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Default="00996DDA" w:rsidP="00FE0D8D">
            <w:pPr>
              <w:spacing w:after="0"/>
              <w:jc w:val="center"/>
              <w:rPr>
                <w:rFonts w:ascii="Arial" w:eastAsia="Times New Roman" w:hAnsi="Arial" w:cs="Arial"/>
                <w:bCs/>
                <w:sz w:val="20"/>
                <w:szCs w:val="20"/>
              </w:rPr>
            </w:pPr>
            <w:proofErr w:type="spellStart"/>
            <w:r>
              <w:rPr>
                <w:rFonts w:ascii="Arial" w:eastAsia="Times New Roman" w:hAnsi="Arial" w:cs="Arial"/>
                <w:bCs/>
                <w:sz w:val="20"/>
                <w:szCs w:val="20"/>
              </w:rPr>
              <w:t>Кол</w:t>
            </w:r>
            <w:proofErr w:type="spellEnd"/>
            <w:r>
              <w:rPr>
                <w:rFonts w:ascii="Arial" w:eastAsia="Times New Roman" w:hAnsi="Arial" w:cs="Arial"/>
                <w:bCs/>
                <w:sz w:val="20"/>
                <w:szCs w:val="20"/>
              </w:rPr>
              <w:t>.</w:t>
            </w:r>
          </w:p>
          <w:p w:rsidR="00996DDA" w:rsidRPr="004A120B" w:rsidRDefault="00996DDA" w:rsidP="00FE0D8D">
            <w:pPr>
              <w:spacing w:after="0"/>
              <w:jc w:val="center"/>
              <w:rPr>
                <w:rFonts w:ascii="Arial" w:eastAsia="Times New Roman" w:hAnsi="Arial" w:cs="Arial"/>
                <w:bCs/>
                <w:color w:val="000000"/>
                <w:sz w:val="20"/>
                <w:szCs w:val="20"/>
              </w:rPr>
            </w:pP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4A120B" w:rsidRDefault="00996DDA" w:rsidP="00996DDA">
            <w:pPr>
              <w:spacing w:after="0"/>
              <w:jc w:val="center"/>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Јединична</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цена</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без</w:t>
            </w:r>
            <w:proofErr w:type="spellEnd"/>
            <w:r>
              <w:rPr>
                <w:rFonts w:ascii="Arial" w:eastAsia="Times New Roman" w:hAnsi="Arial" w:cs="Arial"/>
                <w:bCs/>
                <w:color w:val="000000"/>
                <w:sz w:val="20"/>
                <w:szCs w:val="20"/>
              </w:rPr>
              <w:t xml:space="preserve"> ПДВ-а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96DDA" w:rsidRPr="004A120B" w:rsidRDefault="00996DDA" w:rsidP="00996DDA">
            <w:pPr>
              <w:spacing w:after="0"/>
              <w:jc w:val="center"/>
              <w:rPr>
                <w:rFonts w:ascii="Arial" w:eastAsia="Times New Roman" w:hAnsi="Arial" w:cs="Arial"/>
                <w:bCs/>
                <w:sz w:val="20"/>
                <w:szCs w:val="20"/>
              </w:rPr>
            </w:pPr>
            <w:proofErr w:type="spellStart"/>
            <w:r>
              <w:rPr>
                <w:rFonts w:ascii="Arial" w:eastAsia="Times New Roman" w:hAnsi="Arial" w:cs="Arial"/>
                <w:bCs/>
                <w:sz w:val="20"/>
                <w:szCs w:val="20"/>
              </w:rPr>
              <w:t>Јединична</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цена</w:t>
            </w:r>
            <w:proofErr w:type="spellEnd"/>
            <w:r>
              <w:rPr>
                <w:rFonts w:ascii="Arial" w:eastAsia="Times New Roman" w:hAnsi="Arial" w:cs="Arial"/>
                <w:bCs/>
                <w:sz w:val="20"/>
                <w:szCs w:val="20"/>
              </w:rPr>
              <w:t xml:space="preserve"> </w:t>
            </w:r>
            <w:proofErr w:type="spellStart"/>
            <w:r>
              <w:rPr>
                <w:rFonts w:ascii="Arial" w:eastAsia="Times New Roman" w:hAnsi="Arial" w:cs="Arial"/>
                <w:bCs/>
                <w:sz w:val="20"/>
                <w:szCs w:val="20"/>
              </w:rPr>
              <w:t>са</w:t>
            </w:r>
            <w:proofErr w:type="spellEnd"/>
            <w:r>
              <w:rPr>
                <w:rFonts w:ascii="Arial" w:eastAsia="Times New Roman" w:hAnsi="Arial" w:cs="Arial"/>
                <w:bCs/>
                <w:sz w:val="20"/>
                <w:szCs w:val="20"/>
              </w:rPr>
              <w:t xml:space="preserve"> ПДВ-</w:t>
            </w:r>
            <w:proofErr w:type="spellStart"/>
            <w:r>
              <w:rPr>
                <w:rFonts w:ascii="Arial" w:eastAsia="Times New Roman" w:hAnsi="Arial" w:cs="Arial"/>
                <w:bCs/>
                <w:sz w:val="20"/>
                <w:szCs w:val="20"/>
              </w:rPr>
              <w:t>ом</w:t>
            </w:r>
            <w:proofErr w:type="spellEnd"/>
          </w:p>
        </w:tc>
      </w:tr>
      <w:tr w:rsidR="008B7CF9" w:rsidRPr="009A3697" w:rsidTr="006A5CC8">
        <w:trPr>
          <w:trHeight w:val="193"/>
        </w:trPr>
        <w:tc>
          <w:tcPr>
            <w:tcW w:w="622" w:type="dxa"/>
            <w:tcBorders>
              <w:left w:val="single" w:sz="1" w:space="0" w:color="000000"/>
              <w:bottom w:val="single" w:sz="1" w:space="0" w:color="000000"/>
            </w:tcBorders>
            <w:shd w:val="clear" w:color="auto" w:fill="auto"/>
            <w:vAlign w:val="center"/>
          </w:tcPr>
          <w:p w:rsidR="008B7CF9" w:rsidRPr="004C7493" w:rsidRDefault="008B7CF9"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1.</w:t>
            </w:r>
          </w:p>
        </w:tc>
        <w:tc>
          <w:tcPr>
            <w:tcW w:w="3206" w:type="dxa"/>
            <w:tcBorders>
              <w:left w:val="single" w:sz="1" w:space="0" w:color="000000"/>
              <w:bottom w:val="single" w:sz="1" w:space="0" w:color="000000"/>
            </w:tcBorders>
            <w:shd w:val="clear" w:color="auto" w:fill="auto"/>
          </w:tcPr>
          <w:p w:rsidR="008B7CF9" w:rsidRPr="007D62A2" w:rsidRDefault="008B7CF9" w:rsidP="00B33DBB">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Ватростални</w:t>
            </w:r>
            <w:proofErr w:type="spellEnd"/>
            <w:r>
              <w:rPr>
                <w:rFonts w:ascii="Arial" w:hAnsi="Arial" w:cs="Arial"/>
                <w:sz w:val="24"/>
                <w:szCs w:val="24"/>
              </w:rPr>
              <w:t xml:space="preserve"> </w:t>
            </w:r>
            <w:proofErr w:type="spellStart"/>
            <w:r>
              <w:rPr>
                <w:rFonts w:ascii="Arial" w:hAnsi="Arial" w:cs="Arial"/>
                <w:sz w:val="24"/>
                <w:szCs w:val="24"/>
              </w:rPr>
              <w:t>бетон</w:t>
            </w:r>
            <w:proofErr w:type="spellEnd"/>
          </w:p>
        </w:tc>
        <w:tc>
          <w:tcPr>
            <w:tcW w:w="567" w:type="dxa"/>
            <w:tcBorders>
              <w:left w:val="single" w:sz="1" w:space="0" w:color="000000"/>
              <w:bottom w:val="single" w:sz="1" w:space="0" w:color="000000"/>
              <w:right w:val="single" w:sz="1" w:space="0" w:color="000000"/>
            </w:tcBorders>
            <w:shd w:val="clear" w:color="auto" w:fill="auto"/>
          </w:tcPr>
          <w:p w:rsidR="008B7CF9" w:rsidRPr="007D62A2" w:rsidRDefault="008B7CF9"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727" w:type="dxa"/>
            <w:tcBorders>
              <w:left w:val="single" w:sz="1" w:space="0" w:color="000000"/>
              <w:bottom w:val="single" w:sz="1" w:space="0" w:color="000000"/>
              <w:right w:val="single" w:sz="1" w:space="0" w:color="000000"/>
            </w:tcBorders>
          </w:tcPr>
          <w:p w:rsidR="008B7CF9" w:rsidRPr="008B3C46" w:rsidRDefault="008B7CF9"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2.850</w:t>
            </w:r>
          </w:p>
        </w:tc>
        <w:tc>
          <w:tcPr>
            <w:tcW w:w="1966" w:type="dxa"/>
            <w:tcBorders>
              <w:left w:val="single" w:sz="1" w:space="0" w:color="000000"/>
              <w:bottom w:val="single" w:sz="1" w:space="0" w:color="000000"/>
            </w:tcBorders>
          </w:tcPr>
          <w:p w:rsidR="008B7CF9" w:rsidRPr="009A3697" w:rsidRDefault="008B7CF9" w:rsidP="00FE0D8D">
            <w:pPr>
              <w:pStyle w:val="Sadrajtabele"/>
              <w:snapToGrid w:val="0"/>
              <w:jc w:val="right"/>
              <w:rPr>
                <w:rFonts w:ascii="Arial" w:hAnsi="Arial" w:cs="Arial"/>
                <w:sz w:val="22"/>
                <w:szCs w:val="22"/>
              </w:rPr>
            </w:pPr>
          </w:p>
        </w:tc>
        <w:tc>
          <w:tcPr>
            <w:tcW w:w="1985" w:type="dxa"/>
            <w:tcBorders>
              <w:left w:val="single" w:sz="1" w:space="0" w:color="000000"/>
              <w:bottom w:val="single" w:sz="1" w:space="0" w:color="000000"/>
              <w:right w:val="single" w:sz="1" w:space="0" w:color="000000"/>
            </w:tcBorders>
            <w:shd w:val="clear" w:color="auto" w:fill="auto"/>
            <w:vAlign w:val="center"/>
          </w:tcPr>
          <w:p w:rsidR="008B7CF9" w:rsidRPr="009A3697" w:rsidRDefault="008B7CF9" w:rsidP="00FE0D8D">
            <w:pPr>
              <w:pStyle w:val="Sadrajtabele"/>
              <w:snapToGrid w:val="0"/>
              <w:jc w:val="right"/>
              <w:rPr>
                <w:rFonts w:ascii="Arial" w:hAnsi="Arial" w:cs="Arial"/>
                <w:sz w:val="22"/>
                <w:szCs w:val="22"/>
              </w:rPr>
            </w:pPr>
          </w:p>
        </w:tc>
      </w:tr>
      <w:tr w:rsidR="008B7CF9" w:rsidRPr="009A3697" w:rsidTr="006A5CC8">
        <w:tc>
          <w:tcPr>
            <w:tcW w:w="622" w:type="dxa"/>
            <w:tcBorders>
              <w:left w:val="single" w:sz="1" w:space="0" w:color="000000"/>
              <w:bottom w:val="single" w:sz="1" w:space="0" w:color="000000"/>
            </w:tcBorders>
            <w:shd w:val="clear" w:color="auto" w:fill="auto"/>
            <w:vAlign w:val="center"/>
          </w:tcPr>
          <w:p w:rsidR="008B7CF9" w:rsidRPr="004C7493" w:rsidRDefault="008B7CF9"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2.</w:t>
            </w:r>
          </w:p>
        </w:tc>
        <w:tc>
          <w:tcPr>
            <w:tcW w:w="3206" w:type="dxa"/>
            <w:tcBorders>
              <w:left w:val="single" w:sz="1" w:space="0" w:color="000000"/>
              <w:bottom w:val="single" w:sz="1" w:space="0" w:color="000000"/>
            </w:tcBorders>
            <w:shd w:val="clear" w:color="auto" w:fill="auto"/>
          </w:tcPr>
          <w:p w:rsidR="008B7CF9" w:rsidRPr="007D62A2" w:rsidRDefault="008B7CF9" w:rsidP="00B33DBB">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Битулит</w:t>
            </w:r>
            <w:proofErr w:type="spellEnd"/>
          </w:p>
        </w:tc>
        <w:tc>
          <w:tcPr>
            <w:tcW w:w="567" w:type="dxa"/>
            <w:tcBorders>
              <w:left w:val="single" w:sz="1" w:space="0" w:color="000000"/>
              <w:bottom w:val="single" w:sz="1" w:space="0" w:color="000000"/>
              <w:right w:val="single" w:sz="1" w:space="0" w:color="000000"/>
            </w:tcBorders>
            <w:shd w:val="clear" w:color="auto" w:fill="auto"/>
          </w:tcPr>
          <w:p w:rsidR="008B7CF9" w:rsidRPr="00112227" w:rsidRDefault="008B7CF9"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727" w:type="dxa"/>
            <w:tcBorders>
              <w:left w:val="single" w:sz="1" w:space="0" w:color="000000"/>
              <w:bottom w:val="single" w:sz="1" w:space="0" w:color="000000"/>
              <w:right w:val="single" w:sz="1" w:space="0" w:color="000000"/>
            </w:tcBorders>
          </w:tcPr>
          <w:p w:rsidR="008B7CF9" w:rsidRPr="00112227" w:rsidRDefault="008B7CF9"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50</w:t>
            </w:r>
          </w:p>
        </w:tc>
        <w:tc>
          <w:tcPr>
            <w:tcW w:w="1966" w:type="dxa"/>
            <w:tcBorders>
              <w:left w:val="single" w:sz="1" w:space="0" w:color="000000"/>
              <w:bottom w:val="single" w:sz="1" w:space="0" w:color="000000"/>
            </w:tcBorders>
          </w:tcPr>
          <w:p w:rsidR="008B7CF9" w:rsidRPr="009A3697" w:rsidRDefault="008B7CF9" w:rsidP="00FE0D8D">
            <w:pPr>
              <w:pStyle w:val="Sadrajtabele"/>
              <w:snapToGrid w:val="0"/>
              <w:jc w:val="right"/>
              <w:rPr>
                <w:rFonts w:ascii="Arial" w:hAnsi="Arial" w:cs="Arial"/>
                <w:sz w:val="22"/>
                <w:szCs w:val="22"/>
                <w:lang w:val="sr-Cyrl-CS"/>
              </w:rPr>
            </w:pPr>
          </w:p>
        </w:tc>
        <w:tc>
          <w:tcPr>
            <w:tcW w:w="1985" w:type="dxa"/>
            <w:tcBorders>
              <w:left w:val="single" w:sz="1" w:space="0" w:color="000000"/>
              <w:bottom w:val="single" w:sz="1" w:space="0" w:color="000000"/>
              <w:right w:val="single" w:sz="1" w:space="0" w:color="000000"/>
            </w:tcBorders>
            <w:shd w:val="clear" w:color="auto" w:fill="auto"/>
            <w:vAlign w:val="center"/>
          </w:tcPr>
          <w:p w:rsidR="008B7CF9" w:rsidRPr="009A3697" w:rsidRDefault="008B7CF9" w:rsidP="00FE0D8D">
            <w:pPr>
              <w:pStyle w:val="Sadrajtabele"/>
              <w:snapToGrid w:val="0"/>
              <w:jc w:val="right"/>
              <w:rPr>
                <w:rFonts w:ascii="Arial" w:hAnsi="Arial" w:cs="Arial"/>
                <w:sz w:val="22"/>
                <w:szCs w:val="22"/>
                <w:lang w:val="sr-Cyrl-CS"/>
              </w:rPr>
            </w:pPr>
          </w:p>
        </w:tc>
      </w:tr>
      <w:tr w:rsidR="008B7CF9" w:rsidRPr="009A3697" w:rsidTr="006A5CC8">
        <w:tc>
          <w:tcPr>
            <w:tcW w:w="622" w:type="dxa"/>
            <w:tcBorders>
              <w:left w:val="single" w:sz="1" w:space="0" w:color="000000"/>
              <w:bottom w:val="single" w:sz="4" w:space="0" w:color="auto"/>
            </w:tcBorders>
            <w:shd w:val="clear" w:color="auto" w:fill="auto"/>
            <w:vAlign w:val="center"/>
          </w:tcPr>
          <w:p w:rsidR="008B7CF9" w:rsidRPr="004C7493" w:rsidRDefault="008B7CF9"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3.</w:t>
            </w:r>
          </w:p>
        </w:tc>
        <w:tc>
          <w:tcPr>
            <w:tcW w:w="3206" w:type="dxa"/>
            <w:tcBorders>
              <w:left w:val="single" w:sz="1" w:space="0" w:color="000000"/>
              <w:bottom w:val="single" w:sz="4" w:space="0" w:color="auto"/>
            </w:tcBorders>
            <w:shd w:val="clear" w:color="auto" w:fill="auto"/>
          </w:tcPr>
          <w:p w:rsidR="008B7CF9" w:rsidRPr="007D62A2" w:rsidRDefault="008B7CF9" w:rsidP="00B33DBB">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Подконструкција</w:t>
            </w:r>
            <w:proofErr w:type="spellEnd"/>
          </w:p>
        </w:tc>
        <w:tc>
          <w:tcPr>
            <w:tcW w:w="567" w:type="dxa"/>
            <w:tcBorders>
              <w:left w:val="single" w:sz="1" w:space="0" w:color="000000"/>
              <w:bottom w:val="single" w:sz="4" w:space="0" w:color="auto"/>
              <w:right w:val="single" w:sz="1" w:space="0" w:color="000000"/>
            </w:tcBorders>
            <w:shd w:val="clear" w:color="auto" w:fill="auto"/>
          </w:tcPr>
          <w:p w:rsidR="008B7CF9" w:rsidRPr="00112227" w:rsidRDefault="008B7CF9"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kg</w:t>
            </w:r>
          </w:p>
        </w:tc>
        <w:tc>
          <w:tcPr>
            <w:tcW w:w="727" w:type="dxa"/>
            <w:tcBorders>
              <w:left w:val="single" w:sz="1" w:space="0" w:color="000000"/>
              <w:bottom w:val="single" w:sz="4" w:space="0" w:color="auto"/>
              <w:right w:val="single" w:sz="1" w:space="0" w:color="000000"/>
            </w:tcBorders>
          </w:tcPr>
          <w:p w:rsidR="008B7CF9" w:rsidRPr="008B3C46" w:rsidRDefault="008B7CF9"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560</w:t>
            </w:r>
          </w:p>
        </w:tc>
        <w:tc>
          <w:tcPr>
            <w:tcW w:w="1966" w:type="dxa"/>
            <w:tcBorders>
              <w:left w:val="single" w:sz="1" w:space="0" w:color="000000"/>
              <w:bottom w:val="single" w:sz="4" w:space="0" w:color="auto"/>
            </w:tcBorders>
          </w:tcPr>
          <w:p w:rsidR="008B7CF9" w:rsidRPr="009A3697" w:rsidRDefault="008B7CF9" w:rsidP="00FE0D8D">
            <w:pPr>
              <w:pStyle w:val="Sadrajtabele"/>
              <w:snapToGrid w:val="0"/>
              <w:jc w:val="right"/>
              <w:rPr>
                <w:rFonts w:ascii="Arial" w:hAnsi="Arial" w:cs="Arial"/>
                <w:sz w:val="22"/>
                <w:szCs w:val="22"/>
              </w:rPr>
            </w:pPr>
          </w:p>
        </w:tc>
        <w:tc>
          <w:tcPr>
            <w:tcW w:w="1985" w:type="dxa"/>
            <w:tcBorders>
              <w:left w:val="single" w:sz="1" w:space="0" w:color="000000"/>
              <w:bottom w:val="single" w:sz="4" w:space="0" w:color="auto"/>
              <w:right w:val="single" w:sz="1" w:space="0" w:color="000000"/>
            </w:tcBorders>
            <w:shd w:val="clear" w:color="auto" w:fill="auto"/>
            <w:vAlign w:val="center"/>
          </w:tcPr>
          <w:p w:rsidR="008B7CF9" w:rsidRPr="009A3697" w:rsidRDefault="008B7CF9" w:rsidP="00FE0D8D">
            <w:pPr>
              <w:pStyle w:val="Sadrajtabele"/>
              <w:snapToGrid w:val="0"/>
              <w:jc w:val="right"/>
              <w:rPr>
                <w:rFonts w:ascii="Arial" w:hAnsi="Arial" w:cs="Arial"/>
                <w:sz w:val="22"/>
                <w:szCs w:val="22"/>
              </w:rPr>
            </w:pPr>
          </w:p>
        </w:tc>
      </w:tr>
      <w:tr w:rsidR="008B7CF9"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8B7CF9" w:rsidRPr="004C7493" w:rsidRDefault="008B7CF9"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4.</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8B7CF9" w:rsidRPr="008B3C46" w:rsidRDefault="008B7CF9" w:rsidP="00B33DBB">
            <w:pPr>
              <w:widowControl w:val="0"/>
              <w:tabs>
                <w:tab w:val="left" w:pos="780"/>
              </w:tabs>
              <w:suppressAutoHyphens/>
              <w:autoSpaceDE w:val="0"/>
              <w:jc w:val="both"/>
              <w:rPr>
                <w:rFonts w:ascii="Arial" w:hAnsi="Arial" w:cs="Arial"/>
                <w:sz w:val="24"/>
                <w:szCs w:val="24"/>
              </w:rPr>
            </w:pPr>
            <w:proofErr w:type="spellStart"/>
            <w:r>
              <w:rPr>
                <w:rFonts w:ascii="Arial" w:hAnsi="Arial" w:cs="Arial"/>
                <w:sz w:val="24"/>
                <w:szCs w:val="24"/>
              </w:rPr>
              <w:t>Керамичка</w:t>
            </w:r>
            <w:proofErr w:type="spellEnd"/>
            <w:r>
              <w:rPr>
                <w:rFonts w:ascii="Arial" w:hAnsi="Arial" w:cs="Arial"/>
                <w:sz w:val="24"/>
                <w:szCs w:val="24"/>
              </w:rPr>
              <w:t xml:space="preserve"> </w:t>
            </w:r>
            <w:proofErr w:type="spellStart"/>
            <w:r>
              <w:rPr>
                <w:rFonts w:ascii="Arial" w:hAnsi="Arial" w:cs="Arial"/>
                <w:sz w:val="24"/>
                <w:szCs w:val="24"/>
              </w:rPr>
              <w:t>вуна</w:t>
            </w:r>
            <w:proofErr w:type="spellEnd"/>
            <w:r>
              <w:rPr>
                <w:rFonts w:ascii="Arial" w:hAnsi="Arial" w:cs="Arial"/>
                <w:sz w:val="24"/>
                <w:szCs w:val="24"/>
              </w:rPr>
              <w:t xml:space="preserve"> 25 mm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CF9" w:rsidRPr="00112227" w:rsidRDefault="008B7CF9"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m</w:t>
            </w:r>
            <w:r>
              <w:rPr>
                <w:rFonts w:ascii="Arial" w:hAnsi="Arial" w:cs="Arial"/>
                <w:sz w:val="24"/>
                <w:szCs w:val="24"/>
                <w:vertAlign w:val="superscript"/>
              </w:rPr>
              <w:t>2</w:t>
            </w:r>
          </w:p>
        </w:tc>
        <w:tc>
          <w:tcPr>
            <w:tcW w:w="727" w:type="dxa"/>
            <w:tcBorders>
              <w:top w:val="single" w:sz="4" w:space="0" w:color="auto"/>
              <w:left w:val="single" w:sz="4" w:space="0" w:color="auto"/>
              <w:bottom w:val="single" w:sz="4" w:space="0" w:color="auto"/>
              <w:right w:val="single" w:sz="4" w:space="0" w:color="auto"/>
            </w:tcBorders>
          </w:tcPr>
          <w:p w:rsidR="008B7CF9" w:rsidRPr="008B3C46" w:rsidRDefault="008B7CF9" w:rsidP="00B33DBB">
            <w:pPr>
              <w:widowControl w:val="0"/>
              <w:tabs>
                <w:tab w:val="left" w:pos="780"/>
              </w:tabs>
              <w:suppressAutoHyphens/>
              <w:autoSpaceDE w:val="0"/>
              <w:jc w:val="center"/>
              <w:rPr>
                <w:rFonts w:ascii="Arial" w:hAnsi="Arial" w:cs="Arial"/>
                <w:sz w:val="24"/>
                <w:szCs w:val="24"/>
              </w:rPr>
            </w:pPr>
            <w:r>
              <w:rPr>
                <w:rFonts w:ascii="Arial" w:hAnsi="Arial" w:cs="Arial"/>
                <w:sz w:val="24"/>
                <w:szCs w:val="24"/>
              </w:rPr>
              <w:t>25</w:t>
            </w:r>
          </w:p>
        </w:tc>
        <w:tc>
          <w:tcPr>
            <w:tcW w:w="1966" w:type="dxa"/>
            <w:tcBorders>
              <w:top w:val="single" w:sz="4" w:space="0" w:color="auto"/>
              <w:left w:val="single" w:sz="4" w:space="0" w:color="auto"/>
              <w:bottom w:val="single" w:sz="4" w:space="0" w:color="auto"/>
              <w:right w:val="single" w:sz="4" w:space="0" w:color="auto"/>
            </w:tcBorders>
          </w:tcPr>
          <w:p w:rsidR="008B7CF9" w:rsidRPr="009A3697" w:rsidRDefault="008B7CF9" w:rsidP="00FE0D8D">
            <w:pPr>
              <w:pStyle w:val="Sadrajtabele"/>
              <w:snapToGrid w:val="0"/>
              <w:jc w:val="right"/>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7CF9" w:rsidRPr="009A3697" w:rsidRDefault="008B7CF9" w:rsidP="00FE0D8D">
            <w:pPr>
              <w:pStyle w:val="Sadrajtabele"/>
              <w:snapToGrid w:val="0"/>
              <w:jc w:val="right"/>
              <w:rPr>
                <w:rFonts w:ascii="Arial" w:hAnsi="Arial" w:cs="Arial"/>
                <w:sz w:val="22"/>
                <w:szCs w:val="22"/>
              </w:rPr>
            </w:pPr>
          </w:p>
        </w:tc>
      </w:tr>
      <w:tr w:rsidR="008B7CF9" w:rsidRPr="009A3697" w:rsidTr="006A5CC8">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8B7CF9" w:rsidRPr="004C7493" w:rsidRDefault="008B7CF9" w:rsidP="004100AE">
            <w:pPr>
              <w:pStyle w:val="Sadrajtabele"/>
              <w:snapToGrid w:val="0"/>
              <w:jc w:val="center"/>
              <w:rPr>
                <w:rFonts w:ascii="Arial" w:hAnsi="Arial" w:cs="Arial"/>
                <w:sz w:val="20"/>
                <w:szCs w:val="20"/>
                <w:lang w:val="sr-Cyrl-CS"/>
              </w:rPr>
            </w:pPr>
            <w:r w:rsidRPr="004C7493">
              <w:rPr>
                <w:rFonts w:ascii="Arial" w:hAnsi="Arial" w:cs="Arial"/>
                <w:sz w:val="20"/>
                <w:szCs w:val="20"/>
                <w:lang w:val="sr-Cyrl-CS"/>
              </w:rPr>
              <w:t>5.</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8B7CF9" w:rsidRPr="008B3C46" w:rsidRDefault="008B7CF9" w:rsidP="00B33DBB">
            <w:pPr>
              <w:widowControl w:val="0"/>
              <w:tabs>
                <w:tab w:val="left" w:pos="780"/>
              </w:tabs>
              <w:suppressAutoHyphens/>
              <w:autoSpaceDE w:val="0"/>
              <w:rPr>
                <w:rFonts w:ascii="Arial" w:hAnsi="Arial" w:cs="Arial"/>
                <w:sz w:val="24"/>
                <w:szCs w:val="24"/>
              </w:rPr>
            </w:pPr>
            <w:proofErr w:type="spellStart"/>
            <w:r w:rsidRPr="006D41AD">
              <w:rPr>
                <w:rFonts w:ascii="Arial" w:hAnsi="Arial" w:cs="Arial"/>
                <w:sz w:val="24"/>
                <w:szCs w:val="24"/>
              </w:rPr>
              <w:t>Уградња</w:t>
            </w:r>
            <w:proofErr w:type="spellEnd"/>
            <w:r>
              <w:rPr>
                <w:rFonts w:ascii="Arial" w:hAnsi="Arial" w:cs="Arial"/>
                <w:sz w:val="24"/>
                <w:szCs w:val="24"/>
              </w:rPr>
              <w:t xml:space="preserve"> </w:t>
            </w:r>
            <w:proofErr w:type="spellStart"/>
            <w:r>
              <w:rPr>
                <w:rFonts w:ascii="Arial" w:hAnsi="Arial" w:cs="Arial"/>
                <w:sz w:val="24"/>
                <w:szCs w:val="24"/>
              </w:rPr>
              <w:t>материјала</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7CF9" w:rsidRPr="008B3C46" w:rsidRDefault="008B7CF9" w:rsidP="00B33DBB">
            <w:pPr>
              <w:widowControl w:val="0"/>
              <w:tabs>
                <w:tab w:val="left" w:pos="780"/>
              </w:tabs>
              <w:suppressAutoHyphens/>
              <w:autoSpaceDE w:val="0"/>
              <w:spacing w:after="0" w:line="240" w:lineRule="auto"/>
              <w:jc w:val="center"/>
              <w:rPr>
                <w:rFonts w:ascii="Arial" w:hAnsi="Arial" w:cs="Arial"/>
                <w:sz w:val="24"/>
                <w:szCs w:val="24"/>
              </w:rPr>
            </w:pPr>
            <w:r>
              <w:rPr>
                <w:rFonts w:ascii="Arial" w:hAnsi="Arial" w:cs="Arial"/>
                <w:sz w:val="24"/>
                <w:szCs w:val="24"/>
              </w:rPr>
              <w:t>kg</w:t>
            </w:r>
          </w:p>
        </w:tc>
        <w:tc>
          <w:tcPr>
            <w:tcW w:w="727" w:type="dxa"/>
            <w:tcBorders>
              <w:top w:val="single" w:sz="4" w:space="0" w:color="auto"/>
              <w:left w:val="single" w:sz="4" w:space="0" w:color="auto"/>
              <w:bottom w:val="single" w:sz="4" w:space="0" w:color="auto"/>
              <w:right w:val="single" w:sz="4" w:space="0" w:color="auto"/>
            </w:tcBorders>
          </w:tcPr>
          <w:p w:rsidR="008B7CF9" w:rsidRPr="008B3C46" w:rsidRDefault="008B7CF9" w:rsidP="00B33DBB">
            <w:pPr>
              <w:widowControl w:val="0"/>
              <w:tabs>
                <w:tab w:val="left" w:pos="780"/>
              </w:tabs>
              <w:suppressAutoHyphens/>
              <w:autoSpaceDE w:val="0"/>
              <w:spacing w:after="0" w:line="240" w:lineRule="auto"/>
              <w:jc w:val="center"/>
              <w:rPr>
                <w:rFonts w:ascii="Arial" w:hAnsi="Arial" w:cs="Arial"/>
                <w:sz w:val="24"/>
                <w:szCs w:val="24"/>
              </w:rPr>
            </w:pPr>
            <w:r>
              <w:rPr>
                <w:rFonts w:ascii="Arial" w:hAnsi="Arial" w:cs="Arial"/>
                <w:sz w:val="24"/>
                <w:szCs w:val="24"/>
              </w:rPr>
              <w:t>3650</w:t>
            </w:r>
          </w:p>
        </w:tc>
        <w:tc>
          <w:tcPr>
            <w:tcW w:w="1966" w:type="dxa"/>
            <w:tcBorders>
              <w:top w:val="single" w:sz="4" w:space="0" w:color="auto"/>
              <w:left w:val="single" w:sz="4" w:space="0" w:color="auto"/>
              <w:bottom w:val="single" w:sz="4" w:space="0" w:color="auto"/>
              <w:right w:val="single" w:sz="4" w:space="0" w:color="auto"/>
            </w:tcBorders>
          </w:tcPr>
          <w:p w:rsidR="008B7CF9" w:rsidRPr="009A3697" w:rsidRDefault="008B7CF9" w:rsidP="00FE0D8D">
            <w:pPr>
              <w:pStyle w:val="Sadrajtabele"/>
              <w:snapToGrid w:val="0"/>
              <w:jc w:val="right"/>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B7CF9" w:rsidRPr="009A3697" w:rsidRDefault="008B7CF9" w:rsidP="00FE0D8D">
            <w:pPr>
              <w:pStyle w:val="Sadrajtabele"/>
              <w:snapToGrid w:val="0"/>
              <w:jc w:val="right"/>
              <w:rPr>
                <w:rFonts w:ascii="Arial" w:hAnsi="Arial" w:cs="Arial"/>
                <w:sz w:val="22"/>
                <w:szCs w:val="22"/>
              </w:rPr>
            </w:pPr>
          </w:p>
        </w:tc>
      </w:tr>
    </w:tbl>
    <w:p w:rsidR="00996DDA" w:rsidRPr="00996DDA" w:rsidRDefault="00996DDA" w:rsidP="00996DDA">
      <w:pPr>
        <w:spacing w:after="0"/>
        <w:jc w:val="both"/>
        <w:rPr>
          <w:rFonts w:ascii="Arial" w:eastAsia="Times New Roman" w:hAnsi="Arial" w:cs="Arial"/>
          <w:color w:val="000000"/>
          <w:sz w:val="16"/>
          <w:szCs w:val="16"/>
          <w:lang w:val="ru-RU"/>
        </w:rPr>
      </w:pPr>
    </w:p>
    <w:p w:rsidR="00367A31" w:rsidRPr="004B008C" w:rsidRDefault="00367A31" w:rsidP="00996DDA">
      <w:pPr>
        <w:spacing w:after="0"/>
        <w:jc w:val="both"/>
        <w:rPr>
          <w:rFonts w:ascii="Arial" w:hAnsi="Arial" w:cs="Arial"/>
          <w:sz w:val="24"/>
          <w:szCs w:val="24"/>
        </w:rPr>
      </w:pPr>
      <w:r w:rsidRPr="004B008C">
        <w:rPr>
          <w:rFonts w:ascii="Arial" w:eastAsia="Times New Roman" w:hAnsi="Arial" w:cs="Arial"/>
          <w:color w:val="000000"/>
          <w:sz w:val="24"/>
          <w:szCs w:val="24"/>
          <w:lang w:val="ru-RU"/>
        </w:rPr>
        <w:t>Уговорен</w:t>
      </w:r>
      <w:r w:rsidR="006A5CC8">
        <w:rPr>
          <w:rFonts w:ascii="Arial" w:eastAsia="Times New Roman" w:hAnsi="Arial" w:cs="Arial"/>
          <w:color w:val="000000"/>
          <w:sz w:val="24"/>
          <w:szCs w:val="24"/>
          <w:lang w:val="ru-RU"/>
        </w:rPr>
        <w:t>е</w:t>
      </w:r>
      <w:r w:rsidRPr="004B008C">
        <w:rPr>
          <w:rFonts w:ascii="Arial" w:eastAsia="Times New Roman" w:hAnsi="Arial" w:cs="Arial"/>
          <w:color w:val="000000"/>
          <w:sz w:val="24"/>
          <w:szCs w:val="24"/>
          <w:lang w:val="ru-RU"/>
        </w:rPr>
        <w:t xml:space="preserve"> </w:t>
      </w:r>
      <w:r w:rsidR="006A5CC8">
        <w:rPr>
          <w:rFonts w:ascii="Arial" w:eastAsia="Times New Roman" w:hAnsi="Arial" w:cs="Arial"/>
          <w:color w:val="000000"/>
          <w:sz w:val="24"/>
          <w:szCs w:val="24"/>
          <w:lang w:val="ru-RU"/>
        </w:rPr>
        <w:t xml:space="preserve">јединичне </w:t>
      </w:r>
      <w:r w:rsidRPr="004B008C">
        <w:rPr>
          <w:rFonts w:ascii="Arial" w:eastAsia="Times New Roman" w:hAnsi="Arial" w:cs="Arial"/>
          <w:color w:val="000000"/>
          <w:sz w:val="24"/>
          <w:szCs w:val="24"/>
          <w:lang w:val="ru-RU"/>
        </w:rPr>
        <w:t>цен</w:t>
      </w:r>
      <w:r w:rsidR="00DA4AFF">
        <w:rPr>
          <w:rFonts w:ascii="Arial" w:eastAsia="Times New Roman" w:hAnsi="Arial" w:cs="Arial"/>
          <w:color w:val="000000"/>
          <w:sz w:val="24"/>
          <w:szCs w:val="24"/>
          <w:lang w:val="ru-RU"/>
        </w:rPr>
        <w:t>е су</w:t>
      </w:r>
      <w:r w:rsidRPr="004B008C">
        <w:rPr>
          <w:rFonts w:ascii="Arial" w:eastAsia="Times New Roman" w:hAnsi="Arial" w:cs="Arial"/>
          <w:color w:val="000000"/>
          <w:sz w:val="24"/>
          <w:szCs w:val="24"/>
          <w:lang w:val="ru-RU"/>
        </w:rPr>
        <w:t xml:space="preserve"> фиксн</w:t>
      </w:r>
      <w:r w:rsidR="00DA4AFF">
        <w:rPr>
          <w:rFonts w:ascii="Arial" w:eastAsia="Times New Roman" w:hAnsi="Arial" w:cs="Arial"/>
          <w:color w:val="000000"/>
          <w:sz w:val="24"/>
          <w:szCs w:val="24"/>
          <w:lang w:val="ru-RU"/>
        </w:rPr>
        <w:t>е</w:t>
      </w:r>
      <w:r w:rsidRPr="004B008C">
        <w:rPr>
          <w:rFonts w:ascii="Arial" w:eastAsia="Times New Roman" w:hAnsi="Arial" w:cs="Arial"/>
          <w:color w:val="000000"/>
          <w:sz w:val="24"/>
          <w:szCs w:val="24"/>
          <w:lang w:val="ru-RU"/>
        </w:rPr>
        <w:t xml:space="preserve"> </w:t>
      </w:r>
      <w:r w:rsidRPr="004B008C">
        <w:rPr>
          <w:rFonts w:ascii="Arial" w:eastAsia="Times New Roman" w:hAnsi="Arial" w:cs="Arial"/>
          <w:color w:val="000000"/>
          <w:sz w:val="24"/>
          <w:szCs w:val="24"/>
        </w:rPr>
        <w:t xml:space="preserve">и </w:t>
      </w:r>
      <w:proofErr w:type="spellStart"/>
      <w:r w:rsidRPr="004B008C">
        <w:rPr>
          <w:rFonts w:ascii="Arial" w:eastAsia="Times New Roman" w:hAnsi="Arial" w:cs="Arial"/>
          <w:color w:val="000000"/>
          <w:sz w:val="24"/>
          <w:szCs w:val="24"/>
        </w:rPr>
        <w:t>не</w:t>
      </w:r>
      <w:proofErr w:type="spellEnd"/>
      <w:r w:rsidRPr="004B008C">
        <w:rPr>
          <w:rFonts w:ascii="Arial" w:eastAsia="Times New Roman" w:hAnsi="Arial" w:cs="Arial"/>
          <w:color w:val="000000"/>
          <w:sz w:val="24"/>
          <w:szCs w:val="24"/>
        </w:rPr>
        <w:t xml:space="preserve"> </w:t>
      </w:r>
      <w:proofErr w:type="spellStart"/>
      <w:r w:rsidRPr="004B008C">
        <w:rPr>
          <w:rFonts w:ascii="Arial" w:eastAsia="Times New Roman" w:hAnsi="Arial" w:cs="Arial"/>
          <w:color w:val="000000"/>
          <w:sz w:val="24"/>
          <w:szCs w:val="24"/>
        </w:rPr>
        <w:t>подлеж</w:t>
      </w:r>
      <w:r w:rsidR="00DA4AFF">
        <w:rPr>
          <w:rFonts w:ascii="Arial" w:eastAsia="Times New Roman" w:hAnsi="Arial" w:cs="Arial"/>
          <w:color w:val="000000"/>
          <w:sz w:val="24"/>
          <w:szCs w:val="24"/>
        </w:rPr>
        <w:t>у</w:t>
      </w:r>
      <w:proofErr w:type="spellEnd"/>
      <w:r w:rsidRPr="004B008C">
        <w:rPr>
          <w:rFonts w:ascii="Arial" w:eastAsia="Times New Roman" w:hAnsi="Arial" w:cs="Arial"/>
          <w:color w:val="000000"/>
          <w:sz w:val="24"/>
          <w:szCs w:val="24"/>
        </w:rPr>
        <w:t xml:space="preserve"> </w:t>
      </w:r>
      <w:proofErr w:type="spellStart"/>
      <w:r w:rsidRPr="004B008C">
        <w:rPr>
          <w:rFonts w:ascii="Arial" w:eastAsia="Times New Roman" w:hAnsi="Arial" w:cs="Arial"/>
          <w:color w:val="000000"/>
          <w:sz w:val="24"/>
          <w:szCs w:val="24"/>
        </w:rPr>
        <w:t>променама</w:t>
      </w:r>
      <w:proofErr w:type="spellEnd"/>
      <w:r w:rsidRPr="004B008C">
        <w:rPr>
          <w:rFonts w:ascii="Arial" w:eastAsia="Times New Roman" w:hAnsi="Arial" w:cs="Arial"/>
          <w:color w:val="000000"/>
          <w:sz w:val="24"/>
          <w:szCs w:val="24"/>
        </w:rPr>
        <w:t>.</w:t>
      </w:r>
    </w:p>
    <w:p w:rsidR="00367A31" w:rsidRPr="004B008C" w:rsidRDefault="00DA4AFF" w:rsidP="00DA4AFF">
      <w:pPr>
        <w:spacing w:after="0"/>
        <w:jc w:val="both"/>
        <w:rPr>
          <w:rFonts w:ascii="Arial" w:hAnsi="Arial" w:cs="Arial"/>
          <w:sz w:val="24"/>
          <w:szCs w:val="24"/>
          <w:lang w:val="sr-Cyrl-CS"/>
        </w:rPr>
      </w:pPr>
      <w:r>
        <w:rPr>
          <w:rFonts w:ascii="Arial" w:hAnsi="Arial" w:cs="Arial"/>
          <w:sz w:val="24"/>
          <w:szCs w:val="24"/>
          <w:lang w:val="sr-Cyrl-CS"/>
        </w:rPr>
        <w:t>Укупна в</w:t>
      </w:r>
      <w:proofErr w:type="spellStart"/>
      <w:r w:rsidR="00367A31" w:rsidRPr="004B008C">
        <w:rPr>
          <w:rFonts w:ascii="Arial" w:hAnsi="Arial" w:cs="Arial"/>
          <w:sz w:val="24"/>
          <w:szCs w:val="24"/>
        </w:rPr>
        <w:t>редност</w:t>
      </w:r>
      <w:proofErr w:type="spellEnd"/>
      <w:r w:rsidR="00367A31" w:rsidRPr="004B008C">
        <w:rPr>
          <w:rFonts w:ascii="Arial" w:hAnsi="Arial" w:cs="Arial"/>
          <w:sz w:val="24"/>
          <w:szCs w:val="24"/>
        </w:rPr>
        <w:t xml:space="preserve"> </w:t>
      </w:r>
      <w:r w:rsidR="00367A31" w:rsidRPr="004B008C">
        <w:rPr>
          <w:rFonts w:ascii="Arial" w:hAnsi="Arial" w:cs="Arial"/>
          <w:sz w:val="24"/>
          <w:szCs w:val="24"/>
          <w:lang w:val="sr-Cyrl-CS"/>
        </w:rPr>
        <w:t xml:space="preserve">уговора </w:t>
      </w:r>
      <w:r>
        <w:rPr>
          <w:rFonts w:ascii="Arial" w:hAnsi="Arial" w:cs="Arial"/>
          <w:sz w:val="24"/>
          <w:szCs w:val="24"/>
          <w:lang w:val="sr-Cyrl-CS"/>
        </w:rPr>
        <w:t>ће бити утврђена након демонтаже озида у зависноати од потребне количине материјала и не може бити већа од планираних средстава у износу од ____________ динара без ПДВ-а, односно __________ динара са ПДВ-ом.</w:t>
      </w:r>
    </w:p>
    <w:p w:rsidR="00D3381D" w:rsidRPr="004B008C" w:rsidRDefault="00D3381D" w:rsidP="00E33ADC">
      <w:pPr>
        <w:spacing w:after="0"/>
        <w:jc w:val="center"/>
        <w:rPr>
          <w:rFonts w:ascii="Arial" w:hAnsi="Arial" w:cs="Arial"/>
          <w:b/>
          <w:bCs/>
          <w:color w:val="000000"/>
          <w:sz w:val="24"/>
          <w:szCs w:val="24"/>
        </w:rPr>
      </w:pPr>
      <w:proofErr w:type="spellStart"/>
      <w:proofErr w:type="gramStart"/>
      <w:r w:rsidRPr="004B008C">
        <w:rPr>
          <w:rFonts w:ascii="Arial" w:hAnsi="Arial" w:cs="Arial"/>
          <w:b/>
          <w:bCs/>
          <w:color w:val="000000"/>
          <w:sz w:val="24"/>
          <w:szCs w:val="24"/>
        </w:rPr>
        <w:t>Члан</w:t>
      </w:r>
      <w:proofErr w:type="spellEnd"/>
      <w:r w:rsidRPr="004B008C">
        <w:rPr>
          <w:rFonts w:ascii="Arial" w:hAnsi="Arial" w:cs="Arial"/>
          <w:b/>
          <w:bCs/>
          <w:color w:val="000000"/>
          <w:sz w:val="24"/>
          <w:szCs w:val="24"/>
        </w:rPr>
        <w:t xml:space="preserve"> </w:t>
      </w:r>
      <w:r w:rsidR="00403691" w:rsidRPr="004B008C">
        <w:rPr>
          <w:rFonts w:ascii="Arial" w:hAnsi="Arial" w:cs="Arial"/>
          <w:b/>
          <w:bCs/>
          <w:color w:val="000000"/>
          <w:sz w:val="24"/>
          <w:szCs w:val="24"/>
        </w:rPr>
        <w:t>3</w:t>
      </w:r>
      <w:r w:rsidRPr="004B008C">
        <w:rPr>
          <w:rFonts w:ascii="Arial" w:hAnsi="Arial" w:cs="Arial"/>
          <w:b/>
          <w:bCs/>
          <w:color w:val="000000"/>
          <w:sz w:val="24"/>
          <w:szCs w:val="24"/>
        </w:rPr>
        <w:t>.</w:t>
      </w:r>
      <w:proofErr w:type="gramEnd"/>
    </w:p>
    <w:p w:rsidR="00D3381D" w:rsidRPr="004B008C" w:rsidRDefault="00D3381D" w:rsidP="00E33ADC">
      <w:pPr>
        <w:spacing w:after="0"/>
        <w:jc w:val="both"/>
        <w:rPr>
          <w:rFonts w:ascii="Arial" w:hAnsi="Arial" w:cs="Arial"/>
          <w:bCs/>
          <w:color w:val="000000"/>
          <w:sz w:val="24"/>
          <w:szCs w:val="24"/>
        </w:rPr>
      </w:pPr>
      <w:proofErr w:type="spellStart"/>
      <w:r w:rsidRPr="004B008C">
        <w:rPr>
          <w:rFonts w:ascii="Arial" w:hAnsi="Arial" w:cs="Arial"/>
          <w:bCs/>
          <w:color w:val="000000"/>
          <w:sz w:val="24"/>
          <w:szCs w:val="24"/>
        </w:rPr>
        <w:t>Уговорне</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стране</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су</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сагласне</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да</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се</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плаћање</w:t>
      </w:r>
      <w:proofErr w:type="spellEnd"/>
      <w:r w:rsidRPr="004B008C">
        <w:rPr>
          <w:rFonts w:ascii="Arial" w:hAnsi="Arial" w:cs="Arial"/>
          <w:bCs/>
          <w:color w:val="000000"/>
          <w:sz w:val="24"/>
          <w:szCs w:val="24"/>
        </w:rPr>
        <w:t xml:space="preserve"> </w:t>
      </w:r>
      <w:proofErr w:type="spellStart"/>
      <w:r w:rsidR="004B008C" w:rsidRPr="004B008C">
        <w:rPr>
          <w:rFonts w:ascii="Arial" w:hAnsi="Arial" w:cs="Arial"/>
          <w:bCs/>
          <w:color w:val="000000"/>
          <w:sz w:val="24"/>
          <w:szCs w:val="24"/>
        </w:rPr>
        <w:t>испоручених</w:t>
      </w:r>
      <w:proofErr w:type="spellEnd"/>
      <w:r w:rsidR="004B008C" w:rsidRPr="004B008C">
        <w:rPr>
          <w:rFonts w:ascii="Arial" w:hAnsi="Arial" w:cs="Arial"/>
          <w:bCs/>
          <w:color w:val="000000"/>
          <w:sz w:val="24"/>
          <w:szCs w:val="24"/>
        </w:rPr>
        <w:t xml:space="preserve"> </w:t>
      </w:r>
      <w:r w:rsidR="00DA4AFF">
        <w:rPr>
          <w:rFonts w:ascii="Arial" w:hAnsi="Arial" w:cs="Arial"/>
          <w:bCs/>
          <w:color w:val="000000"/>
          <w:sz w:val="24"/>
          <w:szCs w:val="24"/>
        </w:rPr>
        <w:t xml:space="preserve">и </w:t>
      </w:r>
      <w:proofErr w:type="spellStart"/>
      <w:r w:rsidR="00DA4AFF">
        <w:rPr>
          <w:rFonts w:ascii="Arial" w:hAnsi="Arial" w:cs="Arial"/>
          <w:bCs/>
          <w:color w:val="000000"/>
          <w:sz w:val="24"/>
          <w:szCs w:val="24"/>
        </w:rPr>
        <w:t>уграђених</w:t>
      </w:r>
      <w:proofErr w:type="spellEnd"/>
      <w:r w:rsidR="00DA4AFF">
        <w:rPr>
          <w:rFonts w:ascii="Arial" w:hAnsi="Arial" w:cs="Arial"/>
          <w:bCs/>
          <w:color w:val="000000"/>
          <w:sz w:val="24"/>
          <w:szCs w:val="24"/>
        </w:rPr>
        <w:t xml:space="preserve"> </w:t>
      </w:r>
      <w:proofErr w:type="spellStart"/>
      <w:proofErr w:type="gramStart"/>
      <w:r w:rsidR="00DA4AFF">
        <w:rPr>
          <w:rFonts w:ascii="Arial" w:hAnsi="Arial" w:cs="Arial"/>
          <w:bCs/>
          <w:color w:val="000000"/>
          <w:sz w:val="24"/>
          <w:szCs w:val="24"/>
        </w:rPr>
        <w:t>добара</w:t>
      </w:r>
      <w:proofErr w:type="spellEnd"/>
      <w:r w:rsidR="004B008C" w:rsidRPr="004B008C">
        <w:rPr>
          <w:rFonts w:ascii="Arial" w:hAnsi="Arial" w:cs="Arial"/>
          <w:bCs/>
          <w:color w:val="000000"/>
          <w:sz w:val="24"/>
          <w:szCs w:val="24"/>
        </w:rPr>
        <w:t xml:space="preserve"> </w:t>
      </w:r>
      <w:r w:rsidR="00970492" w:rsidRPr="004B008C">
        <w:rPr>
          <w:rFonts w:ascii="Arial" w:hAnsi="Arial" w:cs="Arial"/>
          <w:color w:val="000000"/>
          <w:sz w:val="24"/>
          <w:szCs w:val="24"/>
          <w:lang w:val="sr-Cyrl-CS"/>
        </w:rPr>
        <w:t xml:space="preserve"> </w:t>
      </w:r>
      <w:proofErr w:type="spellStart"/>
      <w:r w:rsidRPr="004B008C">
        <w:rPr>
          <w:rFonts w:ascii="Arial" w:hAnsi="Arial" w:cs="Arial"/>
          <w:bCs/>
          <w:color w:val="000000"/>
          <w:sz w:val="24"/>
          <w:szCs w:val="24"/>
        </w:rPr>
        <w:t>врши</w:t>
      </w:r>
      <w:proofErr w:type="spellEnd"/>
      <w:proofErr w:type="gramEnd"/>
      <w:r w:rsidRPr="004B008C">
        <w:rPr>
          <w:rFonts w:ascii="Arial" w:hAnsi="Arial" w:cs="Arial"/>
          <w:bCs/>
          <w:color w:val="000000"/>
          <w:sz w:val="24"/>
          <w:szCs w:val="24"/>
        </w:rPr>
        <w:t xml:space="preserve"> у </w:t>
      </w:r>
      <w:proofErr w:type="spellStart"/>
      <w:r w:rsidRPr="004B008C">
        <w:rPr>
          <w:rFonts w:ascii="Arial" w:hAnsi="Arial" w:cs="Arial"/>
          <w:bCs/>
          <w:color w:val="000000"/>
          <w:sz w:val="24"/>
          <w:szCs w:val="24"/>
        </w:rPr>
        <w:t>законском</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року</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од</w:t>
      </w:r>
      <w:proofErr w:type="spellEnd"/>
      <w:r w:rsidRPr="004B008C">
        <w:rPr>
          <w:rFonts w:ascii="Arial" w:hAnsi="Arial" w:cs="Arial"/>
          <w:bCs/>
          <w:color w:val="000000"/>
          <w:sz w:val="24"/>
          <w:szCs w:val="24"/>
        </w:rPr>
        <w:t xml:space="preserve"> 45 </w:t>
      </w:r>
      <w:proofErr w:type="spellStart"/>
      <w:r w:rsidRPr="004B008C">
        <w:rPr>
          <w:rFonts w:ascii="Arial" w:hAnsi="Arial" w:cs="Arial"/>
          <w:bCs/>
          <w:color w:val="000000"/>
          <w:sz w:val="24"/>
          <w:szCs w:val="24"/>
        </w:rPr>
        <w:t>дана</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од</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дана</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службеног</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пријема</w:t>
      </w:r>
      <w:proofErr w:type="spellEnd"/>
      <w:r w:rsidRPr="004B008C">
        <w:rPr>
          <w:rFonts w:ascii="Arial" w:hAnsi="Arial" w:cs="Arial"/>
          <w:bCs/>
          <w:color w:val="000000"/>
          <w:sz w:val="24"/>
          <w:szCs w:val="24"/>
        </w:rPr>
        <w:t xml:space="preserve"> </w:t>
      </w:r>
      <w:proofErr w:type="spellStart"/>
      <w:r w:rsidRPr="004B008C">
        <w:rPr>
          <w:rFonts w:ascii="Arial" w:hAnsi="Arial" w:cs="Arial"/>
          <w:bCs/>
          <w:color w:val="000000"/>
          <w:sz w:val="24"/>
          <w:szCs w:val="24"/>
        </w:rPr>
        <w:t>рачуна</w:t>
      </w:r>
      <w:proofErr w:type="spellEnd"/>
      <w:r w:rsidR="004100AE">
        <w:rPr>
          <w:rFonts w:ascii="Arial" w:hAnsi="Arial" w:cs="Arial"/>
          <w:bCs/>
          <w:color w:val="000000"/>
          <w:sz w:val="24"/>
          <w:szCs w:val="24"/>
        </w:rPr>
        <w:t xml:space="preserve"> </w:t>
      </w:r>
      <w:proofErr w:type="spellStart"/>
      <w:r w:rsidR="004100AE">
        <w:rPr>
          <w:rFonts w:ascii="Arial" w:hAnsi="Arial" w:cs="Arial"/>
          <w:bCs/>
          <w:color w:val="000000"/>
          <w:sz w:val="24"/>
          <w:szCs w:val="24"/>
        </w:rPr>
        <w:t>након</w:t>
      </w:r>
      <w:proofErr w:type="spellEnd"/>
      <w:r w:rsidR="004100AE">
        <w:rPr>
          <w:rFonts w:ascii="Arial" w:hAnsi="Arial" w:cs="Arial"/>
          <w:bCs/>
          <w:color w:val="000000"/>
          <w:sz w:val="24"/>
          <w:szCs w:val="24"/>
        </w:rPr>
        <w:t xml:space="preserve"> </w:t>
      </w:r>
      <w:proofErr w:type="spellStart"/>
      <w:r w:rsidR="004100AE">
        <w:rPr>
          <w:rFonts w:ascii="Arial" w:hAnsi="Arial" w:cs="Arial"/>
          <w:bCs/>
          <w:color w:val="000000"/>
          <w:sz w:val="24"/>
          <w:szCs w:val="24"/>
        </w:rPr>
        <w:t>примопредаје</w:t>
      </w:r>
      <w:proofErr w:type="spellEnd"/>
      <w:r w:rsidR="004100AE">
        <w:rPr>
          <w:rFonts w:ascii="Arial" w:hAnsi="Arial" w:cs="Arial"/>
          <w:bCs/>
          <w:color w:val="000000"/>
          <w:sz w:val="24"/>
          <w:szCs w:val="24"/>
        </w:rPr>
        <w:t xml:space="preserve"> добара и извршене уградње истих</w:t>
      </w:r>
      <w:r w:rsidRPr="004B008C">
        <w:rPr>
          <w:rFonts w:ascii="Arial" w:hAnsi="Arial" w:cs="Arial"/>
          <w:bCs/>
          <w:color w:val="000000"/>
          <w:sz w:val="24"/>
          <w:szCs w:val="24"/>
        </w:rPr>
        <w:t xml:space="preserve">. </w:t>
      </w:r>
    </w:p>
    <w:p w:rsidR="00A121C4" w:rsidRDefault="00A121C4" w:rsidP="00367A31">
      <w:pPr>
        <w:jc w:val="center"/>
        <w:rPr>
          <w:rFonts w:ascii="Arial" w:hAnsi="Arial" w:cs="Arial"/>
          <w:b/>
          <w:bCs/>
          <w:u w:val="single"/>
        </w:rPr>
      </w:pPr>
    </w:p>
    <w:p w:rsidR="00367A31" w:rsidRPr="00A121C4" w:rsidRDefault="00367A31" w:rsidP="00367A31">
      <w:pPr>
        <w:jc w:val="center"/>
        <w:rPr>
          <w:rFonts w:ascii="Arial" w:hAnsi="Arial" w:cs="Arial"/>
          <w:b/>
          <w:bCs/>
          <w:u w:val="single"/>
        </w:rPr>
      </w:pPr>
      <w:r w:rsidRPr="00A121C4">
        <w:rPr>
          <w:rFonts w:ascii="Arial" w:hAnsi="Arial" w:cs="Arial"/>
          <w:b/>
          <w:bCs/>
          <w:u w:val="single"/>
        </w:rPr>
        <w:t>ИСПОРУКА И КВАЛИТЕТ</w:t>
      </w:r>
    </w:p>
    <w:p w:rsidR="00367A31" w:rsidRPr="00A121C4" w:rsidRDefault="00367A31" w:rsidP="00E33ADC">
      <w:pPr>
        <w:spacing w:after="0"/>
        <w:jc w:val="center"/>
        <w:rPr>
          <w:rFonts w:ascii="Arial" w:hAnsi="Arial" w:cs="Arial"/>
          <w:b/>
          <w:bCs/>
        </w:rPr>
      </w:pPr>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
    <w:p w:rsidR="00367A31" w:rsidRPr="004B008C" w:rsidRDefault="00367A31" w:rsidP="000B5CC6">
      <w:pPr>
        <w:pStyle w:val="BodyTextIndent3"/>
        <w:spacing w:after="0"/>
        <w:ind w:left="0"/>
        <w:jc w:val="both"/>
        <w:rPr>
          <w:rFonts w:ascii="Arial" w:hAnsi="Arial" w:cs="Arial"/>
          <w:sz w:val="24"/>
          <w:szCs w:val="24"/>
        </w:rPr>
      </w:pPr>
      <w:proofErr w:type="spellStart"/>
      <w:r w:rsidRPr="00A121C4">
        <w:rPr>
          <w:rFonts w:ascii="Arial" w:hAnsi="Arial" w:cs="Arial"/>
          <w:sz w:val="22"/>
          <w:szCs w:val="22"/>
        </w:rPr>
        <w:t>Продавац</w:t>
      </w:r>
      <w:proofErr w:type="spellEnd"/>
      <w:r w:rsidRPr="00A121C4">
        <w:rPr>
          <w:rFonts w:ascii="Arial" w:hAnsi="Arial" w:cs="Arial"/>
          <w:sz w:val="22"/>
          <w:szCs w:val="22"/>
        </w:rPr>
        <w:t xml:space="preserve"> </w:t>
      </w:r>
      <w:proofErr w:type="spellStart"/>
      <w:r w:rsidRPr="004B008C">
        <w:rPr>
          <w:rFonts w:ascii="Arial" w:hAnsi="Arial" w:cs="Arial"/>
          <w:sz w:val="24"/>
          <w:szCs w:val="24"/>
        </w:rPr>
        <w:t>ће</w:t>
      </w:r>
      <w:proofErr w:type="spellEnd"/>
      <w:r w:rsidRPr="004B008C">
        <w:rPr>
          <w:rFonts w:ascii="Arial" w:hAnsi="Arial" w:cs="Arial"/>
          <w:sz w:val="24"/>
          <w:szCs w:val="24"/>
        </w:rPr>
        <w:t xml:space="preserve"> </w:t>
      </w:r>
      <w:proofErr w:type="spellStart"/>
      <w:r w:rsidRPr="004B008C">
        <w:rPr>
          <w:rFonts w:ascii="Arial" w:hAnsi="Arial" w:cs="Arial"/>
          <w:sz w:val="24"/>
          <w:szCs w:val="24"/>
        </w:rPr>
        <w:t>испоручивати</w:t>
      </w:r>
      <w:proofErr w:type="spellEnd"/>
      <w:r w:rsidRPr="004B008C">
        <w:rPr>
          <w:rFonts w:ascii="Arial" w:hAnsi="Arial" w:cs="Arial"/>
          <w:sz w:val="24"/>
          <w:szCs w:val="24"/>
        </w:rPr>
        <w:t xml:space="preserve"> </w:t>
      </w:r>
      <w:proofErr w:type="spellStart"/>
      <w:r w:rsidRPr="004B008C">
        <w:rPr>
          <w:rFonts w:ascii="Arial" w:hAnsi="Arial" w:cs="Arial"/>
          <w:sz w:val="24"/>
          <w:szCs w:val="24"/>
        </w:rPr>
        <w:t>уговорену</w:t>
      </w:r>
      <w:proofErr w:type="spellEnd"/>
      <w:r w:rsidRPr="004B008C">
        <w:rPr>
          <w:rFonts w:ascii="Arial" w:hAnsi="Arial" w:cs="Arial"/>
          <w:sz w:val="24"/>
          <w:szCs w:val="24"/>
        </w:rPr>
        <w:t xml:space="preserve"> </w:t>
      </w:r>
      <w:proofErr w:type="spellStart"/>
      <w:r w:rsidRPr="004B008C">
        <w:rPr>
          <w:rFonts w:ascii="Arial" w:hAnsi="Arial" w:cs="Arial"/>
          <w:sz w:val="24"/>
          <w:szCs w:val="24"/>
        </w:rPr>
        <w:t>количину</w:t>
      </w:r>
      <w:proofErr w:type="spellEnd"/>
      <w:r w:rsidRPr="00A121C4">
        <w:rPr>
          <w:rFonts w:ascii="Arial" w:hAnsi="Arial" w:cs="Arial"/>
          <w:sz w:val="22"/>
          <w:szCs w:val="22"/>
        </w:rPr>
        <w:t xml:space="preserve"> </w:t>
      </w:r>
      <w:proofErr w:type="spellStart"/>
      <w:r w:rsidR="004100AE">
        <w:rPr>
          <w:rFonts w:ascii="Arial" w:hAnsi="Arial" w:cs="Arial"/>
          <w:bCs/>
          <w:color w:val="000000"/>
          <w:sz w:val="24"/>
          <w:szCs w:val="24"/>
        </w:rPr>
        <w:t>ватросталног</w:t>
      </w:r>
      <w:proofErr w:type="spellEnd"/>
      <w:r w:rsidR="004100AE">
        <w:rPr>
          <w:rFonts w:ascii="Arial" w:hAnsi="Arial" w:cs="Arial"/>
          <w:bCs/>
          <w:color w:val="000000"/>
          <w:sz w:val="24"/>
          <w:szCs w:val="24"/>
        </w:rPr>
        <w:t xml:space="preserve"> </w:t>
      </w:r>
      <w:proofErr w:type="spellStart"/>
      <w:r w:rsidR="004100AE">
        <w:rPr>
          <w:rFonts w:ascii="Arial" w:hAnsi="Arial" w:cs="Arial"/>
          <w:bCs/>
          <w:color w:val="000000"/>
          <w:sz w:val="24"/>
          <w:szCs w:val="24"/>
        </w:rPr>
        <w:t>бетона</w:t>
      </w:r>
      <w:proofErr w:type="spellEnd"/>
      <w:r w:rsidR="004100AE">
        <w:rPr>
          <w:rFonts w:ascii="Arial" w:hAnsi="Arial" w:cs="Arial"/>
          <w:bCs/>
          <w:color w:val="000000"/>
          <w:sz w:val="24"/>
          <w:szCs w:val="24"/>
        </w:rPr>
        <w:t xml:space="preserve"> и цигле и вршити уградњу истих на котлу у погону ЈКП „Топлана“ Бор који се налази у кругу </w:t>
      </w:r>
      <w:r w:rsidR="004100AE" w:rsidRPr="004100AE">
        <w:rPr>
          <w:rFonts w:ascii="Arial" w:hAnsi="Arial" w:cs="Arial"/>
          <w:sz w:val="22"/>
          <w:szCs w:val="22"/>
        </w:rPr>
        <w:t>SERBIJA ZIJIN BOR COPPER DOO BOR</w:t>
      </w:r>
      <w:r w:rsidR="004100AE">
        <w:rPr>
          <w:rFonts w:ascii="Arial" w:hAnsi="Arial" w:cs="Arial"/>
          <w:sz w:val="22"/>
          <w:szCs w:val="22"/>
        </w:rPr>
        <w:t xml:space="preserve"> </w:t>
      </w:r>
      <w:r w:rsidR="004100AE" w:rsidRPr="004100AE">
        <w:rPr>
          <w:rFonts w:ascii="Arial" w:hAnsi="Arial" w:cs="Arial"/>
          <w:sz w:val="24"/>
          <w:szCs w:val="24"/>
        </w:rPr>
        <w:t>у Бору</w:t>
      </w:r>
      <w:r w:rsidRPr="004100AE">
        <w:rPr>
          <w:rFonts w:ascii="Arial" w:hAnsi="Arial" w:cs="Arial"/>
          <w:sz w:val="22"/>
          <w:szCs w:val="22"/>
        </w:rPr>
        <w:t>.</w:t>
      </w:r>
      <w:r w:rsidRPr="004B008C">
        <w:rPr>
          <w:rFonts w:ascii="Arial" w:hAnsi="Arial" w:cs="Arial"/>
          <w:sz w:val="24"/>
          <w:szCs w:val="24"/>
        </w:rPr>
        <w:t xml:space="preserve"> </w:t>
      </w:r>
      <w:r w:rsidR="004B008C" w:rsidRPr="004B008C">
        <w:rPr>
          <w:rFonts w:ascii="Arial" w:hAnsi="Arial" w:cs="Arial"/>
          <w:sz w:val="24"/>
          <w:szCs w:val="24"/>
        </w:rPr>
        <w:t xml:space="preserve"> </w:t>
      </w:r>
    </w:p>
    <w:p w:rsidR="004B008C" w:rsidRDefault="00367A31" w:rsidP="00E33ADC">
      <w:pPr>
        <w:spacing w:after="0"/>
        <w:jc w:val="center"/>
        <w:rPr>
          <w:rFonts w:ascii="Arial" w:hAnsi="Arial" w:cs="Arial"/>
          <w:b/>
          <w:bCs/>
        </w:rPr>
      </w:pPr>
      <w:r w:rsidRPr="00A121C4">
        <w:rPr>
          <w:rFonts w:ascii="Arial" w:hAnsi="Arial" w:cs="Arial"/>
          <w:b/>
          <w:bCs/>
        </w:rPr>
        <w:t xml:space="preserve">   </w:t>
      </w:r>
    </w:p>
    <w:p w:rsidR="004B008C" w:rsidRPr="004B008C" w:rsidRDefault="00367A31" w:rsidP="004B008C">
      <w:pPr>
        <w:spacing w:after="0"/>
        <w:jc w:val="center"/>
        <w:rPr>
          <w:rFonts w:ascii="Arial" w:hAnsi="Arial" w:cs="Arial"/>
          <w:b/>
          <w:bCs/>
          <w:sz w:val="24"/>
          <w:szCs w:val="24"/>
        </w:rPr>
      </w:pPr>
      <w:r w:rsidRPr="004B008C">
        <w:rPr>
          <w:rFonts w:ascii="Arial" w:hAnsi="Arial" w:cs="Arial"/>
          <w:b/>
          <w:bCs/>
          <w:sz w:val="24"/>
          <w:szCs w:val="24"/>
        </w:rPr>
        <w:t xml:space="preserve">Члан </w:t>
      </w:r>
      <w:r w:rsidRPr="004B008C">
        <w:rPr>
          <w:rFonts w:ascii="Arial" w:hAnsi="Arial" w:cs="Arial"/>
          <w:b/>
          <w:bCs/>
          <w:sz w:val="24"/>
          <w:szCs w:val="24"/>
          <w:lang w:val="sr-Cyrl-CS"/>
        </w:rPr>
        <w:t>5</w:t>
      </w:r>
      <w:r w:rsidRPr="004B008C">
        <w:rPr>
          <w:rFonts w:ascii="Arial" w:hAnsi="Arial" w:cs="Arial"/>
          <w:b/>
          <w:bCs/>
          <w:sz w:val="24"/>
          <w:szCs w:val="24"/>
        </w:rPr>
        <w:t>.</w:t>
      </w:r>
    </w:p>
    <w:p w:rsidR="00367A31" w:rsidRPr="00F90188" w:rsidRDefault="00367A31" w:rsidP="00E33ADC">
      <w:pPr>
        <w:pStyle w:val="BodyText"/>
        <w:spacing w:after="0"/>
        <w:rPr>
          <w:rFonts w:ascii="Arial" w:hAnsi="Arial" w:cs="Arial"/>
        </w:rPr>
      </w:pPr>
      <w:proofErr w:type="spellStart"/>
      <w:proofErr w:type="gramStart"/>
      <w:r w:rsidRPr="004B008C">
        <w:rPr>
          <w:rFonts w:ascii="Arial" w:hAnsi="Arial" w:cs="Arial"/>
        </w:rPr>
        <w:t>Уговорену</w:t>
      </w:r>
      <w:proofErr w:type="spellEnd"/>
      <w:r w:rsidRPr="004B008C">
        <w:rPr>
          <w:rFonts w:ascii="Arial" w:hAnsi="Arial" w:cs="Arial"/>
        </w:rPr>
        <w:t xml:space="preserve"> </w:t>
      </w:r>
      <w:proofErr w:type="spellStart"/>
      <w:r w:rsidRPr="004B008C">
        <w:rPr>
          <w:rFonts w:ascii="Arial" w:hAnsi="Arial" w:cs="Arial"/>
        </w:rPr>
        <w:t>количину</w:t>
      </w:r>
      <w:proofErr w:type="spellEnd"/>
      <w:r w:rsidRPr="004B008C">
        <w:rPr>
          <w:rFonts w:ascii="Arial" w:hAnsi="Arial" w:cs="Arial"/>
        </w:rPr>
        <w:t xml:space="preserve"> </w:t>
      </w:r>
      <w:proofErr w:type="spellStart"/>
      <w:r w:rsidR="004100AE">
        <w:rPr>
          <w:rFonts w:ascii="Arial" w:hAnsi="Arial" w:cs="Arial"/>
          <w:bCs/>
          <w:color w:val="000000"/>
        </w:rPr>
        <w:t>добара</w:t>
      </w:r>
      <w:proofErr w:type="spellEnd"/>
      <w:r w:rsidRPr="004B008C">
        <w:rPr>
          <w:rFonts w:ascii="Arial" w:hAnsi="Arial" w:cs="Arial"/>
        </w:rPr>
        <w:t xml:space="preserve"> </w:t>
      </w:r>
      <w:proofErr w:type="spellStart"/>
      <w:r w:rsidRPr="004B008C">
        <w:rPr>
          <w:rFonts w:ascii="Arial" w:hAnsi="Arial" w:cs="Arial"/>
        </w:rPr>
        <w:t>продавац</w:t>
      </w:r>
      <w:proofErr w:type="spellEnd"/>
      <w:r w:rsidRPr="004B008C">
        <w:rPr>
          <w:rFonts w:ascii="Arial" w:hAnsi="Arial" w:cs="Arial"/>
        </w:rPr>
        <w:t xml:space="preserve"> </w:t>
      </w:r>
      <w:proofErr w:type="spellStart"/>
      <w:r w:rsidRPr="004B008C">
        <w:rPr>
          <w:rFonts w:ascii="Arial" w:hAnsi="Arial" w:cs="Arial"/>
        </w:rPr>
        <w:t>ће</w:t>
      </w:r>
      <w:proofErr w:type="spellEnd"/>
      <w:r w:rsidRPr="004B008C">
        <w:rPr>
          <w:rFonts w:ascii="Arial" w:hAnsi="Arial" w:cs="Arial"/>
        </w:rPr>
        <w:t xml:space="preserve"> </w:t>
      </w:r>
      <w:proofErr w:type="spellStart"/>
      <w:r w:rsidRPr="004B008C">
        <w:rPr>
          <w:rFonts w:ascii="Arial" w:hAnsi="Arial" w:cs="Arial"/>
        </w:rPr>
        <w:t>испоручити</w:t>
      </w:r>
      <w:proofErr w:type="spellEnd"/>
      <w:r w:rsidRPr="004B008C">
        <w:rPr>
          <w:rFonts w:ascii="Arial" w:hAnsi="Arial" w:cs="Arial"/>
        </w:rPr>
        <w:t xml:space="preserve"> </w:t>
      </w:r>
      <w:r w:rsidR="00F90188">
        <w:rPr>
          <w:rFonts w:ascii="Arial" w:hAnsi="Arial" w:cs="Arial"/>
        </w:rPr>
        <w:t xml:space="preserve">и </w:t>
      </w:r>
      <w:proofErr w:type="spellStart"/>
      <w:r w:rsidR="00F90188">
        <w:rPr>
          <w:rFonts w:ascii="Arial" w:hAnsi="Arial" w:cs="Arial"/>
        </w:rPr>
        <w:t>исту</w:t>
      </w:r>
      <w:proofErr w:type="spellEnd"/>
      <w:r w:rsidR="00F90188">
        <w:rPr>
          <w:rFonts w:ascii="Arial" w:hAnsi="Arial" w:cs="Arial"/>
        </w:rPr>
        <w:t xml:space="preserve"> уградити до ________ 2019.</w:t>
      </w:r>
      <w:proofErr w:type="gramEnd"/>
      <w:r w:rsidR="00F90188">
        <w:rPr>
          <w:rFonts w:ascii="Arial" w:hAnsi="Arial" w:cs="Arial"/>
        </w:rPr>
        <w:t xml:space="preserve"> Године.</w:t>
      </w:r>
    </w:p>
    <w:p w:rsidR="00367A31" w:rsidRPr="004B008C" w:rsidRDefault="00367A31" w:rsidP="00E33ADC">
      <w:pPr>
        <w:pStyle w:val="BodyText"/>
        <w:spacing w:after="0"/>
        <w:jc w:val="both"/>
        <w:rPr>
          <w:rFonts w:ascii="Arial" w:hAnsi="Arial" w:cs="Arial"/>
          <w:lang w:val="sr-Cyrl-CS"/>
        </w:rPr>
      </w:pPr>
      <w:r w:rsidRPr="004B008C">
        <w:rPr>
          <w:rFonts w:ascii="Arial" w:hAnsi="Arial" w:cs="Arial"/>
          <w:lang w:val="sr-Cyrl-CS"/>
        </w:rPr>
        <w:t xml:space="preserve">Уз испоручену </w:t>
      </w:r>
      <w:r w:rsidR="00503100" w:rsidRPr="004B008C">
        <w:rPr>
          <w:rFonts w:ascii="Arial" w:hAnsi="Arial" w:cs="Arial"/>
        </w:rPr>
        <w:t xml:space="preserve">количину </w:t>
      </w:r>
      <w:r w:rsidR="00F90188">
        <w:rPr>
          <w:rFonts w:ascii="Arial" w:hAnsi="Arial" w:cs="Arial"/>
          <w:bCs/>
          <w:color w:val="000000"/>
        </w:rPr>
        <w:t>добара</w:t>
      </w:r>
      <w:r w:rsidRPr="004B008C">
        <w:rPr>
          <w:rFonts w:ascii="Arial" w:hAnsi="Arial" w:cs="Arial"/>
          <w:lang w:val="sr-Cyrl-CS"/>
        </w:rPr>
        <w:t xml:space="preserve">, </w:t>
      </w:r>
      <w:r w:rsidR="00503100">
        <w:rPr>
          <w:rFonts w:ascii="Arial" w:hAnsi="Arial" w:cs="Arial"/>
          <w:lang w:val="sr-Cyrl-CS"/>
        </w:rPr>
        <w:t>п</w:t>
      </w:r>
      <w:r w:rsidRPr="004B008C">
        <w:rPr>
          <w:rFonts w:ascii="Arial" w:hAnsi="Arial" w:cs="Arial"/>
          <w:lang w:val="sr-Cyrl-CS"/>
        </w:rPr>
        <w:t xml:space="preserve">родавац је дужан да достави </w:t>
      </w:r>
      <w:r w:rsidR="00F90188">
        <w:rPr>
          <w:rFonts w:ascii="Arial" w:hAnsi="Arial" w:cs="Arial"/>
          <w:lang w:val="sr-Cyrl-CS"/>
        </w:rPr>
        <w:t>сертификат</w:t>
      </w:r>
      <w:r w:rsidRPr="004B008C">
        <w:rPr>
          <w:rFonts w:ascii="Arial" w:hAnsi="Arial" w:cs="Arial"/>
          <w:lang w:val="sr-Cyrl-CS"/>
        </w:rPr>
        <w:t xml:space="preserve"> о квалитету испоручених добара.</w:t>
      </w:r>
    </w:p>
    <w:p w:rsidR="00E33ADC" w:rsidRPr="00E74D17" w:rsidRDefault="00E33ADC" w:rsidP="00367A31">
      <w:pPr>
        <w:pStyle w:val="Heading1"/>
        <w:widowControl w:val="0"/>
        <w:numPr>
          <w:ilvl w:val="0"/>
          <w:numId w:val="0"/>
        </w:numPr>
        <w:ind w:left="432"/>
        <w:rPr>
          <w:rFonts w:ascii="Arial" w:hAnsi="Arial" w:cs="Arial"/>
          <w:sz w:val="16"/>
          <w:szCs w:val="16"/>
        </w:rPr>
      </w:pPr>
    </w:p>
    <w:p w:rsidR="00367A31" w:rsidRPr="004B008C" w:rsidRDefault="00367A31" w:rsidP="00367A31">
      <w:pPr>
        <w:pStyle w:val="Heading1"/>
        <w:widowControl w:val="0"/>
        <w:numPr>
          <w:ilvl w:val="0"/>
          <w:numId w:val="0"/>
        </w:numPr>
        <w:ind w:left="432"/>
        <w:rPr>
          <w:rFonts w:ascii="Arial" w:hAnsi="Arial" w:cs="Arial"/>
        </w:rPr>
      </w:pPr>
      <w:r w:rsidRPr="004B008C">
        <w:rPr>
          <w:rFonts w:ascii="Arial" w:hAnsi="Arial" w:cs="Arial"/>
        </w:rPr>
        <w:t xml:space="preserve">Члан </w:t>
      </w:r>
      <w:r w:rsidRPr="004B008C">
        <w:rPr>
          <w:rFonts w:ascii="Arial" w:hAnsi="Arial" w:cs="Arial"/>
          <w:lang w:val="sr-Cyrl-CS"/>
        </w:rPr>
        <w:t>6</w:t>
      </w:r>
      <w:r w:rsidRPr="004B008C">
        <w:rPr>
          <w:rFonts w:ascii="Arial" w:hAnsi="Arial" w:cs="Arial"/>
        </w:rPr>
        <w:t>.</w:t>
      </w:r>
    </w:p>
    <w:p w:rsidR="00367A31" w:rsidRPr="004B008C" w:rsidRDefault="00367A31" w:rsidP="00367A31">
      <w:pPr>
        <w:pStyle w:val="BodyTextIndent3"/>
        <w:ind w:left="0"/>
        <w:rPr>
          <w:rFonts w:ascii="Arial" w:hAnsi="Arial" w:cs="Arial"/>
          <w:sz w:val="24"/>
          <w:szCs w:val="24"/>
          <w:lang w:val="hr-HR"/>
        </w:rPr>
      </w:pPr>
      <w:proofErr w:type="spellStart"/>
      <w:proofErr w:type="gramStart"/>
      <w:r w:rsidRPr="004B008C">
        <w:rPr>
          <w:rFonts w:ascii="Arial" w:hAnsi="Arial" w:cs="Arial"/>
          <w:sz w:val="24"/>
          <w:szCs w:val="24"/>
        </w:rPr>
        <w:t>Ако</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се</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записни</w:t>
      </w:r>
      <w:proofErr w:type="spellEnd"/>
      <w:r w:rsidRPr="004B008C">
        <w:rPr>
          <w:rFonts w:ascii="Arial" w:hAnsi="Arial" w:cs="Arial"/>
          <w:sz w:val="24"/>
          <w:szCs w:val="24"/>
          <w:lang w:val="hr-HR"/>
        </w:rPr>
        <w:t>ч</w:t>
      </w:r>
      <w:proofErr w:type="spellStart"/>
      <w:r w:rsidRPr="004B008C">
        <w:rPr>
          <w:rFonts w:ascii="Arial" w:hAnsi="Arial" w:cs="Arial"/>
          <w:sz w:val="24"/>
          <w:szCs w:val="24"/>
        </w:rPr>
        <w:t>ки</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утврди</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да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добра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која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је</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продавац</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испору</w:t>
      </w:r>
      <w:proofErr w:type="spellEnd"/>
      <w:r w:rsidRPr="004B008C">
        <w:rPr>
          <w:rFonts w:ascii="Arial" w:hAnsi="Arial" w:cs="Arial"/>
          <w:sz w:val="24"/>
          <w:szCs w:val="24"/>
          <w:lang w:val="hr-HR"/>
        </w:rPr>
        <w:t>ч</w:t>
      </w:r>
      <w:proofErr w:type="spellStart"/>
      <w:r w:rsidRPr="004B008C">
        <w:rPr>
          <w:rFonts w:ascii="Arial" w:hAnsi="Arial" w:cs="Arial"/>
          <w:sz w:val="24"/>
          <w:szCs w:val="24"/>
        </w:rPr>
        <w:t>ио</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купцу</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имају</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недостатке</w:t>
      </w:r>
      <w:proofErr w:type="spellEnd"/>
      <w:r w:rsidRPr="004B008C">
        <w:rPr>
          <w:rFonts w:ascii="Arial" w:hAnsi="Arial" w:cs="Arial"/>
          <w:sz w:val="24"/>
          <w:szCs w:val="24"/>
          <w:lang w:val="hr-HR"/>
        </w:rPr>
        <w:t xml:space="preserve"> </w:t>
      </w:r>
      <w:r w:rsidRPr="004B008C">
        <w:rPr>
          <w:rFonts w:ascii="Arial" w:hAnsi="Arial" w:cs="Arial"/>
          <w:sz w:val="24"/>
          <w:szCs w:val="24"/>
        </w:rPr>
        <w:t>у</w:t>
      </w:r>
      <w:r w:rsidRPr="004B008C">
        <w:rPr>
          <w:rFonts w:ascii="Arial" w:hAnsi="Arial" w:cs="Arial"/>
          <w:sz w:val="24"/>
          <w:szCs w:val="24"/>
          <w:lang w:val="hr-HR"/>
        </w:rPr>
        <w:t xml:space="preserve"> </w:t>
      </w:r>
      <w:proofErr w:type="spellStart"/>
      <w:r w:rsidRPr="004B008C">
        <w:rPr>
          <w:rFonts w:ascii="Arial" w:hAnsi="Arial" w:cs="Arial"/>
          <w:sz w:val="24"/>
          <w:szCs w:val="24"/>
        </w:rPr>
        <w:t>квалитету</w:t>
      </w:r>
      <w:proofErr w:type="spellEnd"/>
      <w:r w:rsidRPr="004B008C">
        <w:rPr>
          <w:rFonts w:ascii="Arial" w:hAnsi="Arial" w:cs="Arial"/>
          <w:sz w:val="24"/>
          <w:szCs w:val="24"/>
          <w:lang w:val="hr-HR"/>
        </w:rPr>
        <w:t xml:space="preserve"> </w:t>
      </w:r>
      <w:r w:rsidRPr="004B008C">
        <w:rPr>
          <w:rFonts w:ascii="Arial" w:hAnsi="Arial" w:cs="Arial"/>
          <w:sz w:val="24"/>
          <w:szCs w:val="24"/>
        </w:rPr>
        <w:t>и</w:t>
      </w:r>
      <w:r w:rsidRPr="004B008C">
        <w:rPr>
          <w:rFonts w:ascii="Arial" w:hAnsi="Arial" w:cs="Arial"/>
          <w:sz w:val="24"/>
          <w:szCs w:val="24"/>
          <w:lang w:val="hr-HR"/>
        </w:rPr>
        <w:t xml:space="preserve"> </w:t>
      </w:r>
      <w:r w:rsidRPr="004B008C">
        <w:rPr>
          <w:rFonts w:ascii="Arial" w:hAnsi="Arial" w:cs="Arial"/>
          <w:sz w:val="24"/>
          <w:szCs w:val="24"/>
        </w:rPr>
        <w:t>о</w:t>
      </w:r>
      <w:r w:rsidRPr="004B008C">
        <w:rPr>
          <w:rFonts w:ascii="Arial" w:hAnsi="Arial" w:cs="Arial"/>
          <w:sz w:val="24"/>
          <w:szCs w:val="24"/>
          <w:lang w:val="hr-HR"/>
        </w:rPr>
        <w:t>ч</w:t>
      </w:r>
      <w:proofErr w:type="spellStart"/>
      <w:r w:rsidRPr="004B008C">
        <w:rPr>
          <w:rFonts w:ascii="Arial" w:hAnsi="Arial" w:cs="Arial"/>
          <w:sz w:val="24"/>
          <w:szCs w:val="24"/>
        </w:rPr>
        <w:t>игледних</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гре</w:t>
      </w:r>
      <w:proofErr w:type="spellEnd"/>
      <w:r w:rsidRPr="004B008C">
        <w:rPr>
          <w:rFonts w:ascii="Arial" w:hAnsi="Arial" w:cs="Arial"/>
          <w:sz w:val="24"/>
          <w:szCs w:val="24"/>
          <w:lang w:val="hr-HR"/>
        </w:rPr>
        <w:t>ш</w:t>
      </w:r>
      <w:proofErr w:type="spellStart"/>
      <w:r w:rsidRPr="004B008C">
        <w:rPr>
          <w:rFonts w:ascii="Arial" w:hAnsi="Arial" w:cs="Arial"/>
          <w:sz w:val="24"/>
          <w:szCs w:val="24"/>
        </w:rPr>
        <w:t>ака</w:t>
      </w:r>
      <w:proofErr w:type="spellEnd"/>
      <w:r w:rsidR="00F90188">
        <w:rPr>
          <w:rFonts w:ascii="Arial" w:hAnsi="Arial" w:cs="Arial"/>
          <w:sz w:val="24"/>
          <w:szCs w:val="24"/>
        </w:rPr>
        <w:t xml:space="preserve"> </w:t>
      </w:r>
      <w:proofErr w:type="spellStart"/>
      <w:r w:rsidR="00F90188">
        <w:rPr>
          <w:rFonts w:ascii="Arial" w:hAnsi="Arial" w:cs="Arial"/>
          <w:sz w:val="24"/>
          <w:szCs w:val="24"/>
        </w:rPr>
        <w:t>као</w:t>
      </w:r>
      <w:proofErr w:type="spellEnd"/>
      <w:r w:rsidR="00F90188">
        <w:rPr>
          <w:rFonts w:ascii="Arial" w:hAnsi="Arial" w:cs="Arial"/>
          <w:sz w:val="24"/>
          <w:szCs w:val="24"/>
        </w:rPr>
        <w:t xml:space="preserve"> и </w:t>
      </w:r>
      <w:proofErr w:type="spellStart"/>
      <w:r w:rsidR="00F90188">
        <w:rPr>
          <w:rFonts w:ascii="Arial" w:hAnsi="Arial" w:cs="Arial"/>
          <w:sz w:val="24"/>
          <w:szCs w:val="24"/>
        </w:rPr>
        <w:t>рекламацију</w:t>
      </w:r>
      <w:proofErr w:type="spellEnd"/>
      <w:r w:rsidR="00F90188">
        <w:rPr>
          <w:rFonts w:ascii="Arial" w:hAnsi="Arial" w:cs="Arial"/>
          <w:sz w:val="24"/>
          <w:szCs w:val="24"/>
        </w:rPr>
        <w:t xml:space="preserve"> </w:t>
      </w:r>
      <w:proofErr w:type="spellStart"/>
      <w:r w:rsidR="00F90188">
        <w:rPr>
          <w:rFonts w:ascii="Arial" w:hAnsi="Arial" w:cs="Arial"/>
          <w:sz w:val="24"/>
          <w:szCs w:val="24"/>
        </w:rPr>
        <w:t>на</w:t>
      </w:r>
      <w:proofErr w:type="spellEnd"/>
      <w:r w:rsidR="00F90188">
        <w:rPr>
          <w:rFonts w:ascii="Arial" w:hAnsi="Arial" w:cs="Arial"/>
          <w:sz w:val="24"/>
          <w:szCs w:val="24"/>
        </w:rPr>
        <w:t xml:space="preserve"> </w:t>
      </w:r>
      <w:proofErr w:type="spellStart"/>
      <w:r w:rsidR="00F90188">
        <w:rPr>
          <w:rFonts w:ascii="Arial" w:hAnsi="Arial" w:cs="Arial"/>
          <w:sz w:val="24"/>
          <w:szCs w:val="24"/>
        </w:rPr>
        <w:t>уградњу</w:t>
      </w:r>
      <w:proofErr w:type="spellEnd"/>
      <w:r w:rsidR="00F90188">
        <w:rPr>
          <w:rFonts w:ascii="Arial" w:hAnsi="Arial" w:cs="Arial"/>
          <w:sz w:val="24"/>
          <w:szCs w:val="24"/>
        </w:rPr>
        <w:t xml:space="preserve"> </w:t>
      </w:r>
      <w:proofErr w:type="spellStart"/>
      <w:r w:rsidR="00F90188">
        <w:rPr>
          <w:rFonts w:ascii="Arial" w:hAnsi="Arial" w:cs="Arial"/>
          <w:sz w:val="24"/>
          <w:szCs w:val="24"/>
        </w:rPr>
        <w:t>истих</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продавац</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мора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исте</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отклонити</w:t>
      </w:r>
      <w:proofErr w:type="spellEnd"/>
      <w:r w:rsidRPr="004B008C">
        <w:rPr>
          <w:rFonts w:ascii="Arial" w:hAnsi="Arial" w:cs="Arial"/>
          <w:sz w:val="24"/>
          <w:szCs w:val="24"/>
          <w:lang w:val="hr-HR"/>
        </w:rPr>
        <w:t xml:space="preserve"> </w:t>
      </w:r>
      <w:r w:rsidRPr="004B008C">
        <w:rPr>
          <w:rFonts w:ascii="Arial" w:hAnsi="Arial" w:cs="Arial"/>
          <w:sz w:val="24"/>
          <w:szCs w:val="24"/>
        </w:rPr>
        <w:t>у</w:t>
      </w:r>
      <w:r w:rsidRPr="004B008C">
        <w:rPr>
          <w:rFonts w:ascii="Arial" w:hAnsi="Arial" w:cs="Arial"/>
          <w:sz w:val="24"/>
          <w:szCs w:val="24"/>
          <w:lang w:val="hr-HR"/>
        </w:rPr>
        <w:t xml:space="preserve"> </w:t>
      </w:r>
      <w:proofErr w:type="spellStart"/>
      <w:r w:rsidRPr="004B008C">
        <w:rPr>
          <w:rFonts w:ascii="Arial" w:hAnsi="Arial" w:cs="Arial"/>
          <w:sz w:val="24"/>
          <w:szCs w:val="24"/>
        </w:rPr>
        <w:t>року</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од</w:t>
      </w:r>
      <w:proofErr w:type="spellEnd"/>
      <w:r w:rsidRPr="004B008C">
        <w:rPr>
          <w:rFonts w:ascii="Arial" w:hAnsi="Arial" w:cs="Arial"/>
          <w:sz w:val="24"/>
          <w:szCs w:val="24"/>
          <w:lang w:val="hr-HR"/>
        </w:rPr>
        <w:t xml:space="preserve"> </w:t>
      </w:r>
      <w:r w:rsidRPr="00E541A5">
        <w:rPr>
          <w:rFonts w:ascii="Arial" w:hAnsi="Arial" w:cs="Arial"/>
          <w:sz w:val="24"/>
          <w:szCs w:val="24"/>
          <w:lang w:val="hr-HR"/>
        </w:rPr>
        <w:t>7</w:t>
      </w:r>
      <w:r w:rsidRPr="004B008C">
        <w:rPr>
          <w:rFonts w:ascii="Arial" w:hAnsi="Arial" w:cs="Arial"/>
          <w:sz w:val="24"/>
          <w:szCs w:val="24"/>
          <w:lang w:val="hr-HR"/>
        </w:rPr>
        <w:t xml:space="preserve"> </w:t>
      </w:r>
      <w:proofErr w:type="spellStart"/>
      <w:r w:rsidRPr="004B008C">
        <w:rPr>
          <w:rFonts w:ascii="Arial" w:hAnsi="Arial" w:cs="Arial"/>
          <w:sz w:val="24"/>
          <w:szCs w:val="24"/>
        </w:rPr>
        <w:t>дана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од</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дана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са</w:t>
      </w:r>
      <w:proofErr w:type="spellEnd"/>
      <w:r w:rsidRPr="004B008C">
        <w:rPr>
          <w:rFonts w:ascii="Arial" w:hAnsi="Arial" w:cs="Arial"/>
          <w:sz w:val="24"/>
          <w:szCs w:val="24"/>
          <w:lang w:val="hr-HR"/>
        </w:rPr>
        <w:t>ч</w:t>
      </w:r>
      <w:proofErr w:type="spellStart"/>
      <w:r w:rsidRPr="004B008C">
        <w:rPr>
          <w:rFonts w:ascii="Arial" w:hAnsi="Arial" w:cs="Arial"/>
          <w:sz w:val="24"/>
          <w:szCs w:val="24"/>
        </w:rPr>
        <w:t>ињавања</w:t>
      </w:r>
      <w:proofErr w:type="spellEnd"/>
      <w:r w:rsidRPr="004B008C">
        <w:rPr>
          <w:rFonts w:ascii="Arial" w:hAnsi="Arial" w:cs="Arial"/>
          <w:sz w:val="24"/>
          <w:szCs w:val="24"/>
          <w:lang w:val="hr-HR"/>
        </w:rPr>
        <w:t xml:space="preserve"> </w:t>
      </w:r>
      <w:proofErr w:type="spellStart"/>
      <w:r w:rsidRPr="004B008C">
        <w:rPr>
          <w:rFonts w:ascii="Arial" w:hAnsi="Arial" w:cs="Arial"/>
          <w:sz w:val="24"/>
          <w:szCs w:val="24"/>
        </w:rPr>
        <w:t>записника</w:t>
      </w:r>
      <w:proofErr w:type="spellEnd"/>
      <w:r w:rsidRPr="004B008C">
        <w:rPr>
          <w:rFonts w:ascii="Arial" w:hAnsi="Arial" w:cs="Arial"/>
          <w:sz w:val="24"/>
          <w:szCs w:val="24"/>
          <w:lang w:val="hr-HR"/>
        </w:rPr>
        <w:t xml:space="preserve"> </w:t>
      </w:r>
      <w:r w:rsidRPr="004B008C">
        <w:rPr>
          <w:rFonts w:ascii="Arial" w:hAnsi="Arial" w:cs="Arial"/>
          <w:sz w:val="24"/>
          <w:szCs w:val="24"/>
        </w:rPr>
        <w:t>о</w:t>
      </w:r>
      <w:r w:rsidRPr="004B008C">
        <w:rPr>
          <w:rFonts w:ascii="Arial" w:hAnsi="Arial" w:cs="Arial"/>
          <w:sz w:val="24"/>
          <w:szCs w:val="24"/>
          <w:lang w:val="hr-HR"/>
        </w:rPr>
        <w:t xml:space="preserve"> </w:t>
      </w:r>
      <w:proofErr w:type="spellStart"/>
      <w:r w:rsidRPr="004B008C">
        <w:rPr>
          <w:rFonts w:ascii="Arial" w:hAnsi="Arial" w:cs="Arial"/>
          <w:sz w:val="24"/>
          <w:szCs w:val="24"/>
        </w:rPr>
        <w:t>рекламацији</w:t>
      </w:r>
      <w:proofErr w:type="spellEnd"/>
      <w:r w:rsidRPr="004B008C">
        <w:rPr>
          <w:rFonts w:ascii="Arial" w:hAnsi="Arial" w:cs="Arial"/>
          <w:sz w:val="24"/>
          <w:szCs w:val="24"/>
          <w:lang w:val="hr-HR"/>
        </w:rPr>
        <w:t>.</w:t>
      </w:r>
      <w:proofErr w:type="gramEnd"/>
      <w:r w:rsidRPr="004B008C">
        <w:rPr>
          <w:rFonts w:ascii="Arial" w:hAnsi="Arial" w:cs="Arial"/>
          <w:sz w:val="24"/>
          <w:szCs w:val="24"/>
          <w:lang w:val="hr-HR"/>
        </w:rPr>
        <w:t xml:space="preserve"> </w:t>
      </w:r>
    </w:p>
    <w:p w:rsidR="00B64FF5" w:rsidRDefault="00B64FF5" w:rsidP="00E33ADC">
      <w:pPr>
        <w:pStyle w:val="BodyTextIndent3"/>
        <w:spacing w:after="0"/>
        <w:ind w:left="0"/>
        <w:jc w:val="center"/>
        <w:rPr>
          <w:rFonts w:ascii="Arial" w:hAnsi="Arial" w:cs="Arial"/>
          <w:b/>
          <w:bCs/>
          <w:sz w:val="24"/>
          <w:szCs w:val="24"/>
          <w:lang w:val="sr-Cyrl-CS"/>
        </w:rPr>
      </w:pPr>
    </w:p>
    <w:p w:rsidR="00B64FF5" w:rsidRDefault="00B64FF5" w:rsidP="00E33ADC">
      <w:pPr>
        <w:pStyle w:val="BodyTextIndent3"/>
        <w:spacing w:after="0"/>
        <w:ind w:left="0"/>
        <w:jc w:val="center"/>
        <w:rPr>
          <w:rFonts w:ascii="Arial" w:hAnsi="Arial" w:cs="Arial"/>
          <w:b/>
          <w:bCs/>
          <w:sz w:val="24"/>
          <w:szCs w:val="24"/>
          <w:lang w:val="sr-Cyrl-CS"/>
        </w:rPr>
      </w:pPr>
    </w:p>
    <w:p w:rsidR="00367A31" w:rsidRPr="004B008C" w:rsidRDefault="00367A31" w:rsidP="00E33ADC">
      <w:pPr>
        <w:pStyle w:val="BodyTextIndent3"/>
        <w:spacing w:after="0"/>
        <w:ind w:left="0"/>
        <w:jc w:val="center"/>
        <w:rPr>
          <w:rFonts w:ascii="Arial" w:hAnsi="Arial" w:cs="Arial"/>
          <w:b/>
          <w:bCs/>
          <w:sz w:val="24"/>
          <w:szCs w:val="24"/>
          <w:lang w:val="sr-Cyrl-CS"/>
        </w:rPr>
      </w:pPr>
      <w:r w:rsidRPr="004B008C">
        <w:rPr>
          <w:rFonts w:ascii="Arial" w:hAnsi="Arial" w:cs="Arial"/>
          <w:b/>
          <w:bCs/>
          <w:sz w:val="24"/>
          <w:szCs w:val="24"/>
          <w:lang w:val="sr-Cyrl-CS"/>
        </w:rPr>
        <w:t>Члан 7.</w:t>
      </w:r>
    </w:p>
    <w:p w:rsidR="00367A31" w:rsidRPr="004B008C" w:rsidRDefault="00367A31" w:rsidP="00E33ADC">
      <w:pPr>
        <w:pStyle w:val="BodyTextIndent3"/>
        <w:spacing w:after="0"/>
        <w:ind w:left="0"/>
        <w:jc w:val="both"/>
        <w:rPr>
          <w:rFonts w:ascii="Arial" w:hAnsi="Arial" w:cs="Arial"/>
          <w:sz w:val="24"/>
          <w:szCs w:val="24"/>
          <w:lang w:val="sr-Cyrl-CS"/>
        </w:rPr>
      </w:pPr>
      <w:r w:rsidRPr="004B008C">
        <w:rPr>
          <w:rFonts w:ascii="Arial" w:hAnsi="Arial" w:cs="Arial"/>
          <w:sz w:val="24"/>
          <w:szCs w:val="24"/>
          <w:lang w:val="sr-Cyrl-CS"/>
        </w:rPr>
        <w:lastRenderedPageBreak/>
        <w:t xml:space="preserve">Продавац даје гаранцију на испоручена добра </w:t>
      </w:r>
      <w:r w:rsidR="00F90188">
        <w:rPr>
          <w:rFonts w:ascii="Arial" w:hAnsi="Arial" w:cs="Arial"/>
          <w:sz w:val="24"/>
          <w:szCs w:val="24"/>
          <w:lang w:val="sr-Cyrl-CS"/>
        </w:rPr>
        <w:t xml:space="preserve">и уградњу </w:t>
      </w:r>
      <w:r w:rsidRPr="004B008C">
        <w:rPr>
          <w:rFonts w:ascii="Arial" w:hAnsi="Arial" w:cs="Arial"/>
          <w:sz w:val="24"/>
          <w:szCs w:val="24"/>
          <w:lang w:val="sr-Cyrl-CS"/>
        </w:rPr>
        <w:t>од ____ месеци од дана испоруке добара</w:t>
      </w:r>
      <w:r w:rsidR="00612D93">
        <w:rPr>
          <w:rFonts w:ascii="Arial" w:hAnsi="Arial" w:cs="Arial"/>
          <w:sz w:val="24"/>
          <w:szCs w:val="24"/>
          <w:lang w:val="sr-Cyrl-CS"/>
        </w:rPr>
        <w:t xml:space="preserve"> и уградње</w:t>
      </w:r>
      <w:r w:rsidRPr="004B008C">
        <w:rPr>
          <w:rFonts w:ascii="Arial" w:hAnsi="Arial" w:cs="Arial"/>
          <w:sz w:val="24"/>
          <w:szCs w:val="24"/>
          <w:lang w:val="sr-Cyrl-CS"/>
        </w:rPr>
        <w:t>.</w:t>
      </w:r>
    </w:p>
    <w:p w:rsidR="00A121C4" w:rsidRPr="00A121C4" w:rsidRDefault="00A121C4" w:rsidP="00E33ADC">
      <w:pPr>
        <w:pStyle w:val="BodyTextIndent3"/>
        <w:spacing w:after="0"/>
        <w:ind w:left="0"/>
        <w:jc w:val="center"/>
        <w:rPr>
          <w:rFonts w:ascii="Arial" w:hAnsi="Arial" w:cs="Arial"/>
          <w:b/>
          <w:bCs/>
          <w:lang w:val="sr-Cyrl-CS"/>
        </w:rPr>
      </w:pP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367A31" w:rsidRPr="00503100" w:rsidRDefault="00367A31" w:rsidP="00E33ADC">
      <w:pPr>
        <w:pStyle w:val="BodyTextIndent3"/>
        <w:spacing w:after="0"/>
        <w:ind w:left="0"/>
        <w:jc w:val="both"/>
        <w:rPr>
          <w:rFonts w:ascii="Arial" w:hAnsi="Arial" w:cs="Arial"/>
          <w:sz w:val="24"/>
          <w:szCs w:val="24"/>
          <w:lang w:val="sr-Cyrl-CS"/>
        </w:rPr>
      </w:pPr>
      <w:r w:rsidRPr="00503100">
        <w:rPr>
          <w:rFonts w:ascii="Arial" w:hAnsi="Arial" w:cs="Arial"/>
          <w:sz w:val="24"/>
          <w:szCs w:val="24"/>
          <w:lang w:val="sr-Cyrl-CS"/>
        </w:rPr>
        <w:t>Евентуалне недостатке, уколико се појаве у гарантном року, Продавац је дужан да отклони у року од _____ дана од дана утврђивања недостатака о чему ће Продавац и Купац сачинити записник.</w:t>
      </w:r>
    </w:p>
    <w:p w:rsidR="00367A31" w:rsidRPr="00503100" w:rsidRDefault="00367A31" w:rsidP="00E33ADC">
      <w:pPr>
        <w:spacing w:after="0" w:line="100" w:lineRule="atLeast"/>
        <w:ind w:firstLine="15"/>
        <w:rPr>
          <w:rFonts w:ascii="Arial" w:hAnsi="Arial" w:cs="Arial"/>
          <w:sz w:val="24"/>
          <w:szCs w:val="24"/>
          <w:lang w:val="sr-Cyrl-CS"/>
        </w:rPr>
      </w:pPr>
      <w:proofErr w:type="spellStart"/>
      <w:r w:rsidRPr="00503100">
        <w:rPr>
          <w:rFonts w:ascii="Arial" w:hAnsi="Arial" w:cs="Arial"/>
          <w:sz w:val="24"/>
          <w:szCs w:val="24"/>
        </w:rPr>
        <w:t>Лице</w:t>
      </w:r>
      <w:proofErr w:type="spellEnd"/>
      <w:r w:rsidRPr="00503100">
        <w:rPr>
          <w:rFonts w:ascii="Arial" w:hAnsi="Arial" w:cs="Arial"/>
          <w:sz w:val="24"/>
          <w:szCs w:val="24"/>
        </w:rPr>
        <w:t xml:space="preserve"> </w:t>
      </w:r>
      <w:proofErr w:type="spellStart"/>
      <w:r w:rsidRPr="00503100">
        <w:rPr>
          <w:rFonts w:ascii="Arial" w:hAnsi="Arial" w:cs="Arial"/>
          <w:sz w:val="24"/>
          <w:szCs w:val="24"/>
        </w:rPr>
        <w:t>одговорно</w:t>
      </w:r>
      <w:proofErr w:type="spellEnd"/>
      <w:r w:rsidRPr="00503100">
        <w:rPr>
          <w:rFonts w:ascii="Arial" w:hAnsi="Arial" w:cs="Arial"/>
          <w:sz w:val="24"/>
          <w:szCs w:val="24"/>
        </w:rPr>
        <w:t xml:space="preserve"> </w:t>
      </w:r>
      <w:proofErr w:type="spellStart"/>
      <w:r w:rsidRPr="00503100">
        <w:rPr>
          <w:rFonts w:ascii="Arial" w:hAnsi="Arial" w:cs="Arial"/>
          <w:sz w:val="24"/>
          <w:szCs w:val="24"/>
        </w:rPr>
        <w:t>за</w:t>
      </w:r>
      <w:proofErr w:type="spellEnd"/>
      <w:r w:rsidRPr="00503100">
        <w:rPr>
          <w:rFonts w:ascii="Arial" w:hAnsi="Arial" w:cs="Arial"/>
          <w:sz w:val="24"/>
          <w:szCs w:val="24"/>
        </w:rPr>
        <w:t xml:space="preserve"> </w:t>
      </w:r>
      <w:proofErr w:type="spellStart"/>
      <w:r w:rsidRPr="00503100">
        <w:rPr>
          <w:rFonts w:ascii="Arial" w:hAnsi="Arial" w:cs="Arial"/>
          <w:sz w:val="24"/>
          <w:szCs w:val="24"/>
        </w:rPr>
        <w:t>праћење</w:t>
      </w:r>
      <w:proofErr w:type="spellEnd"/>
      <w:r w:rsidRPr="00503100">
        <w:rPr>
          <w:rFonts w:ascii="Arial" w:hAnsi="Arial" w:cs="Arial"/>
          <w:sz w:val="24"/>
          <w:szCs w:val="24"/>
        </w:rPr>
        <w:t xml:space="preserve"> и </w:t>
      </w:r>
      <w:proofErr w:type="spellStart"/>
      <w:r w:rsidRPr="00503100">
        <w:rPr>
          <w:rFonts w:ascii="Arial" w:hAnsi="Arial" w:cs="Arial"/>
          <w:sz w:val="24"/>
          <w:szCs w:val="24"/>
        </w:rPr>
        <w:t>контролисање</w:t>
      </w:r>
      <w:proofErr w:type="spellEnd"/>
      <w:r w:rsidRPr="00503100">
        <w:rPr>
          <w:rFonts w:ascii="Arial" w:hAnsi="Arial" w:cs="Arial"/>
          <w:sz w:val="24"/>
          <w:szCs w:val="24"/>
        </w:rPr>
        <w:t xml:space="preserve"> </w:t>
      </w:r>
      <w:proofErr w:type="spellStart"/>
      <w:r w:rsidRPr="00503100">
        <w:rPr>
          <w:rFonts w:ascii="Arial" w:hAnsi="Arial" w:cs="Arial"/>
          <w:sz w:val="24"/>
          <w:szCs w:val="24"/>
        </w:rPr>
        <w:t>извршења</w:t>
      </w:r>
      <w:proofErr w:type="spellEnd"/>
      <w:r w:rsidRPr="00503100">
        <w:rPr>
          <w:rFonts w:ascii="Arial" w:hAnsi="Arial" w:cs="Arial"/>
          <w:sz w:val="24"/>
          <w:szCs w:val="24"/>
        </w:rPr>
        <w:t xml:space="preserve"> </w:t>
      </w:r>
      <w:proofErr w:type="spellStart"/>
      <w:r w:rsidRPr="00503100">
        <w:rPr>
          <w:rFonts w:ascii="Arial" w:hAnsi="Arial" w:cs="Arial"/>
          <w:sz w:val="24"/>
          <w:szCs w:val="24"/>
        </w:rPr>
        <w:t>уговорних</w:t>
      </w:r>
      <w:proofErr w:type="spellEnd"/>
      <w:r w:rsidRPr="00503100">
        <w:rPr>
          <w:rFonts w:ascii="Arial" w:hAnsi="Arial" w:cs="Arial"/>
          <w:sz w:val="24"/>
          <w:szCs w:val="24"/>
        </w:rPr>
        <w:t xml:space="preserve"> </w:t>
      </w:r>
      <w:proofErr w:type="spellStart"/>
      <w:r w:rsidRPr="00503100">
        <w:rPr>
          <w:rFonts w:ascii="Arial" w:hAnsi="Arial" w:cs="Arial"/>
          <w:sz w:val="24"/>
          <w:szCs w:val="24"/>
        </w:rPr>
        <w:t>обавеза</w:t>
      </w:r>
      <w:proofErr w:type="spellEnd"/>
      <w:r w:rsidRPr="00503100">
        <w:rPr>
          <w:rFonts w:ascii="Arial" w:hAnsi="Arial" w:cs="Arial"/>
          <w:sz w:val="24"/>
          <w:szCs w:val="24"/>
        </w:rPr>
        <w:t xml:space="preserve"> </w:t>
      </w:r>
      <w:proofErr w:type="spellStart"/>
      <w:r w:rsidRPr="00503100">
        <w:rPr>
          <w:rFonts w:ascii="Arial" w:hAnsi="Arial" w:cs="Arial"/>
          <w:sz w:val="24"/>
          <w:szCs w:val="24"/>
        </w:rPr>
        <w:t>код</w:t>
      </w:r>
      <w:proofErr w:type="spellEnd"/>
      <w:r w:rsidRPr="00503100">
        <w:rPr>
          <w:rFonts w:ascii="Arial" w:hAnsi="Arial" w:cs="Arial"/>
          <w:sz w:val="24"/>
          <w:szCs w:val="24"/>
        </w:rPr>
        <w:t xml:space="preserve"> </w:t>
      </w:r>
      <w:proofErr w:type="spellStart"/>
      <w:proofErr w:type="gramStart"/>
      <w:r w:rsidRPr="00503100">
        <w:rPr>
          <w:rFonts w:ascii="Arial" w:hAnsi="Arial" w:cs="Arial"/>
          <w:sz w:val="24"/>
          <w:szCs w:val="24"/>
        </w:rPr>
        <w:t>Купца</w:t>
      </w:r>
      <w:proofErr w:type="spellEnd"/>
      <w:r w:rsidRPr="00503100">
        <w:rPr>
          <w:rFonts w:ascii="Arial" w:hAnsi="Arial" w:cs="Arial"/>
          <w:sz w:val="24"/>
          <w:szCs w:val="24"/>
        </w:rPr>
        <w:t xml:space="preserve">  </w:t>
      </w:r>
      <w:proofErr w:type="spellStart"/>
      <w:r w:rsidRPr="00503100">
        <w:rPr>
          <w:rFonts w:ascii="Arial" w:hAnsi="Arial" w:cs="Arial"/>
          <w:sz w:val="24"/>
          <w:szCs w:val="24"/>
        </w:rPr>
        <w:t>је</w:t>
      </w:r>
      <w:proofErr w:type="spellEnd"/>
      <w:proofErr w:type="gramEnd"/>
      <w:r w:rsidRPr="00503100">
        <w:rPr>
          <w:rFonts w:ascii="Arial" w:hAnsi="Arial" w:cs="Arial"/>
          <w:sz w:val="24"/>
          <w:szCs w:val="24"/>
        </w:rPr>
        <w:t xml:space="preserve"> </w:t>
      </w:r>
      <w:r w:rsidR="000B5CC6">
        <w:rPr>
          <w:rFonts w:ascii="Arial" w:hAnsi="Arial" w:cs="Arial"/>
          <w:sz w:val="24"/>
          <w:szCs w:val="24"/>
          <w:lang w:val="sr-Cyrl-CS"/>
        </w:rPr>
        <w:t>Јасмина Дамњановић</w:t>
      </w:r>
      <w:r w:rsidRPr="00503100">
        <w:rPr>
          <w:rFonts w:ascii="Arial" w:hAnsi="Arial" w:cs="Arial"/>
          <w:sz w:val="24"/>
          <w:szCs w:val="24"/>
        </w:rPr>
        <w:t xml:space="preserve">, </w:t>
      </w:r>
      <w:r w:rsidR="00503100">
        <w:rPr>
          <w:rFonts w:ascii="Arial" w:hAnsi="Arial" w:cs="Arial"/>
          <w:sz w:val="24"/>
          <w:szCs w:val="24"/>
        </w:rPr>
        <w:t xml:space="preserve"> </w:t>
      </w:r>
      <w:proofErr w:type="spellStart"/>
      <w:r w:rsidRPr="00503100">
        <w:rPr>
          <w:rFonts w:ascii="Arial" w:hAnsi="Arial" w:cs="Arial"/>
          <w:sz w:val="24"/>
          <w:szCs w:val="24"/>
        </w:rPr>
        <w:t>дипл.ин</w:t>
      </w:r>
      <w:r w:rsidR="000B5CC6">
        <w:rPr>
          <w:rFonts w:ascii="Arial" w:hAnsi="Arial" w:cs="Arial"/>
          <w:sz w:val="24"/>
          <w:szCs w:val="24"/>
        </w:rPr>
        <w:t>ж</w:t>
      </w:r>
      <w:proofErr w:type="spellEnd"/>
      <w:r w:rsidRPr="00503100">
        <w:rPr>
          <w:rFonts w:ascii="Arial" w:hAnsi="Arial" w:cs="Arial"/>
          <w:sz w:val="24"/>
          <w:szCs w:val="24"/>
        </w:rPr>
        <w:t xml:space="preserve">.   </w:t>
      </w:r>
    </w:p>
    <w:p w:rsidR="00367A31" w:rsidRPr="00503100" w:rsidRDefault="00367A31" w:rsidP="00367A31">
      <w:pPr>
        <w:pStyle w:val="BodyTextIndent3"/>
        <w:ind w:left="0"/>
        <w:jc w:val="center"/>
        <w:rPr>
          <w:rFonts w:ascii="Arial" w:hAnsi="Arial" w:cs="Arial"/>
          <w:b/>
          <w:sz w:val="24"/>
          <w:szCs w:val="24"/>
          <w:u w:val="single"/>
        </w:rPr>
      </w:pPr>
    </w:p>
    <w:p w:rsidR="00367A31" w:rsidRPr="00503100" w:rsidRDefault="00367A31" w:rsidP="00367A31">
      <w:pPr>
        <w:pStyle w:val="BodyTextIndent3"/>
        <w:ind w:left="0"/>
        <w:jc w:val="center"/>
        <w:rPr>
          <w:rFonts w:ascii="Arial" w:hAnsi="Arial" w:cs="Arial"/>
          <w:b/>
          <w:sz w:val="24"/>
          <w:szCs w:val="24"/>
          <w:u w:val="single"/>
          <w:lang w:val="sr-Cyrl-CS"/>
        </w:rPr>
      </w:pPr>
      <w:r w:rsidRPr="00503100">
        <w:rPr>
          <w:rFonts w:ascii="Arial" w:hAnsi="Arial" w:cs="Arial"/>
          <w:b/>
          <w:sz w:val="24"/>
          <w:szCs w:val="24"/>
          <w:u w:val="single"/>
        </w:rPr>
        <w:t>ОП</w:t>
      </w:r>
      <w:r w:rsidRPr="00503100">
        <w:rPr>
          <w:rFonts w:ascii="Arial" w:hAnsi="Arial" w:cs="Arial"/>
          <w:b/>
          <w:sz w:val="24"/>
          <w:szCs w:val="24"/>
          <w:u w:val="single"/>
          <w:lang w:val="hr-HR"/>
        </w:rPr>
        <w:t>Ш</w:t>
      </w:r>
      <w:r w:rsidRPr="00503100">
        <w:rPr>
          <w:rFonts w:ascii="Arial" w:hAnsi="Arial" w:cs="Arial"/>
          <w:b/>
          <w:sz w:val="24"/>
          <w:szCs w:val="24"/>
          <w:u w:val="single"/>
        </w:rPr>
        <w:t>ТЕ</w:t>
      </w:r>
      <w:r w:rsidRPr="00503100">
        <w:rPr>
          <w:rFonts w:ascii="Arial" w:hAnsi="Arial" w:cs="Arial"/>
          <w:b/>
          <w:sz w:val="24"/>
          <w:szCs w:val="24"/>
          <w:u w:val="single"/>
          <w:lang w:val="hr-HR"/>
        </w:rPr>
        <w:t xml:space="preserve"> </w:t>
      </w:r>
      <w:r w:rsidRPr="00503100">
        <w:rPr>
          <w:rFonts w:ascii="Arial" w:hAnsi="Arial" w:cs="Arial"/>
          <w:b/>
          <w:sz w:val="24"/>
          <w:szCs w:val="24"/>
          <w:u w:val="single"/>
        </w:rPr>
        <w:t>ОДРЕДБЕ</w:t>
      </w: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367A31" w:rsidRPr="00503100" w:rsidRDefault="00367A31" w:rsidP="000921B4">
      <w:pPr>
        <w:spacing w:after="0"/>
        <w:jc w:val="both"/>
        <w:rPr>
          <w:rFonts w:ascii="Arial" w:hAnsi="Arial" w:cs="Arial"/>
          <w:bCs/>
          <w:sz w:val="24"/>
          <w:szCs w:val="24"/>
        </w:rPr>
      </w:pPr>
      <w:r w:rsidRPr="00503100">
        <w:rPr>
          <w:rFonts w:ascii="Arial" w:hAnsi="Arial" w:cs="Arial"/>
          <w:bCs/>
          <w:sz w:val="24"/>
          <w:szCs w:val="24"/>
        </w:rPr>
        <w:t xml:space="preserve">Уговор ступа на снагу даном обостраног потписивања, а примењиваће се до коначне испоруке </w:t>
      </w:r>
      <w:r w:rsidR="00503100">
        <w:rPr>
          <w:rFonts w:ascii="Arial" w:hAnsi="Arial" w:cs="Arial"/>
          <w:bCs/>
          <w:sz w:val="24"/>
          <w:szCs w:val="24"/>
        </w:rPr>
        <w:t xml:space="preserve"> </w:t>
      </w:r>
      <w:r w:rsidRPr="00503100">
        <w:rPr>
          <w:rFonts w:ascii="Arial" w:hAnsi="Arial" w:cs="Arial"/>
          <w:bCs/>
          <w:sz w:val="24"/>
          <w:szCs w:val="24"/>
          <w:lang w:val="sr-Cyrl-CS"/>
        </w:rPr>
        <w:t xml:space="preserve">а </w:t>
      </w:r>
      <w:r w:rsidRPr="00503100">
        <w:rPr>
          <w:rFonts w:ascii="Arial" w:hAnsi="Arial" w:cs="Arial"/>
          <w:bCs/>
          <w:sz w:val="24"/>
          <w:szCs w:val="24"/>
        </w:rPr>
        <w:t xml:space="preserve"> најдуже годину дана од</w:t>
      </w:r>
      <w:r w:rsidRPr="00503100">
        <w:rPr>
          <w:rFonts w:ascii="Arial" w:hAnsi="Arial" w:cs="Arial"/>
          <w:bCs/>
          <w:sz w:val="24"/>
          <w:szCs w:val="24"/>
          <w:lang w:val="sr-Cyrl-CS"/>
        </w:rPr>
        <w:t xml:space="preserve"> дана</w:t>
      </w:r>
      <w:r w:rsidRPr="00503100">
        <w:rPr>
          <w:rFonts w:ascii="Arial" w:hAnsi="Arial" w:cs="Arial"/>
          <w:bCs/>
          <w:sz w:val="24"/>
          <w:szCs w:val="24"/>
        </w:rPr>
        <w:t xml:space="preserve"> потписивања.</w:t>
      </w:r>
    </w:p>
    <w:p w:rsidR="00367A31" w:rsidRPr="00503100" w:rsidRDefault="00367A31" w:rsidP="000921B4">
      <w:pPr>
        <w:pStyle w:val="BodyTextIndent3"/>
        <w:spacing w:after="0"/>
        <w:ind w:left="0"/>
        <w:jc w:val="both"/>
        <w:rPr>
          <w:rFonts w:ascii="Arial" w:hAnsi="Arial" w:cs="Arial"/>
          <w:sz w:val="24"/>
          <w:szCs w:val="24"/>
          <w:lang w:val="hr-HR"/>
        </w:rPr>
      </w:pPr>
      <w:r w:rsidRPr="00503100">
        <w:rPr>
          <w:rFonts w:ascii="Arial" w:hAnsi="Arial" w:cs="Arial"/>
          <w:sz w:val="24"/>
          <w:szCs w:val="24"/>
        </w:rPr>
        <w:t>Све</w:t>
      </w:r>
      <w:r w:rsidRPr="00503100">
        <w:rPr>
          <w:rFonts w:ascii="Arial" w:hAnsi="Arial" w:cs="Arial"/>
          <w:sz w:val="24"/>
          <w:szCs w:val="24"/>
          <w:lang w:val="hr-HR"/>
        </w:rPr>
        <w:t xml:space="preserve"> </w:t>
      </w:r>
      <w:r w:rsidRPr="00503100">
        <w:rPr>
          <w:rFonts w:ascii="Arial" w:hAnsi="Arial" w:cs="Arial"/>
          <w:sz w:val="24"/>
          <w:szCs w:val="24"/>
        </w:rPr>
        <w:t>евентуалне</w:t>
      </w:r>
      <w:r w:rsidRPr="00503100">
        <w:rPr>
          <w:rFonts w:ascii="Arial" w:hAnsi="Arial" w:cs="Arial"/>
          <w:sz w:val="24"/>
          <w:szCs w:val="24"/>
          <w:lang w:val="hr-HR"/>
        </w:rPr>
        <w:t xml:space="preserve"> </w:t>
      </w:r>
      <w:r w:rsidRPr="00503100">
        <w:rPr>
          <w:rFonts w:ascii="Arial" w:hAnsi="Arial" w:cs="Arial"/>
          <w:sz w:val="24"/>
          <w:szCs w:val="24"/>
        </w:rPr>
        <w:t>спорове</w:t>
      </w:r>
      <w:r w:rsidRPr="00503100">
        <w:rPr>
          <w:rFonts w:ascii="Arial" w:hAnsi="Arial" w:cs="Arial"/>
          <w:sz w:val="24"/>
          <w:szCs w:val="24"/>
          <w:lang w:val="hr-HR"/>
        </w:rPr>
        <w:t xml:space="preserve"> </w:t>
      </w:r>
      <w:r w:rsidRPr="00503100">
        <w:rPr>
          <w:rFonts w:ascii="Arial" w:hAnsi="Arial" w:cs="Arial"/>
          <w:sz w:val="24"/>
          <w:szCs w:val="24"/>
        </w:rPr>
        <w:t>који</w:t>
      </w:r>
      <w:r w:rsidRPr="00503100">
        <w:rPr>
          <w:rFonts w:ascii="Arial" w:hAnsi="Arial" w:cs="Arial"/>
          <w:sz w:val="24"/>
          <w:szCs w:val="24"/>
          <w:lang w:val="hr-HR"/>
        </w:rPr>
        <w:t xml:space="preserve"> </w:t>
      </w:r>
      <w:r w:rsidRPr="00503100">
        <w:rPr>
          <w:rFonts w:ascii="Arial" w:hAnsi="Arial" w:cs="Arial"/>
          <w:sz w:val="24"/>
          <w:szCs w:val="24"/>
        </w:rPr>
        <w:t>настану</w:t>
      </w:r>
      <w:r w:rsidRPr="00503100">
        <w:rPr>
          <w:rFonts w:ascii="Arial" w:hAnsi="Arial" w:cs="Arial"/>
          <w:sz w:val="24"/>
          <w:szCs w:val="24"/>
          <w:lang w:val="hr-HR"/>
        </w:rPr>
        <w:t xml:space="preserve"> </w:t>
      </w:r>
      <w:r w:rsidRPr="00503100">
        <w:rPr>
          <w:rFonts w:ascii="Arial" w:hAnsi="Arial" w:cs="Arial"/>
          <w:sz w:val="24"/>
          <w:szCs w:val="24"/>
        </w:rPr>
        <w:t>из</w:t>
      </w:r>
      <w:r w:rsidRPr="00503100">
        <w:rPr>
          <w:rFonts w:ascii="Arial" w:hAnsi="Arial" w:cs="Arial"/>
          <w:sz w:val="24"/>
          <w:szCs w:val="24"/>
          <w:lang w:val="hr-HR"/>
        </w:rPr>
        <w:t xml:space="preserve">, </w:t>
      </w:r>
      <w:r w:rsidRPr="00503100">
        <w:rPr>
          <w:rFonts w:ascii="Arial" w:hAnsi="Arial" w:cs="Arial"/>
          <w:sz w:val="24"/>
          <w:szCs w:val="24"/>
        </w:rPr>
        <w:t>или</w:t>
      </w:r>
      <w:r w:rsidRPr="00503100">
        <w:rPr>
          <w:rFonts w:ascii="Arial" w:hAnsi="Arial" w:cs="Arial"/>
          <w:sz w:val="24"/>
          <w:szCs w:val="24"/>
          <w:lang w:val="hr-HR"/>
        </w:rPr>
        <w:t xml:space="preserve"> </w:t>
      </w:r>
      <w:r w:rsidRPr="00503100">
        <w:rPr>
          <w:rFonts w:ascii="Arial" w:hAnsi="Arial" w:cs="Arial"/>
          <w:sz w:val="24"/>
          <w:szCs w:val="24"/>
        </w:rPr>
        <w:t>поводом</w:t>
      </w:r>
      <w:r w:rsidRPr="00503100">
        <w:rPr>
          <w:rFonts w:ascii="Arial" w:hAnsi="Arial" w:cs="Arial"/>
          <w:sz w:val="24"/>
          <w:szCs w:val="24"/>
          <w:lang w:val="hr-HR"/>
        </w:rPr>
        <w:t xml:space="preserve">, </w:t>
      </w:r>
      <w:r w:rsidRPr="00503100">
        <w:rPr>
          <w:rFonts w:ascii="Arial" w:hAnsi="Arial" w:cs="Arial"/>
          <w:sz w:val="24"/>
          <w:szCs w:val="24"/>
        </w:rPr>
        <w:t>овог</w:t>
      </w:r>
      <w:r w:rsidRPr="00503100">
        <w:rPr>
          <w:rFonts w:ascii="Arial" w:hAnsi="Arial" w:cs="Arial"/>
          <w:sz w:val="24"/>
          <w:szCs w:val="24"/>
          <w:lang w:val="hr-HR"/>
        </w:rPr>
        <w:t xml:space="preserve"> </w:t>
      </w:r>
      <w:r w:rsidRPr="00503100">
        <w:rPr>
          <w:rFonts w:ascii="Arial" w:hAnsi="Arial" w:cs="Arial"/>
          <w:sz w:val="24"/>
          <w:szCs w:val="24"/>
        </w:rPr>
        <w:t>уговора</w:t>
      </w:r>
      <w:r w:rsidR="00503100">
        <w:rPr>
          <w:rFonts w:ascii="Arial" w:hAnsi="Arial" w:cs="Arial"/>
          <w:sz w:val="24"/>
          <w:szCs w:val="24"/>
        </w:rPr>
        <w:t xml:space="preserve">, </w:t>
      </w:r>
      <w:r w:rsidRPr="00503100">
        <w:rPr>
          <w:rFonts w:ascii="Arial" w:hAnsi="Arial" w:cs="Arial"/>
          <w:sz w:val="24"/>
          <w:szCs w:val="24"/>
        </w:rPr>
        <w:t>уговорне</w:t>
      </w:r>
      <w:r w:rsidRPr="00503100">
        <w:rPr>
          <w:rFonts w:ascii="Arial" w:hAnsi="Arial" w:cs="Arial"/>
          <w:sz w:val="24"/>
          <w:szCs w:val="24"/>
          <w:lang w:val="hr-HR"/>
        </w:rPr>
        <w:t xml:space="preserve"> </w:t>
      </w:r>
      <w:r w:rsidRPr="00503100">
        <w:rPr>
          <w:rFonts w:ascii="Arial" w:hAnsi="Arial" w:cs="Arial"/>
          <w:sz w:val="24"/>
          <w:szCs w:val="24"/>
        </w:rPr>
        <w:t>стране</w:t>
      </w:r>
      <w:r w:rsidRPr="00503100">
        <w:rPr>
          <w:rFonts w:ascii="Arial" w:hAnsi="Arial" w:cs="Arial"/>
          <w:sz w:val="24"/>
          <w:szCs w:val="24"/>
          <w:lang w:val="hr-HR"/>
        </w:rPr>
        <w:t xml:space="preserve"> ћ</w:t>
      </w:r>
      <w:r w:rsidRPr="00503100">
        <w:rPr>
          <w:rFonts w:ascii="Arial" w:hAnsi="Arial" w:cs="Arial"/>
          <w:sz w:val="24"/>
          <w:szCs w:val="24"/>
        </w:rPr>
        <w:t>е</w:t>
      </w:r>
      <w:r w:rsidRPr="00503100">
        <w:rPr>
          <w:rFonts w:ascii="Arial" w:hAnsi="Arial" w:cs="Arial"/>
          <w:sz w:val="24"/>
          <w:szCs w:val="24"/>
          <w:lang w:val="hr-HR"/>
        </w:rPr>
        <w:t xml:space="preserve"> </w:t>
      </w:r>
      <w:r w:rsidRPr="00503100">
        <w:rPr>
          <w:rFonts w:ascii="Arial" w:hAnsi="Arial" w:cs="Arial"/>
          <w:sz w:val="24"/>
          <w:szCs w:val="24"/>
        </w:rPr>
        <w:t>поку</w:t>
      </w:r>
      <w:r w:rsidRPr="00503100">
        <w:rPr>
          <w:rFonts w:ascii="Arial" w:hAnsi="Arial" w:cs="Arial"/>
          <w:sz w:val="24"/>
          <w:szCs w:val="24"/>
          <w:lang w:val="hr-HR"/>
        </w:rPr>
        <w:t>ш</w:t>
      </w:r>
      <w:r w:rsidRPr="00503100">
        <w:rPr>
          <w:rFonts w:ascii="Arial" w:hAnsi="Arial" w:cs="Arial"/>
          <w:sz w:val="24"/>
          <w:szCs w:val="24"/>
        </w:rPr>
        <w:t>ати</w:t>
      </w:r>
      <w:r w:rsidRPr="00503100">
        <w:rPr>
          <w:rFonts w:ascii="Arial" w:hAnsi="Arial" w:cs="Arial"/>
          <w:sz w:val="24"/>
          <w:szCs w:val="24"/>
          <w:lang w:val="hr-HR"/>
        </w:rPr>
        <w:t xml:space="preserve"> </w:t>
      </w:r>
      <w:r w:rsidRPr="00503100">
        <w:rPr>
          <w:rFonts w:ascii="Arial" w:hAnsi="Arial" w:cs="Arial"/>
          <w:sz w:val="24"/>
          <w:szCs w:val="24"/>
        </w:rPr>
        <w:t>да</w:t>
      </w:r>
      <w:r w:rsidRPr="00503100">
        <w:rPr>
          <w:rFonts w:ascii="Arial" w:hAnsi="Arial" w:cs="Arial"/>
          <w:sz w:val="24"/>
          <w:szCs w:val="24"/>
          <w:lang w:val="hr-HR"/>
        </w:rPr>
        <w:t xml:space="preserve"> </w:t>
      </w:r>
      <w:r w:rsidRPr="00503100">
        <w:rPr>
          <w:rFonts w:ascii="Arial" w:hAnsi="Arial" w:cs="Arial"/>
          <w:sz w:val="24"/>
          <w:szCs w:val="24"/>
        </w:rPr>
        <w:t>ре</w:t>
      </w:r>
      <w:r w:rsidRPr="00503100">
        <w:rPr>
          <w:rFonts w:ascii="Arial" w:hAnsi="Arial" w:cs="Arial"/>
          <w:sz w:val="24"/>
          <w:szCs w:val="24"/>
          <w:lang w:val="hr-HR"/>
        </w:rPr>
        <w:t>ш</w:t>
      </w:r>
      <w:r w:rsidRPr="00503100">
        <w:rPr>
          <w:rFonts w:ascii="Arial" w:hAnsi="Arial" w:cs="Arial"/>
          <w:sz w:val="24"/>
          <w:szCs w:val="24"/>
        </w:rPr>
        <w:t>е</w:t>
      </w:r>
      <w:r w:rsidRPr="00503100">
        <w:rPr>
          <w:rFonts w:ascii="Arial" w:hAnsi="Arial" w:cs="Arial"/>
          <w:sz w:val="24"/>
          <w:szCs w:val="24"/>
          <w:lang w:val="hr-HR"/>
        </w:rPr>
        <w:t xml:space="preserve"> </w:t>
      </w:r>
      <w:r w:rsidRPr="00503100">
        <w:rPr>
          <w:rFonts w:ascii="Arial" w:hAnsi="Arial" w:cs="Arial"/>
          <w:sz w:val="24"/>
          <w:szCs w:val="24"/>
        </w:rPr>
        <w:t>споразумно</w:t>
      </w:r>
      <w:r w:rsidRPr="00503100">
        <w:rPr>
          <w:rFonts w:ascii="Arial" w:hAnsi="Arial" w:cs="Arial"/>
          <w:sz w:val="24"/>
          <w:szCs w:val="24"/>
          <w:lang w:val="hr-HR"/>
        </w:rPr>
        <w:t>.</w:t>
      </w:r>
    </w:p>
    <w:p w:rsidR="00367A31" w:rsidRPr="000921B4" w:rsidRDefault="00367A31" w:rsidP="000921B4">
      <w:pPr>
        <w:pStyle w:val="BodyTextIndent3"/>
        <w:spacing w:after="0"/>
        <w:ind w:left="0"/>
        <w:jc w:val="both"/>
        <w:rPr>
          <w:rFonts w:ascii="Arial" w:hAnsi="Arial" w:cs="Arial"/>
          <w:sz w:val="24"/>
          <w:szCs w:val="24"/>
        </w:rPr>
      </w:pPr>
      <w:proofErr w:type="spellStart"/>
      <w:proofErr w:type="gramStart"/>
      <w:r w:rsidRPr="00503100">
        <w:rPr>
          <w:rFonts w:ascii="Arial" w:hAnsi="Arial" w:cs="Arial"/>
          <w:sz w:val="24"/>
          <w:szCs w:val="24"/>
        </w:rPr>
        <w:t>Уколико</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спорови</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изме</w:t>
      </w:r>
      <w:proofErr w:type="spellEnd"/>
      <w:r w:rsidRPr="00503100">
        <w:rPr>
          <w:rFonts w:ascii="Arial" w:hAnsi="Arial" w:cs="Arial"/>
          <w:sz w:val="24"/>
          <w:szCs w:val="24"/>
          <w:lang w:val="hr-HR"/>
        </w:rPr>
        <w:t>ђ</w:t>
      </w:r>
      <w:r w:rsidRPr="00503100">
        <w:rPr>
          <w:rFonts w:ascii="Arial" w:hAnsi="Arial" w:cs="Arial"/>
          <w:sz w:val="24"/>
          <w:szCs w:val="24"/>
        </w:rPr>
        <w:t>у</w:t>
      </w:r>
      <w:r w:rsidRPr="00503100">
        <w:rPr>
          <w:rFonts w:ascii="Arial" w:hAnsi="Arial" w:cs="Arial"/>
          <w:sz w:val="24"/>
          <w:szCs w:val="24"/>
          <w:lang w:val="hr-HR"/>
        </w:rPr>
        <w:t xml:space="preserve"> </w:t>
      </w:r>
      <w:proofErr w:type="spellStart"/>
      <w:r w:rsidRPr="00503100">
        <w:rPr>
          <w:rFonts w:ascii="Arial" w:hAnsi="Arial" w:cs="Arial"/>
          <w:sz w:val="24"/>
          <w:szCs w:val="24"/>
        </w:rPr>
        <w:t>купца</w:t>
      </w:r>
      <w:proofErr w:type="spellEnd"/>
      <w:r w:rsidRPr="00503100">
        <w:rPr>
          <w:rFonts w:ascii="Arial" w:hAnsi="Arial" w:cs="Arial"/>
          <w:sz w:val="24"/>
          <w:szCs w:val="24"/>
          <w:lang w:val="hr-HR"/>
        </w:rPr>
        <w:t xml:space="preserve"> </w:t>
      </w:r>
      <w:r w:rsidRPr="00503100">
        <w:rPr>
          <w:rFonts w:ascii="Arial" w:hAnsi="Arial" w:cs="Arial"/>
          <w:sz w:val="24"/>
          <w:szCs w:val="24"/>
        </w:rPr>
        <w:t>и</w:t>
      </w:r>
      <w:r w:rsidRPr="00503100">
        <w:rPr>
          <w:rFonts w:ascii="Arial" w:hAnsi="Arial" w:cs="Arial"/>
          <w:sz w:val="24"/>
          <w:szCs w:val="24"/>
          <w:lang w:val="hr-HR"/>
        </w:rPr>
        <w:t xml:space="preserve"> </w:t>
      </w:r>
      <w:proofErr w:type="spellStart"/>
      <w:r w:rsidRPr="00503100">
        <w:rPr>
          <w:rFonts w:ascii="Arial" w:hAnsi="Arial" w:cs="Arial"/>
          <w:sz w:val="24"/>
          <w:szCs w:val="24"/>
        </w:rPr>
        <w:t>продавца</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не</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буду</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ре</w:t>
      </w:r>
      <w:proofErr w:type="spellEnd"/>
      <w:r w:rsidRPr="00503100">
        <w:rPr>
          <w:rFonts w:ascii="Arial" w:hAnsi="Arial" w:cs="Arial"/>
          <w:sz w:val="24"/>
          <w:szCs w:val="24"/>
          <w:lang w:val="hr-HR"/>
        </w:rPr>
        <w:t>ш</w:t>
      </w:r>
      <w:proofErr w:type="spellStart"/>
      <w:r w:rsidRPr="00503100">
        <w:rPr>
          <w:rFonts w:ascii="Arial" w:hAnsi="Arial" w:cs="Arial"/>
          <w:sz w:val="24"/>
          <w:szCs w:val="24"/>
        </w:rPr>
        <w:t>ени</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споразумно</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уговара</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се</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надле</w:t>
      </w:r>
      <w:proofErr w:type="spellEnd"/>
      <w:r w:rsidRPr="00503100">
        <w:rPr>
          <w:rFonts w:ascii="Arial" w:hAnsi="Arial" w:cs="Arial"/>
          <w:sz w:val="24"/>
          <w:szCs w:val="24"/>
          <w:lang w:val="hr-HR"/>
        </w:rPr>
        <w:t>ж</w:t>
      </w:r>
      <w:proofErr w:type="spellStart"/>
      <w:r w:rsidRPr="00503100">
        <w:rPr>
          <w:rFonts w:ascii="Arial" w:hAnsi="Arial" w:cs="Arial"/>
          <w:sz w:val="24"/>
          <w:szCs w:val="24"/>
        </w:rPr>
        <w:t>ност</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Привредног</w:t>
      </w:r>
      <w:proofErr w:type="spellEnd"/>
      <w:r w:rsidRPr="00503100">
        <w:rPr>
          <w:rFonts w:ascii="Arial" w:hAnsi="Arial" w:cs="Arial"/>
          <w:sz w:val="24"/>
          <w:szCs w:val="24"/>
          <w:lang w:val="hr-HR"/>
        </w:rPr>
        <w:t xml:space="preserve"> </w:t>
      </w:r>
      <w:proofErr w:type="spellStart"/>
      <w:r w:rsidRPr="00503100">
        <w:rPr>
          <w:rFonts w:ascii="Arial" w:hAnsi="Arial" w:cs="Arial"/>
          <w:sz w:val="24"/>
          <w:szCs w:val="24"/>
        </w:rPr>
        <w:t>суда</w:t>
      </w:r>
      <w:proofErr w:type="spellEnd"/>
      <w:r w:rsidRPr="00503100">
        <w:rPr>
          <w:rFonts w:ascii="Arial" w:hAnsi="Arial" w:cs="Arial"/>
          <w:sz w:val="24"/>
          <w:szCs w:val="24"/>
          <w:lang w:val="hr-HR"/>
        </w:rPr>
        <w:t xml:space="preserve"> </w:t>
      </w:r>
      <w:r w:rsidRPr="00503100">
        <w:rPr>
          <w:rFonts w:ascii="Arial" w:hAnsi="Arial" w:cs="Arial"/>
          <w:sz w:val="24"/>
          <w:szCs w:val="24"/>
        </w:rPr>
        <w:t>у</w:t>
      </w:r>
      <w:r w:rsidRPr="00503100">
        <w:rPr>
          <w:rFonts w:ascii="Arial" w:hAnsi="Arial" w:cs="Arial"/>
          <w:sz w:val="24"/>
          <w:szCs w:val="24"/>
          <w:lang w:val="hr-HR"/>
        </w:rPr>
        <w:t xml:space="preserve"> </w:t>
      </w:r>
      <w:proofErr w:type="spellStart"/>
      <w:r w:rsidRPr="00503100">
        <w:rPr>
          <w:rFonts w:ascii="Arial" w:hAnsi="Arial" w:cs="Arial"/>
          <w:sz w:val="24"/>
          <w:szCs w:val="24"/>
        </w:rPr>
        <w:t>Заје</w:t>
      </w:r>
      <w:proofErr w:type="spellEnd"/>
      <w:r w:rsidRPr="00503100">
        <w:rPr>
          <w:rFonts w:ascii="Arial" w:hAnsi="Arial" w:cs="Arial"/>
          <w:sz w:val="24"/>
          <w:szCs w:val="24"/>
          <w:lang w:val="hr-HR"/>
        </w:rPr>
        <w:t>ч</w:t>
      </w:r>
      <w:proofErr w:type="spellStart"/>
      <w:r w:rsidRPr="00503100">
        <w:rPr>
          <w:rFonts w:ascii="Arial" w:hAnsi="Arial" w:cs="Arial"/>
          <w:sz w:val="24"/>
          <w:szCs w:val="24"/>
        </w:rPr>
        <w:t>ару</w:t>
      </w:r>
      <w:proofErr w:type="spellEnd"/>
      <w:r w:rsidR="000921B4">
        <w:rPr>
          <w:rFonts w:ascii="Arial" w:hAnsi="Arial" w:cs="Arial"/>
          <w:sz w:val="24"/>
          <w:szCs w:val="24"/>
        </w:rPr>
        <w:t>.</w:t>
      </w:r>
      <w:proofErr w:type="gramEnd"/>
    </w:p>
    <w:p w:rsidR="00244A88" w:rsidRDefault="00244A88" w:rsidP="00E33ADC">
      <w:pPr>
        <w:spacing w:after="0"/>
        <w:ind w:left="284"/>
        <w:jc w:val="center"/>
        <w:rPr>
          <w:rFonts w:ascii="Arial" w:hAnsi="Arial" w:cs="Arial"/>
          <w:b/>
          <w:bCs/>
        </w:rPr>
      </w:pPr>
    </w:p>
    <w:p w:rsidR="00367A31" w:rsidRPr="00A121C4" w:rsidRDefault="00367A31" w:rsidP="00E33ADC">
      <w:pPr>
        <w:spacing w:after="0"/>
        <w:ind w:left="284"/>
        <w:jc w:val="center"/>
        <w:rPr>
          <w:rFonts w:ascii="Arial" w:hAnsi="Arial" w:cs="Arial"/>
          <w:b/>
          <w:bCs/>
        </w:rPr>
      </w:pPr>
      <w:proofErr w:type="spellStart"/>
      <w:proofErr w:type="gramStart"/>
      <w:r w:rsidRPr="00A121C4">
        <w:rPr>
          <w:rFonts w:ascii="Arial" w:hAnsi="Arial" w:cs="Arial"/>
          <w:b/>
          <w:bCs/>
        </w:rPr>
        <w:t>Члан</w:t>
      </w:r>
      <w:proofErr w:type="spellEnd"/>
      <w:r w:rsidRPr="00A121C4">
        <w:rPr>
          <w:rFonts w:ascii="Arial" w:hAnsi="Arial" w:cs="Arial"/>
          <w:b/>
          <w:bCs/>
        </w:rPr>
        <w:t xml:space="preserve"> </w:t>
      </w:r>
      <w:r w:rsidRPr="00A121C4">
        <w:rPr>
          <w:rFonts w:ascii="Arial" w:hAnsi="Arial" w:cs="Arial"/>
          <w:b/>
          <w:bCs/>
          <w:lang w:val="sr-Cyrl-CS"/>
        </w:rPr>
        <w:t>10.</w:t>
      </w:r>
      <w:proofErr w:type="gramEnd"/>
    </w:p>
    <w:p w:rsidR="00367A31" w:rsidRPr="00B871D2" w:rsidRDefault="00367A31" w:rsidP="000921B4">
      <w:pPr>
        <w:pStyle w:val="BodyTextIndent3"/>
        <w:spacing w:after="0"/>
        <w:ind w:left="0"/>
        <w:jc w:val="both"/>
        <w:rPr>
          <w:rFonts w:ascii="Arial" w:hAnsi="Arial" w:cs="Arial"/>
          <w:sz w:val="24"/>
          <w:szCs w:val="24"/>
        </w:rPr>
      </w:pPr>
      <w:r w:rsidRPr="00B871D2">
        <w:rPr>
          <w:rFonts w:ascii="Arial" w:hAnsi="Arial" w:cs="Arial"/>
          <w:sz w:val="24"/>
          <w:szCs w:val="24"/>
        </w:rPr>
        <w:t>На све што није регулисано клаузулама овог уговора, примениће се одредбе Закона о облигационим односима.</w:t>
      </w:r>
    </w:p>
    <w:p w:rsidR="00367A31" w:rsidRPr="00B871D2" w:rsidRDefault="00367A31" w:rsidP="000921B4">
      <w:pPr>
        <w:pStyle w:val="BodyTextIndent3"/>
        <w:spacing w:after="0"/>
        <w:ind w:left="0"/>
        <w:jc w:val="both"/>
        <w:rPr>
          <w:rFonts w:ascii="Arial" w:hAnsi="Arial" w:cs="Arial"/>
          <w:sz w:val="24"/>
          <w:szCs w:val="24"/>
        </w:rPr>
      </w:pPr>
      <w:r w:rsidRPr="00B871D2">
        <w:rPr>
          <w:rFonts w:ascii="Arial" w:hAnsi="Arial" w:cs="Arial"/>
          <w:sz w:val="24"/>
          <w:szCs w:val="24"/>
        </w:rPr>
        <w:t>Овај уговор је сачињен у 6 (шест) истоветних примерака, по 3 (три) примерка за обе  уговорне стране.</w:t>
      </w:r>
    </w:p>
    <w:p w:rsidR="00367A31" w:rsidRDefault="00367A31" w:rsidP="000921B4">
      <w:pPr>
        <w:pStyle w:val="BodyTextIndent3"/>
        <w:spacing w:after="0"/>
        <w:ind w:left="0"/>
        <w:jc w:val="both"/>
        <w:rPr>
          <w:rFonts w:ascii="Arial" w:hAnsi="Arial" w:cs="Arial"/>
          <w:bCs/>
          <w:sz w:val="24"/>
          <w:szCs w:val="24"/>
        </w:rPr>
      </w:pPr>
      <w:proofErr w:type="spellStart"/>
      <w:r w:rsidRPr="00B871D2">
        <w:rPr>
          <w:rFonts w:ascii="Arial" w:hAnsi="Arial" w:cs="Arial"/>
          <w:bCs/>
          <w:sz w:val="24"/>
          <w:szCs w:val="24"/>
        </w:rPr>
        <w:t>Уговорне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стране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сагласно</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изјављују</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да</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су</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уговор</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прочитале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разумеле</w:t>
      </w:r>
      <w:proofErr w:type="spellEnd"/>
      <w:r w:rsidRPr="00B871D2">
        <w:rPr>
          <w:rFonts w:ascii="Arial" w:hAnsi="Arial" w:cs="Arial"/>
          <w:bCs/>
          <w:sz w:val="24"/>
          <w:szCs w:val="24"/>
        </w:rPr>
        <w:t xml:space="preserve"> и </w:t>
      </w:r>
      <w:proofErr w:type="spellStart"/>
      <w:r w:rsidRPr="00B871D2">
        <w:rPr>
          <w:rFonts w:ascii="Arial" w:hAnsi="Arial" w:cs="Arial"/>
          <w:bCs/>
          <w:sz w:val="24"/>
          <w:szCs w:val="24"/>
        </w:rPr>
        <w:t>да</w:t>
      </w:r>
      <w:proofErr w:type="spellEnd"/>
      <w:r w:rsidRPr="00B871D2">
        <w:rPr>
          <w:rFonts w:ascii="Arial" w:hAnsi="Arial" w:cs="Arial"/>
          <w:bCs/>
          <w:sz w:val="24"/>
          <w:szCs w:val="24"/>
        </w:rPr>
        <w:t xml:space="preserve"> </w:t>
      </w:r>
      <w:proofErr w:type="spellStart"/>
      <w:proofErr w:type="gramStart"/>
      <w:r w:rsidRPr="00B871D2">
        <w:rPr>
          <w:rFonts w:ascii="Arial" w:hAnsi="Arial" w:cs="Arial"/>
          <w:bCs/>
          <w:sz w:val="24"/>
          <w:szCs w:val="24"/>
        </w:rPr>
        <w:t>уговорене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одредбе</w:t>
      </w:r>
      <w:proofErr w:type="spellEnd"/>
      <w:proofErr w:type="gramEnd"/>
      <w:r w:rsidRPr="00B871D2">
        <w:rPr>
          <w:rFonts w:ascii="Arial" w:hAnsi="Arial" w:cs="Arial"/>
          <w:bCs/>
          <w:sz w:val="24"/>
          <w:szCs w:val="24"/>
        </w:rPr>
        <w:t xml:space="preserve"> у </w:t>
      </w:r>
      <w:proofErr w:type="spellStart"/>
      <w:r w:rsidRPr="00B871D2">
        <w:rPr>
          <w:rFonts w:ascii="Arial" w:hAnsi="Arial" w:cs="Arial"/>
          <w:bCs/>
          <w:sz w:val="24"/>
          <w:szCs w:val="24"/>
        </w:rPr>
        <w:t>свему</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представљају</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израз</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њихове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стварне</w:t>
      </w:r>
      <w:proofErr w:type="spellEnd"/>
      <w:r w:rsidRPr="00B871D2">
        <w:rPr>
          <w:rFonts w:ascii="Arial" w:hAnsi="Arial" w:cs="Arial"/>
          <w:bCs/>
          <w:sz w:val="24"/>
          <w:szCs w:val="24"/>
        </w:rPr>
        <w:t xml:space="preserve"> </w:t>
      </w:r>
      <w:proofErr w:type="spellStart"/>
      <w:r w:rsidRPr="00B871D2">
        <w:rPr>
          <w:rFonts w:ascii="Arial" w:hAnsi="Arial" w:cs="Arial"/>
          <w:bCs/>
          <w:sz w:val="24"/>
          <w:szCs w:val="24"/>
        </w:rPr>
        <w:t>воље</w:t>
      </w:r>
      <w:proofErr w:type="spellEnd"/>
      <w:r w:rsidRPr="00B871D2">
        <w:rPr>
          <w:rFonts w:ascii="Arial" w:hAnsi="Arial" w:cs="Arial"/>
          <w:bCs/>
          <w:sz w:val="24"/>
          <w:szCs w:val="24"/>
        </w:rPr>
        <w:t>.</w:t>
      </w:r>
    </w:p>
    <w:p w:rsidR="000921B4" w:rsidRDefault="000921B4" w:rsidP="000921B4">
      <w:pPr>
        <w:pStyle w:val="BodyTextIndent3"/>
        <w:spacing w:after="0"/>
        <w:ind w:left="0"/>
        <w:jc w:val="both"/>
        <w:rPr>
          <w:rFonts w:ascii="Arial" w:hAnsi="Arial" w:cs="Arial"/>
          <w:bCs/>
          <w:sz w:val="24"/>
          <w:szCs w:val="24"/>
        </w:rPr>
      </w:pPr>
    </w:p>
    <w:p w:rsidR="000921B4" w:rsidRPr="000921B4" w:rsidRDefault="000921B4" w:rsidP="000921B4">
      <w:pPr>
        <w:pStyle w:val="BodyTextIndent3"/>
        <w:spacing w:after="0"/>
        <w:ind w:left="0"/>
        <w:jc w:val="both"/>
        <w:rPr>
          <w:rFonts w:ascii="Arial" w:hAnsi="Arial" w:cs="Arial"/>
          <w:bCs/>
          <w:sz w:val="24"/>
          <w:szCs w:val="24"/>
        </w:rPr>
      </w:pPr>
    </w:p>
    <w:p w:rsidR="00D3381D" w:rsidRDefault="00D3381D" w:rsidP="00D3381D">
      <w:pPr>
        <w:pStyle w:val="Heading6"/>
        <w:numPr>
          <w:ilvl w:val="0"/>
          <w:numId w:val="0"/>
        </w:numPr>
        <w:ind w:left="284"/>
        <w:rPr>
          <w:rFonts w:ascii="Arial" w:hAnsi="Arial" w:cs="Arial"/>
          <w:color w:val="000000"/>
        </w:rPr>
      </w:pPr>
      <w:r w:rsidRPr="00A121C4">
        <w:rPr>
          <w:rFonts w:ascii="Arial" w:hAnsi="Arial" w:cs="Arial"/>
          <w:color w:val="000000"/>
        </w:rPr>
        <w:t xml:space="preserve">ЗА ПРОДАВЦА                                                                     </w:t>
      </w:r>
      <w:r w:rsidR="00B871D2">
        <w:rPr>
          <w:rFonts w:ascii="Arial" w:hAnsi="Arial" w:cs="Arial"/>
          <w:color w:val="000000"/>
        </w:rPr>
        <w:t xml:space="preserve">        </w:t>
      </w:r>
      <w:r w:rsidR="00A121C4">
        <w:rPr>
          <w:rFonts w:ascii="Arial" w:hAnsi="Arial" w:cs="Arial"/>
          <w:color w:val="000000"/>
        </w:rPr>
        <w:t xml:space="preserve">  </w:t>
      </w:r>
      <w:r w:rsidRPr="00A121C4">
        <w:rPr>
          <w:rFonts w:ascii="Arial" w:hAnsi="Arial" w:cs="Arial"/>
          <w:color w:val="000000"/>
        </w:rPr>
        <w:t>ЗА КУПЦА</w:t>
      </w:r>
    </w:p>
    <w:p w:rsidR="00D3381D" w:rsidRPr="00A121C4" w:rsidRDefault="00D3381D" w:rsidP="00A121C4">
      <w:pPr>
        <w:spacing w:after="0"/>
        <w:rPr>
          <w:rFonts w:ascii="Arial" w:hAnsi="Arial" w:cs="Arial"/>
          <w:b/>
          <w:color w:val="000000"/>
        </w:rPr>
      </w:pPr>
      <w:r w:rsidRPr="00A121C4">
        <w:rPr>
          <w:rFonts w:ascii="Arial" w:hAnsi="Arial" w:cs="Arial"/>
          <w:b/>
          <w:color w:val="000000"/>
        </w:rPr>
        <w:t>...........................................</w:t>
      </w:r>
      <w:r w:rsidR="00B871D2">
        <w:rPr>
          <w:rFonts w:ascii="Arial" w:hAnsi="Arial" w:cs="Arial"/>
          <w:b/>
          <w:color w:val="000000"/>
        </w:rPr>
        <w:tab/>
      </w:r>
      <w:r w:rsidR="00B871D2">
        <w:rPr>
          <w:rFonts w:ascii="Arial" w:hAnsi="Arial" w:cs="Arial"/>
          <w:b/>
          <w:color w:val="000000"/>
        </w:rPr>
        <w:tab/>
        <w:t xml:space="preserve">                   </w:t>
      </w:r>
      <w:r w:rsidR="00A121C4">
        <w:rPr>
          <w:rFonts w:ascii="Arial" w:hAnsi="Arial" w:cs="Arial"/>
          <w:b/>
          <w:color w:val="000000"/>
        </w:rPr>
        <w:t xml:space="preserve">                     </w:t>
      </w:r>
      <w:r w:rsidRPr="00A121C4">
        <w:rPr>
          <w:rFonts w:ascii="Arial" w:hAnsi="Arial" w:cs="Arial"/>
          <w:b/>
          <w:color w:val="000000"/>
        </w:rPr>
        <w:t>............................................</w:t>
      </w:r>
    </w:p>
    <w:p w:rsidR="000515C2" w:rsidRDefault="00B871D2" w:rsidP="00B871D2">
      <w:pPr>
        <w:spacing w:after="0"/>
        <w:rPr>
          <w:rFonts w:ascii="Arial" w:hAnsi="Arial" w:cs="Arial"/>
          <w:b/>
          <w:color w:val="000000"/>
        </w:rPr>
      </w:pPr>
      <w:r>
        <w:rPr>
          <w:rFonts w:ascii="Arial" w:hAnsi="Arial" w:cs="Arial"/>
          <w:b/>
          <w:color w:val="000000"/>
        </w:rPr>
        <w:t xml:space="preserve">        </w:t>
      </w:r>
      <w:r w:rsidRPr="00A121C4">
        <w:rPr>
          <w:rFonts w:ascii="Arial" w:hAnsi="Arial" w:cs="Arial"/>
          <w:b/>
          <w:color w:val="000000"/>
          <w:lang w:val="sr-Latn-CS"/>
        </w:rPr>
        <w:t>Директор</w:t>
      </w:r>
      <w:r>
        <w:rPr>
          <w:rFonts w:ascii="Arial" w:hAnsi="Arial" w:cs="Arial"/>
          <w:b/>
          <w:color w:val="000000"/>
          <w:lang w:val="sr-Latn-CS"/>
        </w:rPr>
        <w:t xml:space="preserve">        </w:t>
      </w:r>
      <w:r>
        <w:rPr>
          <w:rFonts w:ascii="Arial" w:hAnsi="Arial" w:cs="Arial"/>
          <w:b/>
          <w:color w:val="000000"/>
        </w:rPr>
        <w:t xml:space="preserve">      </w:t>
      </w:r>
      <w:r w:rsidRPr="00A121C4">
        <w:rPr>
          <w:rFonts w:ascii="Arial" w:hAnsi="Arial" w:cs="Arial"/>
          <w:b/>
          <w:color w:val="000000"/>
          <w:lang w:val="sr-Latn-CS"/>
        </w:rPr>
        <w:t xml:space="preserve">                             </w:t>
      </w:r>
      <w:r w:rsidR="000515C2">
        <w:rPr>
          <w:rFonts w:ascii="Arial" w:hAnsi="Arial" w:cs="Arial"/>
          <w:b/>
          <w:color w:val="000000"/>
          <w:lang w:val="sr-Latn-CS"/>
        </w:rPr>
        <w:t xml:space="preserve">                  </w:t>
      </w:r>
      <w:r w:rsidR="000515C2">
        <w:rPr>
          <w:rFonts w:ascii="Arial" w:hAnsi="Arial" w:cs="Arial"/>
          <w:b/>
          <w:color w:val="000000"/>
        </w:rPr>
        <w:t xml:space="preserve">                   </w:t>
      </w:r>
      <w:r w:rsidR="000921B4">
        <w:rPr>
          <w:rFonts w:ascii="Arial" w:hAnsi="Arial" w:cs="Arial"/>
          <w:b/>
          <w:color w:val="000000"/>
        </w:rPr>
        <w:t xml:space="preserve">     </w:t>
      </w:r>
      <w:r w:rsidRPr="00A121C4">
        <w:rPr>
          <w:rFonts w:ascii="Arial" w:hAnsi="Arial" w:cs="Arial"/>
          <w:b/>
          <w:color w:val="000000"/>
          <w:lang w:val="sr-Latn-CS"/>
        </w:rPr>
        <w:t>Директор</w:t>
      </w:r>
    </w:p>
    <w:p w:rsidR="00B871D2" w:rsidRPr="00B871D2" w:rsidRDefault="000515C2" w:rsidP="00B871D2">
      <w:pPr>
        <w:spacing w:after="0"/>
        <w:rPr>
          <w:rFonts w:ascii="Arial" w:hAnsi="Arial" w:cs="Arial"/>
          <w:b/>
          <w:color w:val="000000"/>
        </w:rPr>
      </w:pPr>
      <w:r>
        <w:rPr>
          <w:rFonts w:ascii="Arial" w:hAnsi="Arial" w:cs="Arial"/>
          <w:b/>
          <w:color w:val="000000"/>
        </w:rPr>
        <w:t xml:space="preserve">                                                                                         </w:t>
      </w:r>
      <w:r w:rsidR="00452A2D">
        <w:rPr>
          <w:rFonts w:ascii="Arial" w:hAnsi="Arial" w:cs="Arial"/>
          <w:b/>
          <w:color w:val="000000"/>
        </w:rPr>
        <w:t xml:space="preserve">     Милутин Симић</w:t>
      </w:r>
      <w:proofErr w:type="gramStart"/>
      <w:r>
        <w:rPr>
          <w:rFonts w:ascii="Arial" w:hAnsi="Arial" w:cs="Arial"/>
          <w:b/>
          <w:color w:val="000000"/>
        </w:rPr>
        <w:t>,  дипл.инж</w:t>
      </w:r>
      <w:proofErr w:type="gramEnd"/>
      <w:r>
        <w:rPr>
          <w:rFonts w:ascii="Arial" w:hAnsi="Arial" w:cs="Arial"/>
          <w:b/>
          <w:color w:val="000000"/>
        </w:rPr>
        <w:t>.</w:t>
      </w:r>
      <w:r>
        <w:rPr>
          <w:rFonts w:ascii="Arial" w:hAnsi="Arial" w:cs="Arial"/>
          <w:b/>
          <w:color w:val="000000"/>
          <w:lang w:val="sr-Latn-CS"/>
        </w:rPr>
        <w:t xml:space="preserve">  </w:t>
      </w:r>
      <w:r>
        <w:rPr>
          <w:rFonts w:ascii="Arial" w:hAnsi="Arial" w:cs="Arial"/>
          <w:b/>
          <w:color w:val="000000"/>
        </w:rPr>
        <w:t xml:space="preserve">            </w:t>
      </w:r>
      <w:r w:rsidR="00B871D2">
        <w:rPr>
          <w:rFonts w:ascii="Arial" w:hAnsi="Arial" w:cs="Arial"/>
          <w:b/>
          <w:color w:val="000000"/>
          <w:lang w:val="sr-Latn-CS"/>
        </w:rPr>
        <w:t xml:space="preserve"> </w:t>
      </w:r>
      <w:r w:rsidR="00B871D2">
        <w:rPr>
          <w:rFonts w:ascii="Arial" w:hAnsi="Arial" w:cs="Arial"/>
          <w:b/>
          <w:color w:val="000000"/>
        </w:rPr>
        <w:t xml:space="preserve">                                                                                    </w:t>
      </w:r>
    </w:p>
    <w:p w:rsidR="00B871D2" w:rsidRPr="00A121C4" w:rsidRDefault="00B871D2" w:rsidP="00B871D2">
      <w:pPr>
        <w:spacing w:after="0" w:line="240" w:lineRule="auto"/>
        <w:rPr>
          <w:rFonts w:ascii="Arial" w:eastAsia="Times New Roman" w:hAnsi="Arial" w:cs="Arial"/>
          <w:sz w:val="16"/>
          <w:szCs w:val="16"/>
        </w:rPr>
      </w:pPr>
    </w:p>
    <w:p w:rsidR="00D3381D" w:rsidRPr="00B871D2" w:rsidRDefault="00B871D2" w:rsidP="00B871D2">
      <w:pPr>
        <w:spacing w:after="0"/>
        <w:rPr>
          <w:rFonts w:ascii="Arial" w:hAnsi="Arial" w:cs="Arial"/>
          <w:b/>
          <w:color w:val="000000"/>
        </w:rPr>
      </w:pPr>
      <w:r>
        <w:rPr>
          <w:rFonts w:ascii="Arial" w:hAnsi="Arial" w:cs="Arial"/>
          <w:b/>
          <w:color w:val="000000"/>
        </w:rPr>
        <w:t xml:space="preserve">                                                                                                            </w:t>
      </w:r>
      <w:r>
        <w:rPr>
          <w:rFonts w:ascii="Arial" w:hAnsi="Arial" w:cs="Arial"/>
          <w:b/>
          <w:color w:val="000000"/>
          <w:lang w:val="sr-Latn-CS"/>
        </w:rPr>
        <w:t xml:space="preserve">  </w:t>
      </w:r>
      <w:r>
        <w:rPr>
          <w:rFonts w:ascii="Arial" w:hAnsi="Arial" w:cs="Arial"/>
          <w:b/>
          <w:color w:val="000000"/>
        </w:rPr>
        <w:t xml:space="preserve">      </w:t>
      </w:r>
      <w:r w:rsidR="00D3381D" w:rsidRPr="00A121C4">
        <w:rPr>
          <w:rFonts w:ascii="Arial" w:hAnsi="Arial" w:cs="Arial"/>
          <w:b/>
          <w:color w:val="000000"/>
          <w:lang w:val="sr-Latn-CS"/>
        </w:rPr>
        <w:t xml:space="preserve">                                                             </w:t>
      </w:r>
      <w:r w:rsidR="00A121C4">
        <w:rPr>
          <w:rFonts w:ascii="Arial" w:hAnsi="Arial" w:cs="Arial"/>
          <w:b/>
          <w:color w:val="000000"/>
        </w:rPr>
        <w:t xml:space="preserve">                </w:t>
      </w:r>
      <w:r>
        <w:rPr>
          <w:rFonts w:ascii="Arial" w:hAnsi="Arial" w:cs="Arial"/>
          <w:b/>
          <w:color w:val="000000"/>
        </w:rPr>
        <w:t xml:space="preserve">                                                                                    </w:t>
      </w:r>
    </w:p>
    <w:p w:rsidR="004B008C" w:rsidRPr="000515C2" w:rsidRDefault="00AA7F09" w:rsidP="000515C2">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w:t>
      </w:r>
      <w:proofErr w:type="spellStart"/>
      <w:r w:rsidRPr="00A121C4">
        <w:rPr>
          <w:rFonts w:ascii="Arial" w:eastAsia="Times New Roman" w:hAnsi="Arial" w:cs="Arial"/>
        </w:rPr>
        <w:t>Понуђач</w:t>
      </w:r>
      <w:proofErr w:type="spellEnd"/>
      <w:r w:rsidRPr="00A121C4">
        <w:rPr>
          <w:rFonts w:ascii="Arial" w:eastAsia="Times New Roman" w:hAnsi="Arial" w:cs="Arial"/>
        </w:rPr>
        <w:t xml:space="preserve"> </w:t>
      </w:r>
      <w:proofErr w:type="spellStart"/>
      <w:r w:rsidRPr="00A121C4">
        <w:rPr>
          <w:rFonts w:ascii="Arial" w:eastAsia="Times New Roman" w:hAnsi="Arial" w:cs="Arial"/>
        </w:rPr>
        <w:t>попуњава</w:t>
      </w:r>
      <w:proofErr w:type="spellEnd"/>
      <w:r w:rsidRPr="00A121C4">
        <w:rPr>
          <w:rFonts w:ascii="Arial" w:eastAsia="Times New Roman" w:hAnsi="Arial" w:cs="Arial"/>
        </w:rPr>
        <w:t xml:space="preserve"> </w:t>
      </w:r>
      <w:proofErr w:type="spellStart"/>
      <w:r w:rsidRPr="00A121C4">
        <w:rPr>
          <w:rFonts w:ascii="Arial" w:eastAsia="Times New Roman" w:hAnsi="Arial" w:cs="Arial"/>
        </w:rPr>
        <w:t>модел</w:t>
      </w:r>
      <w:proofErr w:type="spellEnd"/>
      <w:r w:rsidRPr="00A121C4">
        <w:rPr>
          <w:rFonts w:ascii="Arial" w:eastAsia="Times New Roman" w:hAnsi="Arial" w:cs="Arial"/>
        </w:rPr>
        <w:t xml:space="preserve"> </w:t>
      </w:r>
      <w:proofErr w:type="spellStart"/>
      <w:r w:rsidRPr="00A121C4">
        <w:rPr>
          <w:rFonts w:ascii="Arial" w:eastAsia="Times New Roman" w:hAnsi="Arial" w:cs="Arial"/>
        </w:rPr>
        <w:t>уговора</w:t>
      </w:r>
      <w:proofErr w:type="spellEnd"/>
      <w:r w:rsidR="008B7CF9">
        <w:rPr>
          <w:rFonts w:ascii="Arial" w:eastAsia="Times New Roman" w:hAnsi="Arial" w:cs="Arial"/>
        </w:rPr>
        <w:t xml:space="preserve"> и</w:t>
      </w:r>
      <w:r w:rsidRPr="00A121C4">
        <w:rPr>
          <w:rFonts w:ascii="Arial" w:eastAsia="Times New Roman" w:hAnsi="Arial" w:cs="Arial"/>
        </w:rPr>
        <w:t xml:space="preserve"> </w:t>
      </w:r>
      <w:proofErr w:type="spellStart"/>
      <w:r w:rsidRPr="00A121C4">
        <w:rPr>
          <w:rFonts w:ascii="Arial" w:eastAsia="Times New Roman" w:hAnsi="Arial" w:cs="Arial"/>
        </w:rPr>
        <w:t>потписује</w:t>
      </w:r>
      <w:proofErr w:type="spellEnd"/>
      <w:r w:rsidRPr="00A121C4">
        <w:rPr>
          <w:rFonts w:ascii="Arial" w:eastAsia="Times New Roman" w:hAnsi="Arial" w:cs="Arial"/>
        </w:rPr>
        <w:t xml:space="preserve">, </w:t>
      </w:r>
      <w:proofErr w:type="spellStart"/>
      <w:r w:rsidRPr="00A121C4">
        <w:rPr>
          <w:rFonts w:ascii="Arial" w:eastAsia="Times New Roman" w:hAnsi="Arial" w:cs="Arial"/>
        </w:rPr>
        <w:t>што</w:t>
      </w:r>
      <w:proofErr w:type="spellEnd"/>
      <w:r w:rsidRPr="00A121C4">
        <w:rPr>
          <w:rFonts w:ascii="Arial" w:eastAsia="Times New Roman" w:hAnsi="Arial" w:cs="Arial"/>
        </w:rPr>
        <w:t xml:space="preserve"> </w:t>
      </w:r>
      <w:proofErr w:type="spellStart"/>
      <w:r w:rsidRPr="00A121C4">
        <w:rPr>
          <w:rFonts w:ascii="Arial" w:eastAsia="Times New Roman" w:hAnsi="Arial" w:cs="Arial"/>
        </w:rPr>
        <w:t>значи</w:t>
      </w:r>
      <w:proofErr w:type="spellEnd"/>
      <w:r w:rsidRPr="00A121C4">
        <w:rPr>
          <w:rFonts w:ascii="Arial" w:eastAsia="Times New Roman" w:hAnsi="Arial" w:cs="Arial"/>
        </w:rPr>
        <w:t xml:space="preserve"> </w:t>
      </w:r>
      <w:proofErr w:type="spellStart"/>
      <w:r w:rsidRPr="00A121C4">
        <w:rPr>
          <w:rFonts w:ascii="Arial" w:eastAsia="Times New Roman" w:hAnsi="Arial" w:cs="Arial"/>
        </w:rPr>
        <w:t>да</w:t>
      </w:r>
      <w:proofErr w:type="spellEnd"/>
      <w:r w:rsidRPr="00A121C4">
        <w:rPr>
          <w:rFonts w:ascii="Arial" w:eastAsia="Times New Roman" w:hAnsi="Arial" w:cs="Arial"/>
        </w:rPr>
        <w:t xml:space="preserve"> је сагласан </w:t>
      </w:r>
      <w:proofErr w:type="gramStart"/>
      <w:r w:rsidRPr="00A121C4">
        <w:rPr>
          <w:rFonts w:ascii="Arial" w:eastAsia="Times New Roman" w:hAnsi="Arial" w:cs="Arial"/>
        </w:rPr>
        <w:t>са  моделом</w:t>
      </w:r>
      <w:proofErr w:type="gramEnd"/>
      <w:r w:rsidRPr="00A121C4">
        <w:rPr>
          <w:rFonts w:ascii="Arial" w:eastAsia="Times New Roman" w:hAnsi="Arial" w:cs="Arial"/>
        </w:rPr>
        <w:t xml:space="preserve"> уговора.</w:t>
      </w:r>
    </w:p>
    <w:p w:rsid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244A88" w:rsidRDefault="00244A88" w:rsidP="006B386A">
      <w:pPr>
        <w:spacing w:before="100" w:beforeAutospacing="1" w:after="100" w:afterAutospacing="1" w:line="240" w:lineRule="auto"/>
        <w:jc w:val="center"/>
        <w:rPr>
          <w:rFonts w:ascii="Arial" w:eastAsia="Times New Roman" w:hAnsi="Arial" w:cs="Arial"/>
          <w:b/>
          <w:bCs/>
          <w:sz w:val="24"/>
          <w:szCs w:val="24"/>
        </w:rPr>
      </w:pPr>
    </w:p>
    <w:p w:rsidR="008B7CF9" w:rsidRDefault="008B7CF9" w:rsidP="006B386A">
      <w:pPr>
        <w:spacing w:before="100" w:beforeAutospacing="1" w:after="100" w:afterAutospacing="1" w:line="240" w:lineRule="auto"/>
        <w:jc w:val="center"/>
        <w:rPr>
          <w:rFonts w:ascii="Arial" w:eastAsia="Times New Roman" w:hAnsi="Arial" w:cs="Arial"/>
          <w:b/>
          <w:bCs/>
          <w:sz w:val="24"/>
          <w:szCs w:val="24"/>
        </w:rPr>
      </w:pPr>
    </w:p>
    <w:p w:rsidR="008B7CF9" w:rsidRDefault="008B7CF9" w:rsidP="006B386A">
      <w:pPr>
        <w:spacing w:before="100" w:beforeAutospacing="1" w:after="100" w:afterAutospacing="1" w:line="240" w:lineRule="auto"/>
        <w:jc w:val="center"/>
        <w:rPr>
          <w:rFonts w:ascii="Arial" w:eastAsia="Times New Roman" w:hAnsi="Arial" w:cs="Arial"/>
          <w:b/>
          <w:bCs/>
          <w:sz w:val="24"/>
          <w:szCs w:val="24"/>
        </w:rPr>
      </w:pPr>
    </w:p>
    <w:p w:rsidR="008B7CF9" w:rsidRDefault="008B7CF9" w:rsidP="006B386A">
      <w:pPr>
        <w:spacing w:before="100" w:beforeAutospacing="1" w:after="100" w:afterAutospacing="1" w:line="240" w:lineRule="auto"/>
        <w:jc w:val="center"/>
        <w:rPr>
          <w:rFonts w:ascii="Arial" w:eastAsia="Times New Roman" w:hAnsi="Arial" w:cs="Arial"/>
          <w:b/>
          <w:bCs/>
          <w:sz w:val="24"/>
          <w:szCs w:val="24"/>
        </w:rPr>
      </w:pPr>
    </w:p>
    <w:p w:rsidR="008B7CF9" w:rsidRDefault="008B7CF9"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006B386A" w:rsidRPr="00F02D8B">
        <w:rPr>
          <w:rFonts w:ascii="Arial" w:eastAsia="Times New Roman" w:hAnsi="Arial" w:cs="Arial"/>
          <w:b/>
          <w:bCs/>
          <w:sz w:val="24"/>
          <w:szCs w:val="24"/>
        </w:rPr>
        <w:t>ОБРАЗАЦ ТРОШКОВА ПРИПРЕМЕ ПОНУДЕ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jc w:val="center"/>
              <w:rPr>
                <w:rFonts w:ascii="Arial" w:hAnsi="Arial" w:cs="Arial"/>
              </w:rPr>
            </w:pPr>
            <w:r>
              <w:rPr>
                <w:rFonts w:ascii="Arial" w:hAnsi="Arial" w:cs="Arial"/>
                <w:b/>
                <w:i/>
              </w:rPr>
              <w:t>ИЗНОС ТРОШКА У РСД</w:t>
            </w: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jc w:val="right"/>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jc w:val="right"/>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i/>
              </w:rPr>
            </w:pPr>
          </w:p>
          <w:p w:rsidR="000515C2" w:rsidRDefault="000515C2" w:rsidP="00FE0D8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lang w:val="ru-RU"/>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spellStart"/>
      <w:proofErr w:type="gramStart"/>
      <w:r w:rsidRPr="00F02D8B">
        <w:rPr>
          <w:rFonts w:ascii="Arial" w:eastAsia="Times New Roman" w:hAnsi="Arial" w:cs="Arial"/>
          <w:sz w:val="24"/>
          <w:szCs w:val="24"/>
        </w:rPr>
        <w:t>Трошкове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припреме</w:t>
      </w:r>
      <w:proofErr w:type="spellEnd"/>
      <w:r w:rsidRPr="00F02D8B">
        <w:rPr>
          <w:rFonts w:ascii="Arial" w:eastAsia="Times New Roman" w:hAnsi="Arial" w:cs="Arial"/>
          <w:sz w:val="24"/>
          <w:szCs w:val="24"/>
        </w:rPr>
        <w:t xml:space="preserve"> и </w:t>
      </w:r>
      <w:proofErr w:type="spellStart"/>
      <w:r w:rsidRPr="00F02D8B">
        <w:rPr>
          <w:rFonts w:ascii="Arial" w:eastAsia="Times New Roman" w:hAnsi="Arial" w:cs="Arial"/>
          <w:sz w:val="24"/>
          <w:szCs w:val="24"/>
        </w:rPr>
        <w:t>подношења</w:t>
      </w:r>
      <w:proofErr w:type="spellEnd"/>
      <w:r w:rsidRPr="00F02D8B">
        <w:rPr>
          <w:rFonts w:ascii="Arial" w:eastAsia="Times New Roman" w:hAnsi="Arial" w:cs="Arial"/>
          <w:sz w:val="24"/>
          <w:szCs w:val="24"/>
        </w:rPr>
        <w:t xml:space="preserve"> понуде сноси искључиво понуђач и не може тражити од наручиоца накнаду трошкова.</w:t>
      </w:r>
      <w:proofErr w:type="gramEnd"/>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E6A6A" w:rsidRDefault="006B386A" w:rsidP="00567E2F">
      <w:pPr>
        <w:spacing w:before="100" w:beforeAutospacing="1" w:after="100" w:afterAutospacing="1" w:line="240" w:lineRule="auto"/>
        <w:rPr>
          <w:rFonts w:ascii="Arial" w:eastAsia="Times New Roman" w:hAnsi="Arial" w:cs="Arial"/>
          <w:sz w:val="24"/>
          <w:szCs w:val="24"/>
        </w:rPr>
      </w:pPr>
      <w:proofErr w:type="spellStart"/>
      <w:r w:rsidRPr="00F02D8B">
        <w:rPr>
          <w:rFonts w:ascii="Arial" w:eastAsia="Times New Roman" w:hAnsi="Arial" w:cs="Arial"/>
          <w:sz w:val="24"/>
          <w:szCs w:val="24"/>
        </w:rPr>
        <w:t>Напомена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достав</w:t>
      </w:r>
      <w:r w:rsidR="000515C2">
        <w:rPr>
          <w:rFonts w:ascii="Arial" w:eastAsia="Times New Roman" w:hAnsi="Arial" w:cs="Arial"/>
          <w:sz w:val="24"/>
          <w:szCs w:val="24"/>
        </w:rPr>
        <w:t>љање</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овог</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обрасца</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није</w:t>
      </w:r>
      <w:proofErr w:type="spellEnd"/>
      <w:r w:rsidR="000515C2">
        <w:rPr>
          <w:rFonts w:ascii="Arial" w:eastAsia="Times New Roman" w:hAnsi="Arial" w:cs="Arial"/>
          <w:sz w:val="24"/>
          <w:szCs w:val="24"/>
        </w:rPr>
        <w:t xml:space="preserve"> </w:t>
      </w:r>
      <w:proofErr w:type="spellStart"/>
      <w:r w:rsidR="000515C2">
        <w:rPr>
          <w:rFonts w:ascii="Arial" w:eastAsia="Times New Roman" w:hAnsi="Arial" w:cs="Arial"/>
          <w:sz w:val="24"/>
          <w:szCs w:val="24"/>
        </w:rPr>
        <w:t>обавезно</w:t>
      </w:r>
      <w:proofErr w:type="spellEnd"/>
    </w:p>
    <w:p w:rsidR="000921B4" w:rsidRDefault="000921B4" w:rsidP="00567E2F">
      <w:pPr>
        <w:spacing w:before="100" w:beforeAutospacing="1" w:after="100" w:afterAutospacing="1" w:line="240" w:lineRule="auto"/>
        <w:rPr>
          <w:rFonts w:ascii="Arial" w:eastAsia="Times New Roman" w:hAnsi="Arial" w:cs="Arial"/>
          <w:sz w:val="24"/>
          <w:szCs w:val="24"/>
        </w:rPr>
      </w:pPr>
    </w:p>
    <w:p w:rsidR="000921B4" w:rsidRPr="000921B4" w:rsidRDefault="000921B4" w:rsidP="00567E2F">
      <w:pPr>
        <w:spacing w:before="100" w:beforeAutospacing="1" w:after="100" w:afterAutospacing="1" w:line="240" w:lineRule="auto"/>
        <w:rPr>
          <w:rFonts w:ascii="Arial" w:eastAsia="Times New Roman" w:hAnsi="Arial" w:cs="Arial"/>
          <w:sz w:val="24"/>
          <w:szCs w:val="24"/>
        </w:rPr>
      </w:pPr>
    </w:p>
    <w:p w:rsidR="00DC690C" w:rsidRDefault="000E2B1B" w:rsidP="000515C2">
      <w:pPr>
        <w:spacing w:before="100" w:beforeAutospacing="1" w:after="100" w:afterAutospacing="1" w:line="240" w:lineRule="auto"/>
        <w:rPr>
          <w:rFonts w:ascii="Arial" w:eastAsia="Times New Roman" w:hAnsi="Arial" w:cs="Arial"/>
          <w:bCs/>
          <w:sz w:val="24"/>
          <w:szCs w:val="24"/>
        </w:rPr>
      </w:pPr>
      <w:proofErr w:type="spellStart"/>
      <w:r>
        <w:rPr>
          <w:rFonts w:ascii="Arial" w:eastAsia="Times New Roman" w:hAnsi="Arial" w:cs="Arial"/>
          <w:bCs/>
          <w:sz w:val="24"/>
          <w:szCs w:val="24"/>
        </w:rPr>
        <w:t>Дана</w:t>
      </w:r>
      <w:proofErr w:type="spellEnd"/>
      <w:r>
        <w:rPr>
          <w:rFonts w:ascii="Arial" w:eastAsia="Times New Roman" w:hAnsi="Arial" w:cs="Arial"/>
          <w:bCs/>
          <w:sz w:val="24"/>
          <w:szCs w:val="24"/>
        </w:rPr>
        <w:t xml:space="preserve">__________                            </w:t>
      </w:r>
      <w:r w:rsidR="008B7CF9">
        <w:rPr>
          <w:rFonts w:ascii="Arial" w:eastAsia="Times New Roman" w:hAnsi="Arial" w:cs="Arial"/>
          <w:bCs/>
          <w:sz w:val="24"/>
          <w:szCs w:val="24"/>
        </w:rPr>
        <w:t xml:space="preserve">     </w:t>
      </w:r>
      <w:r>
        <w:rPr>
          <w:rFonts w:ascii="Arial" w:eastAsia="Times New Roman" w:hAnsi="Arial" w:cs="Arial"/>
          <w:bCs/>
          <w:sz w:val="24"/>
          <w:szCs w:val="24"/>
        </w:rPr>
        <w:t xml:space="preserve">                                  _________________</w:t>
      </w:r>
    </w:p>
    <w:p w:rsidR="000E2B1B" w:rsidRPr="000E2B1B" w:rsidRDefault="000E2B1B" w:rsidP="000515C2">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 xml:space="preserve">                                                                                                   Потпис понуђача </w:t>
      </w:r>
    </w:p>
    <w:p w:rsidR="000515C2" w:rsidRDefault="000515C2" w:rsidP="006B386A">
      <w:pPr>
        <w:spacing w:before="100" w:beforeAutospacing="1" w:after="100" w:afterAutospacing="1" w:line="240" w:lineRule="auto"/>
        <w:jc w:val="center"/>
        <w:rPr>
          <w:rFonts w:ascii="Arial" w:eastAsia="Times New Roman" w:hAnsi="Arial" w:cs="Arial"/>
          <w:b/>
          <w:bCs/>
          <w:sz w:val="24"/>
          <w:szCs w:val="24"/>
        </w:rPr>
      </w:pPr>
    </w:p>
    <w:p w:rsidR="000515C2" w:rsidRPr="000515C2" w:rsidRDefault="000515C2" w:rsidP="006B386A">
      <w:pPr>
        <w:spacing w:before="100" w:beforeAutospacing="1" w:after="100" w:afterAutospacing="1" w:line="240" w:lineRule="auto"/>
        <w:jc w:val="center"/>
        <w:rPr>
          <w:rFonts w:ascii="Arial" w:eastAsia="Times New Roman" w:hAnsi="Arial" w:cs="Arial"/>
          <w:b/>
          <w:bCs/>
          <w:sz w:val="24"/>
          <w:szCs w:val="24"/>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rPr>
      </w:pPr>
    </w:p>
    <w:p w:rsidR="00452A2D" w:rsidRP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0E2B1B" w:rsidRPr="000E2B1B" w:rsidRDefault="000E2B1B" w:rsidP="006B386A">
      <w:pPr>
        <w:spacing w:before="100" w:beforeAutospacing="1" w:after="100" w:afterAutospacing="1" w:line="240" w:lineRule="auto"/>
        <w:jc w:val="center"/>
        <w:rPr>
          <w:rFonts w:ascii="Arial" w:eastAsia="Times New Roman" w:hAnsi="Arial" w:cs="Arial"/>
          <w:b/>
          <w:bCs/>
          <w:sz w:val="24"/>
          <w:szCs w:val="24"/>
        </w:rPr>
      </w:pPr>
    </w:p>
    <w:p w:rsidR="000E2B1B" w:rsidRDefault="006B386A" w:rsidP="000E2B1B">
      <w:pPr>
        <w:spacing w:before="100" w:beforeAutospacing="1" w:after="100" w:afterAutospacing="1" w:line="240" w:lineRule="auto"/>
        <w:jc w:val="right"/>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r w:rsidR="000E2B1B">
        <w:rPr>
          <w:rFonts w:ascii="Arial" w:eastAsia="Times New Roman" w:hAnsi="Arial" w:cs="Arial"/>
          <w:sz w:val="24"/>
          <w:szCs w:val="24"/>
        </w:rPr>
        <w:t xml:space="preserve">                                   </w:t>
      </w:r>
    </w:p>
    <w:p w:rsidR="000E2B1B" w:rsidRPr="000E2B1B" w:rsidRDefault="000E2B1B" w:rsidP="000E2B1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(назив </w:t>
      </w:r>
      <w:r w:rsidR="000A34AF">
        <w:rPr>
          <w:rFonts w:ascii="Arial" w:eastAsia="Times New Roman" w:hAnsi="Arial" w:cs="Arial"/>
          <w:sz w:val="24"/>
          <w:szCs w:val="24"/>
        </w:rPr>
        <w:t>п</w:t>
      </w:r>
      <w:r>
        <w:rPr>
          <w:rFonts w:ascii="Arial" w:eastAsia="Times New Roman" w:hAnsi="Arial" w:cs="Arial"/>
          <w:sz w:val="24"/>
          <w:szCs w:val="24"/>
        </w:rPr>
        <w:t>онуђача)</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6B386A" w:rsidRPr="000E2B1B" w:rsidRDefault="006B386A" w:rsidP="006B386A">
      <w:pPr>
        <w:spacing w:before="100" w:beforeAutospacing="1" w:after="100" w:afterAutospacing="1" w:line="240" w:lineRule="auto"/>
        <w:rPr>
          <w:rFonts w:ascii="Arial" w:eastAsia="Times New Roman" w:hAnsi="Arial" w:cs="Arial"/>
          <w:sz w:val="24"/>
          <w:szCs w:val="24"/>
        </w:rPr>
      </w:pPr>
      <w:proofErr w:type="spellStart"/>
      <w:proofErr w:type="gramStart"/>
      <w:r w:rsidRPr="00F02D8B">
        <w:rPr>
          <w:rFonts w:ascii="Arial" w:eastAsia="Times New Roman" w:hAnsi="Arial" w:cs="Arial"/>
          <w:sz w:val="24"/>
          <w:szCs w:val="24"/>
        </w:rPr>
        <w:t>Под</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пуном</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материјалном</w:t>
      </w:r>
      <w:proofErr w:type="spellEnd"/>
      <w:r w:rsidRPr="00F02D8B">
        <w:rPr>
          <w:rFonts w:ascii="Arial" w:eastAsia="Times New Roman" w:hAnsi="Arial" w:cs="Arial"/>
          <w:sz w:val="24"/>
          <w:szCs w:val="24"/>
        </w:rPr>
        <w:t xml:space="preserve"> и </w:t>
      </w:r>
      <w:proofErr w:type="spellStart"/>
      <w:r w:rsidRPr="00F02D8B">
        <w:rPr>
          <w:rFonts w:ascii="Arial" w:eastAsia="Times New Roman" w:hAnsi="Arial" w:cs="Arial"/>
          <w:sz w:val="24"/>
          <w:szCs w:val="24"/>
        </w:rPr>
        <w:t>кривичном</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одговорношћу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потврђујем</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сам</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понуду</w:t>
      </w:r>
      <w:proofErr w:type="spellEnd"/>
      <w:r w:rsidRPr="00F02D8B">
        <w:rPr>
          <w:rFonts w:ascii="Arial" w:eastAsia="Times New Roman" w:hAnsi="Arial" w:cs="Arial"/>
          <w:sz w:val="24"/>
          <w:szCs w:val="24"/>
        </w:rPr>
        <w:t xml:space="preserve"> у </w:t>
      </w:r>
      <w:proofErr w:type="spellStart"/>
      <w:r w:rsidRPr="00F02D8B">
        <w:rPr>
          <w:rFonts w:ascii="Arial" w:eastAsia="Times New Roman" w:hAnsi="Arial" w:cs="Arial"/>
          <w:sz w:val="24"/>
          <w:szCs w:val="24"/>
        </w:rPr>
        <w:t>поступку</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јавне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набавке</w:t>
      </w:r>
      <w:proofErr w:type="spellEnd"/>
      <w:r w:rsidRPr="00F02D8B">
        <w:rPr>
          <w:rFonts w:ascii="Arial" w:eastAsia="Times New Roman" w:hAnsi="Arial" w:cs="Arial"/>
          <w:sz w:val="24"/>
          <w:szCs w:val="24"/>
        </w:rPr>
        <w:t xml:space="preserve"> </w:t>
      </w:r>
      <w:proofErr w:type="spellStart"/>
      <w:r w:rsidR="00612D93">
        <w:rPr>
          <w:rFonts w:ascii="Arial" w:eastAsia="Times New Roman" w:hAnsi="Arial" w:cs="Arial"/>
          <w:sz w:val="24"/>
          <w:szCs w:val="24"/>
        </w:rPr>
        <w:t>ватросталног</w:t>
      </w:r>
      <w:proofErr w:type="spellEnd"/>
      <w:r w:rsidR="00612D93">
        <w:rPr>
          <w:rFonts w:ascii="Arial" w:eastAsia="Times New Roman" w:hAnsi="Arial" w:cs="Arial"/>
          <w:sz w:val="24"/>
          <w:szCs w:val="24"/>
        </w:rPr>
        <w:t xml:space="preserve"> </w:t>
      </w:r>
      <w:proofErr w:type="spellStart"/>
      <w:r w:rsidR="00612D93">
        <w:rPr>
          <w:rFonts w:ascii="Arial" w:eastAsia="Times New Roman" w:hAnsi="Arial" w:cs="Arial"/>
          <w:sz w:val="24"/>
          <w:szCs w:val="24"/>
        </w:rPr>
        <w:t>бетона</w:t>
      </w:r>
      <w:proofErr w:type="spellEnd"/>
      <w:r w:rsidR="00612D93">
        <w:rPr>
          <w:rFonts w:ascii="Arial" w:eastAsia="Times New Roman" w:hAnsi="Arial" w:cs="Arial"/>
          <w:sz w:val="24"/>
          <w:szCs w:val="24"/>
        </w:rPr>
        <w:t xml:space="preserve"> и </w:t>
      </w:r>
      <w:proofErr w:type="spellStart"/>
      <w:r w:rsidR="00612D93">
        <w:rPr>
          <w:rFonts w:ascii="Arial" w:eastAsia="Times New Roman" w:hAnsi="Arial" w:cs="Arial"/>
          <w:sz w:val="24"/>
          <w:szCs w:val="24"/>
        </w:rPr>
        <w:t>цигле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бр</w:t>
      </w:r>
      <w:proofErr w:type="spellEnd"/>
      <w:r w:rsidRPr="00F02D8B">
        <w:rPr>
          <w:rFonts w:ascii="Arial" w:eastAsia="Times New Roman" w:hAnsi="Arial" w:cs="Arial"/>
          <w:sz w:val="24"/>
          <w:szCs w:val="24"/>
        </w:rPr>
        <w:t>.</w:t>
      </w:r>
      <w:proofErr w:type="gramEnd"/>
      <w:r w:rsidRPr="00F02D8B">
        <w:rPr>
          <w:rFonts w:ascii="Arial" w:eastAsia="Times New Roman" w:hAnsi="Arial" w:cs="Arial"/>
          <w:sz w:val="24"/>
          <w:szCs w:val="24"/>
        </w:rPr>
        <w:t xml:space="preserve"> </w:t>
      </w:r>
      <w:proofErr w:type="gramStart"/>
      <w:r w:rsidR="00DC690C">
        <w:rPr>
          <w:rFonts w:ascii="Arial" w:eastAsia="Times New Roman" w:hAnsi="Arial" w:cs="Arial"/>
          <w:sz w:val="24"/>
          <w:szCs w:val="24"/>
        </w:rPr>
        <w:t xml:space="preserve">ЈНМВ </w:t>
      </w:r>
      <w:r w:rsidR="00452A2D">
        <w:rPr>
          <w:rFonts w:ascii="Arial" w:eastAsia="Times New Roman" w:hAnsi="Arial" w:cs="Arial"/>
          <w:sz w:val="24"/>
          <w:szCs w:val="24"/>
        </w:rPr>
        <w:t>1.1.</w:t>
      </w:r>
      <w:r w:rsidR="00612D93">
        <w:rPr>
          <w:rFonts w:ascii="Arial" w:eastAsia="Times New Roman" w:hAnsi="Arial" w:cs="Arial"/>
          <w:sz w:val="24"/>
          <w:szCs w:val="24"/>
        </w:rPr>
        <w:t>18</w:t>
      </w:r>
      <w:r w:rsidR="008B7CF9">
        <w:rPr>
          <w:rFonts w:ascii="Arial" w:eastAsia="Times New Roman" w:hAnsi="Arial" w:cs="Arial"/>
          <w:sz w:val="24"/>
          <w:szCs w:val="24"/>
        </w:rPr>
        <w:t>-1</w:t>
      </w:r>
      <w:r w:rsidR="00452A2D">
        <w:rPr>
          <w:rFonts w:ascii="Arial" w:eastAsia="Times New Roman" w:hAnsi="Arial" w:cs="Arial"/>
          <w:sz w:val="24"/>
          <w:szCs w:val="24"/>
        </w:rPr>
        <w:t>/201</w:t>
      </w:r>
      <w:r w:rsidR="000921B4">
        <w:rPr>
          <w:rFonts w:ascii="Arial" w:eastAsia="Times New Roman" w:hAnsi="Arial" w:cs="Arial"/>
          <w:sz w:val="24"/>
          <w:szCs w:val="24"/>
        </w:rPr>
        <w:t>9</w:t>
      </w:r>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поднео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независно</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без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договора</w:t>
      </w:r>
      <w:proofErr w:type="spellEnd"/>
      <w:r w:rsidRPr="00F02D8B">
        <w:rPr>
          <w:rFonts w:ascii="Arial" w:eastAsia="Times New Roman" w:hAnsi="Arial" w:cs="Arial"/>
          <w:sz w:val="24"/>
          <w:szCs w:val="24"/>
        </w:rPr>
        <w:t xml:space="preserve"> са другим понуђачима или заинтересованим лицима.</w:t>
      </w:r>
      <w:proofErr w:type="gramEnd"/>
    </w:p>
    <w:p w:rsidR="00DC690C" w:rsidRDefault="00DC690C" w:rsidP="006B386A">
      <w:pPr>
        <w:spacing w:before="100" w:beforeAutospacing="1" w:after="100" w:afterAutospacing="1" w:line="240" w:lineRule="auto"/>
        <w:rPr>
          <w:rFonts w:ascii="Arial" w:eastAsia="Times New Roman" w:hAnsi="Arial" w:cs="Arial"/>
          <w:sz w:val="24"/>
          <w:szCs w:val="24"/>
        </w:rPr>
      </w:pPr>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p w:rsidR="000A34AF" w:rsidRDefault="000A34AF"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Дана____________                          </w:t>
      </w:r>
      <w:r w:rsidR="008B7CF9">
        <w:rPr>
          <w:rFonts w:ascii="Arial" w:eastAsia="Times New Roman" w:hAnsi="Arial" w:cs="Arial"/>
          <w:sz w:val="24"/>
          <w:szCs w:val="24"/>
        </w:rPr>
        <w:t xml:space="preserve">     </w:t>
      </w:r>
      <w:r>
        <w:rPr>
          <w:rFonts w:ascii="Arial" w:eastAsia="Times New Roman" w:hAnsi="Arial" w:cs="Arial"/>
          <w:sz w:val="24"/>
          <w:szCs w:val="24"/>
        </w:rPr>
        <w:t xml:space="preserve">                        _________________</w:t>
      </w:r>
    </w:p>
    <w:p w:rsidR="004E6A6A" w:rsidRPr="000A34AF" w:rsidRDefault="000A34AF"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Потпис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w:t>
      </w:r>
      <w:r w:rsidR="000E2B1B">
        <w:rPr>
          <w:rFonts w:ascii="Arial" w:eastAsia="Times New Roman" w:hAnsi="Arial" w:cs="Arial"/>
          <w:sz w:val="24"/>
          <w:szCs w:val="24"/>
        </w:rPr>
        <w:t>и</w:t>
      </w:r>
      <w:r w:rsidRPr="00F02D8B">
        <w:rPr>
          <w:rFonts w:ascii="Arial" w:eastAsia="Times New Roman" w:hAnsi="Arial" w:cs="Arial"/>
          <w:sz w:val="24"/>
          <w:szCs w:val="24"/>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понуду подноси група понуђача, Изјава мора бити </w:t>
      </w:r>
      <w:proofErr w:type="spellStart"/>
      <w:r w:rsidRPr="00F02D8B">
        <w:rPr>
          <w:rFonts w:ascii="Arial" w:eastAsia="Times New Roman" w:hAnsi="Arial" w:cs="Arial"/>
          <w:sz w:val="24"/>
          <w:szCs w:val="24"/>
        </w:rPr>
        <w:t>потписана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од</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стране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овлашћеног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лица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сваког</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из</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групе</w:t>
      </w:r>
      <w:proofErr w:type="spellEnd"/>
      <w:r w:rsidRPr="00F02D8B">
        <w:rPr>
          <w:rFonts w:ascii="Arial" w:eastAsia="Times New Roman" w:hAnsi="Arial" w:cs="Arial"/>
          <w:sz w:val="24"/>
          <w:szCs w:val="24"/>
        </w:rPr>
        <w:t xml:space="preserve"> </w:t>
      </w:r>
      <w:proofErr w:type="spellStart"/>
      <w:r w:rsidRPr="00F02D8B">
        <w:rPr>
          <w:rFonts w:ascii="Arial" w:eastAsia="Times New Roman" w:hAnsi="Arial" w:cs="Arial"/>
          <w:sz w:val="24"/>
          <w:szCs w:val="24"/>
        </w:rPr>
        <w:t>понуђача</w:t>
      </w:r>
      <w:proofErr w:type="spellEnd"/>
      <w:r w:rsidRPr="00F02D8B">
        <w:rPr>
          <w:rFonts w:ascii="Arial" w:eastAsia="Times New Roman" w:hAnsi="Arial" w:cs="Arial"/>
          <w:sz w:val="24"/>
          <w:szCs w:val="24"/>
        </w:rPr>
        <w:t>.</w:t>
      </w:r>
      <w:proofErr w:type="gramEnd"/>
    </w:p>
    <w:p w:rsidR="00E541A5" w:rsidRDefault="00E541A5" w:rsidP="00567E2F">
      <w:pPr>
        <w:spacing w:before="100" w:beforeAutospacing="1" w:after="100" w:afterAutospacing="1" w:line="240" w:lineRule="auto"/>
        <w:jc w:val="right"/>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E74D17" w:rsidRDefault="00E74D17" w:rsidP="00554ECC">
      <w:pPr>
        <w:pStyle w:val="Default"/>
        <w:jc w:val="center"/>
        <w:rPr>
          <w:rFonts w:ascii="Arial" w:eastAsia="Times New Roman" w:hAnsi="Arial" w:cs="Arial"/>
          <w:b/>
          <w:bCs/>
        </w:rPr>
      </w:pPr>
    </w:p>
    <w:p w:rsidR="00E74D17" w:rsidRDefault="00E74D17" w:rsidP="00554ECC">
      <w:pPr>
        <w:pStyle w:val="Default"/>
        <w:jc w:val="center"/>
        <w:rPr>
          <w:rFonts w:ascii="Arial" w:eastAsia="Times New Roman" w:hAnsi="Arial" w:cs="Arial"/>
          <w:b/>
          <w:bCs/>
        </w:rPr>
      </w:pPr>
    </w:p>
    <w:p w:rsidR="00554ECC" w:rsidRDefault="00554ECC" w:rsidP="00554ECC">
      <w:pPr>
        <w:pStyle w:val="Default"/>
        <w:jc w:val="center"/>
        <w:rPr>
          <w:b/>
          <w:bCs/>
          <w:i/>
          <w:iCs/>
          <w:spacing w:val="4"/>
          <w:sz w:val="28"/>
          <w:szCs w:val="28"/>
          <w:shd w:val="clear" w:color="auto" w:fill="FFFFFF"/>
          <w:lang w:val="sr-Cyrl-CS"/>
        </w:rPr>
      </w:pPr>
      <w:r w:rsidRPr="00F02D8B">
        <w:rPr>
          <w:rFonts w:ascii="Arial" w:eastAsia="Times New Roman" w:hAnsi="Arial" w:cs="Arial"/>
          <w:b/>
          <w:bCs/>
        </w:rPr>
        <w:t xml:space="preserve">X </w:t>
      </w:r>
      <w:r>
        <w:rPr>
          <w:b/>
          <w:bCs/>
          <w:i/>
          <w:iCs/>
          <w:spacing w:val="4"/>
          <w:sz w:val="28"/>
          <w:szCs w:val="28"/>
          <w:shd w:val="clear" w:color="auto" w:fill="FFFFFF"/>
          <w:lang w:val="sr-Cyrl-CS"/>
        </w:rPr>
        <w:t>СПИСАК ИСПОРУЧЕНИХ ДОБАРА –СТРУЧНЕ РЕФЕРЕНЦЕ</w:t>
      </w:r>
    </w:p>
    <w:p w:rsidR="00554ECC" w:rsidRDefault="00554ECC" w:rsidP="00554ECC">
      <w:pPr>
        <w:pStyle w:val="Default"/>
        <w:jc w:val="right"/>
        <w:rPr>
          <w:b/>
          <w:b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554ECC" w:rsidTr="00FE0D8D">
        <w:tc>
          <w:tcPr>
            <w:tcW w:w="780" w:type="dxa"/>
            <w:tcBorders>
              <w:top w:val="single" w:sz="1" w:space="0" w:color="000000"/>
              <w:left w:val="single" w:sz="1" w:space="0" w:color="000000"/>
              <w:bottom w:val="single" w:sz="1" w:space="0" w:color="000000"/>
            </w:tcBorders>
            <w:shd w:val="clear" w:color="auto" w:fill="auto"/>
            <w:vAlign w:val="center"/>
          </w:tcPr>
          <w:p w:rsidR="00554ECC" w:rsidRDefault="00554ECC" w:rsidP="00FE0D8D">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554ECC" w:rsidRPr="005C521D" w:rsidRDefault="00554ECC" w:rsidP="00FE0D8D">
            <w:pPr>
              <w:pStyle w:val="Default"/>
              <w:snapToGrid w:val="0"/>
              <w:jc w:val="center"/>
            </w:pPr>
            <w:r w:rsidRPr="005C521D">
              <w:t>Референтни наручилац</w:t>
            </w:r>
          </w:p>
          <w:p w:rsidR="00554ECC" w:rsidRPr="005C521D" w:rsidRDefault="00554ECC" w:rsidP="00FE0D8D">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554ECC" w:rsidRPr="005C521D" w:rsidRDefault="00554ECC" w:rsidP="00FE0D8D">
            <w:pPr>
              <w:pStyle w:val="Default"/>
              <w:snapToGrid w:val="0"/>
              <w:jc w:val="center"/>
              <w:rPr>
                <w:lang w:val="sr-Cyrl-CS"/>
              </w:rPr>
            </w:pPr>
            <w:r>
              <w:rPr>
                <w:lang w:val="sr-Cyrl-CS"/>
              </w:rPr>
              <w:t>Испоручена добра</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554ECC" w:rsidRPr="00B71ACF" w:rsidRDefault="00554ECC" w:rsidP="00FE0D8D">
            <w:pPr>
              <w:pStyle w:val="Default"/>
              <w:snapToGrid w:val="0"/>
              <w:jc w:val="center"/>
            </w:pPr>
            <w:r>
              <w:t>Вредност</w:t>
            </w: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1.</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2.</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3.</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4" w:space="0" w:color="auto"/>
            </w:tcBorders>
            <w:shd w:val="clear" w:color="auto" w:fill="auto"/>
          </w:tcPr>
          <w:p w:rsidR="00554ECC" w:rsidRDefault="00554ECC" w:rsidP="00FE0D8D">
            <w:pPr>
              <w:pStyle w:val="Sadrajtabele"/>
              <w:snapToGrid w:val="0"/>
              <w:jc w:val="center"/>
              <w:rPr>
                <w:lang w:val="sr-Cyrl-CS"/>
              </w:rPr>
            </w:pPr>
            <w:r>
              <w:rPr>
                <w:lang w:val="sr-Cyrl-CS"/>
              </w:rPr>
              <w:t>4.</w:t>
            </w:r>
          </w:p>
          <w:p w:rsidR="00554ECC" w:rsidRDefault="00554ECC" w:rsidP="00FE0D8D">
            <w:pPr>
              <w:pStyle w:val="Sadrajtabele"/>
              <w:jc w:val="center"/>
              <w:rPr>
                <w:lang w:val="sr-Cyrl-CS"/>
              </w:rPr>
            </w:pPr>
          </w:p>
        </w:tc>
        <w:tc>
          <w:tcPr>
            <w:tcW w:w="3048" w:type="dxa"/>
            <w:tcBorders>
              <w:left w:val="single" w:sz="1" w:space="0" w:color="000000"/>
              <w:bottom w:val="single" w:sz="4" w:space="0" w:color="auto"/>
            </w:tcBorders>
            <w:shd w:val="clear" w:color="auto" w:fill="auto"/>
          </w:tcPr>
          <w:p w:rsidR="00554ECC" w:rsidRDefault="00554ECC" w:rsidP="00FE0D8D">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top w:val="single" w:sz="4" w:space="0" w:color="auto"/>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bl>
    <w:p w:rsidR="00554ECC" w:rsidRDefault="00554ECC" w:rsidP="00554ECC">
      <w:pPr>
        <w:pStyle w:val="Default"/>
        <w:rPr>
          <w:rFonts w:eastAsia="Arial" w:cs="Arial"/>
          <w:lang w:val="sr-Cyrl-CS"/>
        </w:rPr>
      </w:pPr>
    </w:p>
    <w:p w:rsidR="00554ECC" w:rsidRDefault="00554ECC" w:rsidP="00554ECC">
      <w:pPr>
        <w:pStyle w:val="Default"/>
        <w:rPr>
          <w:rFonts w:eastAsia="Arial" w:cs="Arial"/>
          <w:lang w:val="sr-Cyrl-CS"/>
        </w:rPr>
      </w:pPr>
    </w:p>
    <w:p w:rsidR="00554ECC" w:rsidRDefault="00554ECC" w:rsidP="00554ECC">
      <w:pPr>
        <w:pStyle w:val="Default"/>
        <w:rPr>
          <w:rFonts w:eastAsia="Arial" w:cs="Arial"/>
          <w:lang w:val="sr-Cyrl-CS"/>
        </w:rPr>
      </w:pPr>
    </w:p>
    <w:p w:rsidR="00554ECC" w:rsidRDefault="00554ECC" w:rsidP="00B64FF5">
      <w:pPr>
        <w:pStyle w:val="Default"/>
        <w:jc w:val="center"/>
        <w:rPr>
          <w:b/>
          <w:bCs/>
          <w:i/>
          <w:iCs/>
          <w:spacing w:val="4"/>
          <w:shd w:val="clear" w:color="auto" w:fill="FFFFFF"/>
          <w:lang w:val="sr-Cyrl-CS"/>
        </w:rPr>
      </w:pPr>
      <w:r>
        <w:rPr>
          <w:b/>
          <w:bCs/>
          <w:i/>
          <w:iCs/>
          <w:spacing w:val="4"/>
          <w:shd w:val="clear" w:color="auto" w:fill="FFFFFF"/>
          <w:lang w:val="sr-Cyrl-CS"/>
        </w:rPr>
        <w:t xml:space="preserve">  Датум         </w:t>
      </w:r>
      <w:r w:rsidR="0034705B">
        <w:rPr>
          <w:b/>
          <w:bCs/>
          <w:i/>
          <w:iCs/>
          <w:spacing w:val="4"/>
          <w:shd w:val="clear" w:color="auto" w:fill="FFFFFF"/>
          <w:lang w:val="sr-Cyrl-CS"/>
        </w:rPr>
        <w:t xml:space="preserve">                             </w:t>
      </w:r>
      <w:r>
        <w:rPr>
          <w:b/>
          <w:bCs/>
          <w:i/>
          <w:iCs/>
          <w:spacing w:val="4"/>
          <w:shd w:val="clear" w:color="auto" w:fill="FFFFFF"/>
          <w:lang w:val="sr-Cyrl-CS"/>
        </w:rPr>
        <w:t xml:space="preserve">                                             </w:t>
      </w:r>
      <w:r w:rsidR="00B64FF5">
        <w:rPr>
          <w:b/>
          <w:bCs/>
          <w:i/>
          <w:iCs/>
          <w:spacing w:val="4"/>
          <w:shd w:val="clear" w:color="auto" w:fill="FFFFFF"/>
          <w:lang w:val="sr-Cyrl-CS"/>
        </w:rPr>
        <w:t xml:space="preserve">    </w:t>
      </w:r>
      <w:r>
        <w:rPr>
          <w:b/>
          <w:bCs/>
          <w:i/>
          <w:iCs/>
          <w:spacing w:val="4"/>
          <w:shd w:val="clear" w:color="auto" w:fill="FFFFFF"/>
          <w:lang w:val="sr-Cyrl-CS"/>
        </w:rPr>
        <w:t>Потпис понуђача</w:t>
      </w:r>
    </w:p>
    <w:p w:rsidR="00554ECC" w:rsidRDefault="00554ECC" w:rsidP="00554ECC">
      <w:pPr>
        <w:pStyle w:val="Default"/>
      </w:pPr>
    </w:p>
    <w:p w:rsidR="00554ECC" w:rsidRDefault="00554ECC" w:rsidP="00554ECC">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554ECC" w:rsidRDefault="00554ECC" w:rsidP="00554ECC">
      <w:pPr>
        <w:pStyle w:val="Default"/>
      </w:pPr>
    </w:p>
    <w:p w:rsidR="00554ECC" w:rsidRDefault="00554ECC" w:rsidP="00554ECC">
      <w:pPr>
        <w:pStyle w:val="Default"/>
        <w:rPr>
          <w:rFonts w:eastAsia="Arial" w:cs="Arial"/>
          <w:lang w:val="sr-Cyrl-CS"/>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554ECC" w:rsidRPr="00554ECC" w:rsidRDefault="00554ECC" w:rsidP="00554ECC">
      <w:pPr>
        <w:jc w:val="center"/>
        <w:rPr>
          <w:rFonts w:ascii="Arial" w:hAnsi="Arial" w:cs="Arial"/>
          <w:b/>
        </w:rPr>
      </w:pPr>
      <w:r w:rsidRPr="00554ECC">
        <w:rPr>
          <w:rFonts w:ascii="Arial" w:eastAsia="Times New Roman" w:hAnsi="Arial" w:cs="Arial"/>
          <w:b/>
          <w:bCs/>
        </w:rPr>
        <w:t xml:space="preserve">XI  </w:t>
      </w:r>
      <w:r w:rsidRPr="00554ECC">
        <w:rPr>
          <w:rFonts w:ascii="Arial" w:hAnsi="Arial" w:cs="Arial"/>
          <w:b/>
          <w:lang w:val="sr-Latn-CS"/>
        </w:rPr>
        <w:t xml:space="preserve">ПОТВРДА ЗА РЕФЕРЕНЦЕ </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Телефон: </w:t>
      </w:r>
    </w:p>
    <w:p w:rsidR="00554ECC" w:rsidRPr="00554ECC" w:rsidRDefault="00554ECC" w:rsidP="00554ECC">
      <w:pPr>
        <w:tabs>
          <w:tab w:val="left" w:pos="4755"/>
        </w:tabs>
        <w:ind w:left="825" w:hanging="810"/>
        <w:jc w:val="both"/>
        <w:rPr>
          <w:rFonts w:ascii="Arial" w:hAnsi="Arial" w:cs="Arial"/>
        </w:rPr>
      </w:pPr>
      <w:r w:rsidRPr="00554ECC">
        <w:rPr>
          <w:rFonts w:ascii="Arial" w:hAnsi="Arial" w:cs="Arial"/>
        </w:rPr>
        <w:tab/>
        <w:t>На основу захтева понуђача и расположиве документације издајем:</w:t>
      </w:r>
    </w:p>
    <w:p w:rsidR="00554ECC" w:rsidRPr="00554ECC" w:rsidRDefault="00554ECC" w:rsidP="00554ECC">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554ECC" w:rsidRPr="00554ECC" w:rsidRDefault="00554ECC" w:rsidP="00554ECC">
      <w:pPr>
        <w:ind w:left="2171" w:hanging="2171"/>
        <w:rPr>
          <w:rFonts w:ascii="Arial" w:hAnsi="Arial" w:cs="Arial"/>
        </w:rPr>
      </w:pPr>
      <w:r w:rsidRPr="00554ECC">
        <w:rPr>
          <w:rFonts w:ascii="Arial" w:hAnsi="Arial" w:cs="Arial"/>
        </w:rPr>
        <w:t>Да је понуђач : _________________________________________________</w:t>
      </w:r>
    </w:p>
    <w:p w:rsidR="00554ECC" w:rsidRPr="00554ECC" w:rsidRDefault="00554ECC" w:rsidP="00554ECC">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554ECC" w:rsidRPr="00554ECC" w:rsidRDefault="00554ECC" w:rsidP="00554ECC">
      <w:pPr>
        <w:tabs>
          <w:tab w:val="left" w:pos="405"/>
          <w:tab w:val="left" w:pos="3225"/>
        </w:tabs>
        <w:ind w:hanging="15"/>
        <w:rPr>
          <w:rFonts w:ascii="Arial" w:hAnsi="Arial" w:cs="Arial"/>
        </w:rPr>
      </w:pPr>
      <w:proofErr w:type="gramStart"/>
      <w:r w:rsidRPr="00554ECC">
        <w:rPr>
          <w:rFonts w:ascii="Arial" w:hAnsi="Arial" w:cs="Arial"/>
        </w:rPr>
        <w:t>у</w:t>
      </w:r>
      <w:proofErr w:type="gramEnd"/>
      <w:r w:rsidRPr="00554ECC">
        <w:rPr>
          <w:rFonts w:ascii="Arial" w:hAnsi="Arial" w:cs="Arial"/>
        </w:rPr>
        <w:t xml:space="preserve"> </w:t>
      </w:r>
      <w:proofErr w:type="spellStart"/>
      <w:r w:rsidRPr="00554ECC">
        <w:rPr>
          <w:rFonts w:ascii="Arial" w:hAnsi="Arial" w:cs="Arial"/>
        </w:rPr>
        <w:t>претходне</w:t>
      </w:r>
      <w:proofErr w:type="spellEnd"/>
      <w:r w:rsidRPr="00554ECC">
        <w:rPr>
          <w:rFonts w:ascii="Arial" w:hAnsi="Arial" w:cs="Arial"/>
        </w:rPr>
        <w:t xml:space="preserve"> </w:t>
      </w:r>
      <w:proofErr w:type="spellStart"/>
      <w:r w:rsidRPr="00554ECC">
        <w:rPr>
          <w:rFonts w:ascii="Arial" w:hAnsi="Arial" w:cs="Arial"/>
        </w:rPr>
        <w:t>три</w:t>
      </w:r>
      <w:proofErr w:type="spellEnd"/>
      <w:r w:rsidRPr="00554ECC">
        <w:rPr>
          <w:rFonts w:ascii="Arial" w:hAnsi="Arial" w:cs="Arial"/>
        </w:rPr>
        <w:t xml:space="preserve"> </w:t>
      </w:r>
      <w:proofErr w:type="spellStart"/>
      <w:r w:rsidRPr="00554ECC">
        <w:rPr>
          <w:rFonts w:ascii="Arial" w:hAnsi="Arial" w:cs="Arial"/>
        </w:rPr>
        <w:t>године</w:t>
      </w:r>
      <w:proofErr w:type="spellEnd"/>
      <w:r w:rsidRPr="00554ECC">
        <w:rPr>
          <w:rFonts w:ascii="Arial" w:hAnsi="Arial" w:cs="Arial"/>
        </w:rPr>
        <w:t xml:space="preserve"> (201</w:t>
      </w:r>
      <w:r w:rsidR="000921B4">
        <w:rPr>
          <w:rFonts w:ascii="Arial" w:hAnsi="Arial" w:cs="Arial"/>
        </w:rPr>
        <w:t>6</w:t>
      </w:r>
      <w:r w:rsidRPr="00554ECC">
        <w:rPr>
          <w:rFonts w:ascii="Arial" w:hAnsi="Arial" w:cs="Arial"/>
        </w:rPr>
        <w:t>, 201</w:t>
      </w:r>
      <w:r w:rsidR="000921B4">
        <w:rPr>
          <w:rFonts w:ascii="Arial" w:hAnsi="Arial" w:cs="Arial"/>
        </w:rPr>
        <w:t>7</w:t>
      </w:r>
      <w:r w:rsidRPr="00554ECC">
        <w:rPr>
          <w:rFonts w:ascii="Arial" w:hAnsi="Arial" w:cs="Arial"/>
        </w:rPr>
        <w:t>, 201</w:t>
      </w:r>
      <w:r w:rsidR="000921B4">
        <w:rPr>
          <w:rFonts w:ascii="Arial" w:hAnsi="Arial" w:cs="Arial"/>
        </w:rPr>
        <w:t>8</w:t>
      </w:r>
      <w:r w:rsidRPr="00554ECC">
        <w:rPr>
          <w:rFonts w:ascii="Arial" w:hAnsi="Arial" w:cs="Arial"/>
        </w:rPr>
        <w:t xml:space="preserve">) </w:t>
      </w:r>
      <w:r w:rsidRPr="00554ECC">
        <w:rPr>
          <w:rFonts w:ascii="Arial" w:hAnsi="Arial" w:cs="Arial"/>
          <w:lang w:val="sr-Cyrl-CS"/>
        </w:rPr>
        <w:t xml:space="preserve">испоручио </w:t>
      </w:r>
      <w:r w:rsidR="00612D93">
        <w:rPr>
          <w:rFonts w:ascii="Arial" w:hAnsi="Arial" w:cs="Arial"/>
          <w:lang w:val="sr-Cyrl-CS"/>
        </w:rPr>
        <w:t>ватростални бетон и цигле</w:t>
      </w:r>
      <w:r w:rsidRPr="00554ECC">
        <w:rPr>
          <w:rFonts w:ascii="Arial" w:hAnsi="Arial" w:cs="Arial"/>
          <w:lang w:val="sr-Cyrl-CS"/>
        </w:rPr>
        <w:t xml:space="preserve"> у </w:t>
      </w:r>
      <w:proofErr w:type="spellStart"/>
      <w:r w:rsidRPr="00554ECC">
        <w:rPr>
          <w:rFonts w:ascii="Arial" w:hAnsi="Arial" w:cs="Arial"/>
        </w:rPr>
        <w:t>вредности</w:t>
      </w:r>
      <w:proofErr w:type="spellEnd"/>
      <w:r w:rsidRPr="00554ECC">
        <w:rPr>
          <w:rFonts w:ascii="Arial" w:hAnsi="Arial" w:cs="Arial"/>
        </w:rPr>
        <w:t xml:space="preserve"> </w:t>
      </w:r>
      <w:proofErr w:type="spellStart"/>
      <w:r w:rsidRPr="00554ECC">
        <w:rPr>
          <w:rFonts w:ascii="Arial" w:hAnsi="Arial" w:cs="Arial"/>
        </w:rPr>
        <w:t>без</w:t>
      </w:r>
      <w:proofErr w:type="spellEnd"/>
      <w:r w:rsidRPr="00554ECC">
        <w:rPr>
          <w:rFonts w:ascii="Arial" w:hAnsi="Arial" w:cs="Arial"/>
        </w:rPr>
        <w:t xml:space="preserve"> ПДВ-а:  </w:t>
      </w:r>
    </w:p>
    <w:tbl>
      <w:tblPr>
        <w:tblW w:w="9785" w:type="dxa"/>
        <w:tblInd w:w="-318" w:type="dxa"/>
        <w:tblLayout w:type="fixed"/>
        <w:tblLook w:val="04A0"/>
      </w:tblPr>
      <w:tblGrid>
        <w:gridCol w:w="3403"/>
        <w:gridCol w:w="2596"/>
        <w:gridCol w:w="3786"/>
      </w:tblGrid>
      <w:tr w:rsidR="00554ECC" w:rsidRPr="00554ECC" w:rsidTr="00554ECC">
        <w:trPr>
          <w:trHeight w:val="911"/>
        </w:trPr>
        <w:tc>
          <w:tcPr>
            <w:tcW w:w="3403" w:type="dxa"/>
            <w:tcBorders>
              <w:top w:val="single" w:sz="4" w:space="0" w:color="000000"/>
              <w:left w:val="single" w:sz="4" w:space="0" w:color="000000"/>
              <w:bottom w:val="single" w:sz="4" w:space="0" w:color="000000"/>
              <w:right w:val="nil"/>
            </w:tcBorders>
            <w:hideMark/>
          </w:tcPr>
          <w:p w:rsidR="00554ECC" w:rsidRPr="00554ECC" w:rsidRDefault="00554ECC" w:rsidP="000921B4">
            <w:pPr>
              <w:snapToGrid w:val="0"/>
              <w:rPr>
                <w:rFonts w:ascii="Arial" w:hAnsi="Arial" w:cs="Arial"/>
                <w:b/>
              </w:rPr>
            </w:pPr>
            <w:proofErr w:type="spellStart"/>
            <w:r w:rsidRPr="00554ECC">
              <w:rPr>
                <w:rFonts w:ascii="Arial" w:hAnsi="Arial" w:cs="Arial"/>
                <w:b/>
              </w:rPr>
              <w:t>Укупна</w:t>
            </w:r>
            <w:proofErr w:type="spellEnd"/>
            <w:r w:rsidRPr="00554ECC">
              <w:rPr>
                <w:rFonts w:ascii="Arial" w:hAnsi="Arial" w:cs="Arial"/>
                <w:b/>
              </w:rPr>
              <w:t xml:space="preserve"> </w:t>
            </w:r>
            <w:proofErr w:type="spellStart"/>
            <w:r w:rsidRPr="00554ECC">
              <w:rPr>
                <w:rFonts w:ascii="Arial" w:hAnsi="Arial" w:cs="Arial"/>
                <w:b/>
              </w:rPr>
              <w:t>вредност</w:t>
            </w:r>
            <w:proofErr w:type="spellEnd"/>
            <w:r w:rsidRPr="00554ECC">
              <w:rPr>
                <w:rFonts w:ascii="Arial" w:hAnsi="Arial" w:cs="Arial"/>
                <w:b/>
              </w:rPr>
              <w:t xml:space="preserve"> </w:t>
            </w:r>
            <w:proofErr w:type="spellStart"/>
            <w:r w:rsidRPr="00554ECC">
              <w:rPr>
                <w:rFonts w:ascii="Arial" w:hAnsi="Arial" w:cs="Arial"/>
                <w:b/>
              </w:rPr>
              <w:t>без</w:t>
            </w:r>
            <w:proofErr w:type="spellEnd"/>
            <w:r w:rsidRPr="00554ECC">
              <w:rPr>
                <w:rFonts w:ascii="Arial" w:hAnsi="Arial" w:cs="Arial"/>
                <w:b/>
              </w:rPr>
              <w:t xml:space="preserve"> ПДВ-а </w:t>
            </w:r>
            <w:proofErr w:type="gramStart"/>
            <w:r w:rsidRPr="00554ECC">
              <w:rPr>
                <w:rFonts w:ascii="Arial" w:hAnsi="Arial" w:cs="Arial"/>
                <w:b/>
              </w:rPr>
              <w:t>у  201</w:t>
            </w:r>
            <w:r w:rsidR="000921B4">
              <w:rPr>
                <w:rFonts w:ascii="Arial" w:hAnsi="Arial" w:cs="Arial"/>
                <w:b/>
              </w:rPr>
              <w:t>6</w:t>
            </w:r>
            <w:proofErr w:type="gramEnd"/>
            <w:r w:rsidRPr="00554ECC">
              <w:rPr>
                <w:rFonts w:ascii="Arial" w:hAnsi="Arial" w:cs="Arial"/>
                <w:b/>
              </w:rPr>
              <w:t>. години</w:t>
            </w:r>
          </w:p>
        </w:tc>
        <w:tc>
          <w:tcPr>
            <w:tcW w:w="2596" w:type="dxa"/>
            <w:tcBorders>
              <w:top w:val="single" w:sz="4" w:space="0" w:color="000000"/>
              <w:left w:val="single" w:sz="4" w:space="0" w:color="000000"/>
              <w:bottom w:val="single" w:sz="4" w:space="0" w:color="000000"/>
              <w:right w:val="nil"/>
            </w:tcBorders>
            <w:hideMark/>
          </w:tcPr>
          <w:p w:rsidR="00554ECC" w:rsidRPr="00554ECC" w:rsidRDefault="00554ECC" w:rsidP="000921B4">
            <w:pPr>
              <w:snapToGrid w:val="0"/>
              <w:rPr>
                <w:rFonts w:ascii="Arial" w:hAnsi="Arial" w:cs="Arial"/>
                <w:b/>
              </w:rPr>
            </w:pPr>
            <w:proofErr w:type="spellStart"/>
            <w:r w:rsidRPr="00554ECC">
              <w:rPr>
                <w:rFonts w:ascii="Arial" w:hAnsi="Arial" w:cs="Arial"/>
                <w:b/>
              </w:rPr>
              <w:t>Укупна</w:t>
            </w:r>
            <w:proofErr w:type="spellEnd"/>
            <w:r w:rsidRPr="00554ECC">
              <w:rPr>
                <w:rFonts w:ascii="Arial" w:hAnsi="Arial" w:cs="Arial"/>
                <w:b/>
              </w:rPr>
              <w:t xml:space="preserve"> </w:t>
            </w:r>
            <w:proofErr w:type="spellStart"/>
            <w:proofErr w:type="gramStart"/>
            <w:r w:rsidRPr="00554ECC">
              <w:rPr>
                <w:rFonts w:ascii="Arial" w:hAnsi="Arial" w:cs="Arial"/>
                <w:b/>
              </w:rPr>
              <w:t>вредност</w:t>
            </w:r>
            <w:proofErr w:type="spellEnd"/>
            <w:r w:rsidRPr="00554ECC">
              <w:rPr>
                <w:rFonts w:ascii="Arial" w:hAnsi="Arial" w:cs="Arial"/>
                <w:b/>
              </w:rPr>
              <w:t xml:space="preserve">  </w:t>
            </w:r>
            <w:proofErr w:type="spellStart"/>
            <w:r w:rsidRPr="00554ECC">
              <w:rPr>
                <w:rFonts w:ascii="Arial" w:hAnsi="Arial" w:cs="Arial"/>
                <w:b/>
              </w:rPr>
              <w:t>без</w:t>
            </w:r>
            <w:proofErr w:type="spellEnd"/>
            <w:proofErr w:type="gramEnd"/>
            <w:r w:rsidRPr="00554ECC">
              <w:rPr>
                <w:rFonts w:ascii="Arial" w:hAnsi="Arial" w:cs="Arial"/>
                <w:b/>
              </w:rPr>
              <w:t xml:space="preserve"> ПДВ-а у  201</w:t>
            </w:r>
            <w:r w:rsidR="000921B4">
              <w:rPr>
                <w:rFonts w:ascii="Arial" w:hAnsi="Arial" w:cs="Arial"/>
                <w:b/>
              </w:rPr>
              <w:t>7</w:t>
            </w:r>
            <w:r w:rsidRPr="00554ECC">
              <w:rPr>
                <w:rFonts w:ascii="Arial" w:hAnsi="Arial" w:cs="Arial"/>
                <w:b/>
              </w:rPr>
              <w:t>. години</w:t>
            </w:r>
          </w:p>
        </w:tc>
        <w:tc>
          <w:tcPr>
            <w:tcW w:w="3786" w:type="dxa"/>
            <w:tcBorders>
              <w:top w:val="single" w:sz="4" w:space="0" w:color="000000"/>
              <w:left w:val="single" w:sz="4" w:space="0" w:color="000000"/>
              <w:bottom w:val="single" w:sz="4" w:space="0" w:color="000000"/>
              <w:right w:val="single" w:sz="4" w:space="0" w:color="000000"/>
            </w:tcBorders>
            <w:hideMark/>
          </w:tcPr>
          <w:p w:rsidR="00554ECC" w:rsidRPr="00554ECC" w:rsidRDefault="00554ECC" w:rsidP="000921B4">
            <w:pPr>
              <w:snapToGrid w:val="0"/>
              <w:rPr>
                <w:rFonts w:ascii="Arial" w:hAnsi="Arial" w:cs="Arial"/>
                <w:b/>
              </w:rPr>
            </w:pPr>
            <w:proofErr w:type="spellStart"/>
            <w:r w:rsidRPr="00554ECC">
              <w:rPr>
                <w:rFonts w:ascii="Arial" w:hAnsi="Arial" w:cs="Arial"/>
                <w:b/>
              </w:rPr>
              <w:t>Укупна</w:t>
            </w:r>
            <w:proofErr w:type="spellEnd"/>
            <w:r w:rsidRPr="00554ECC">
              <w:rPr>
                <w:rFonts w:ascii="Arial" w:hAnsi="Arial" w:cs="Arial"/>
                <w:b/>
              </w:rPr>
              <w:t xml:space="preserve"> </w:t>
            </w:r>
            <w:proofErr w:type="spellStart"/>
            <w:proofErr w:type="gramStart"/>
            <w:r w:rsidRPr="00554ECC">
              <w:rPr>
                <w:rFonts w:ascii="Arial" w:hAnsi="Arial" w:cs="Arial"/>
                <w:b/>
              </w:rPr>
              <w:t>вредност</w:t>
            </w:r>
            <w:proofErr w:type="spellEnd"/>
            <w:r w:rsidRPr="00554ECC">
              <w:rPr>
                <w:rFonts w:ascii="Arial" w:hAnsi="Arial" w:cs="Arial"/>
                <w:b/>
              </w:rPr>
              <w:t xml:space="preserve">  </w:t>
            </w:r>
            <w:proofErr w:type="spellStart"/>
            <w:r w:rsidRPr="00554ECC">
              <w:rPr>
                <w:rFonts w:ascii="Arial" w:hAnsi="Arial" w:cs="Arial"/>
                <w:b/>
              </w:rPr>
              <w:t>без</w:t>
            </w:r>
            <w:proofErr w:type="spellEnd"/>
            <w:proofErr w:type="gramEnd"/>
            <w:r w:rsidRPr="00554ECC">
              <w:rPr>
                <w:rFonts w:ascii="Arial" w:hAnsi="Arial" w:cs="Arial"/>
                <w:b/>
              </w:rPr>
              <w:t xml:space="preserve"> ПДВ-а у  201</w:t>
            </w:r>
            <w:r w:rsidR="000921B4">
              <w:rPr>
                <w:rFonts w:ascii="Arial" w:hAnsi="Arial" w:cs="Arial"/>
                <w:b/>
              </w:rPr>
              <w:t>8</w:t>
            </w:r>
            <w:r w:rsidRPr="00554ECC">
              <w:rPr>
                <w:rFonts w:ascii="Arial" w:hAnsi="Arial" w:cs="Arial"/>
                <w:b/>
              </w:rPr>
              <w:t>. години</w:t>
            </w:r>
          </w:p>
        </w:tc>
      </w:tr>
      <w:tr w:rsidR="00554ECC" w:rsidRPr="00554ECC" w:rsidTr="00554ECC">
        <w:trPr>
          <w:cantSplit/>
          <w:trHeight w:val="315"/>
        </w:trPr>
        <w:tc>
          <w:tcPr>
            <w:tcW w:w="3403" w:type="dxa"/>
            <w:tcBorders>
              <w:top w:val="single" w:sz="4" w:space="0" w:color="000000"/>
              <w:left w:val="single" w:sz="4" w:space="0" w:color="000000"/>
              <w:bottom w:val="single" w:sz="4" w:space="0" w:color="000000"/>
              <w:right w:val="nil"/>
            </w:tcBorders>
            <w:vAlign w:val="center"/>
          </w:tcPr>
          <w:p w:rsidR="00554ECC" w:rsidRPr="00554ECC" w:rsidRDefault="00554ECC" w:rsidP="00FE0D8D">
            <w:pPr>
              <w:snapToGrid w:val="0"/>
              <w:rPr>
                <w:rFonts w:ascii="Arial" w:hAnsi="Arial" w:cs="Arial"/>
                <w:b/>
                <w:lang w:val="ru-RU"/>
              </w:rPr>
            </w:pPr>
          </w:p>
        </w:tc>
        <w:tc>
          <w:tcPr>
            <w:tcW w:w="2596" w:type="dxa"/>
            <w:tcBorders>
              <w:top w:val="single" w:sz="4" w:space="0" w:color="000000"/>
              <w:left w:val="single" w:sz="4" w:space="0" w:color="000000"/>
              <w:bottom w:val="single" w:sz="4" w:space="0" w:color="000000"/>
              <w:right w:val="nil"/>
            </w:tcBorders>
            <w:vAlign w:val="center"/>
          </w:tcPr>
          <w:p w:rsidR="00554ECC" w:rsidRPr="00554ECC" w:rsidRDefault="00554ECC" w:rsidP="00FE0D8D">
            <w:pPr>
              <w:snapToGrid w:val="0"/>
              <w:rPr>
                <w:rFonts w:ascii="Arial" w:hAnsi="Arial" w:cs="Arial"/>
                <w:lang w:val="ru-RU"/>
              </w:rPr>
            </w:pPr>
          </w:p>
          <w:p w:rsidR="00554ECC" w:rsidRPr="00554ECC" w:rsidRDefault="00554ECC" w:rsidP="00FE0D8D">
            <w:pPr>
              <w:rPr>
                <w:rFonts w:ascii="Arial" w:hAnsi="Arial" w:cs="Arial"/>
                <w:lang w:val="ru-RU"/>
              </w:rPr>
            </w:pPr>
          </w:p>
        </w:tc>
        <w:tc>
          <w:tcPr>
            <w:tcW w:w="3786" w:type="dxa"/>
            <w:tcBorders>
              <w:top w:val="single" w:sz="4" w:space="0" w:color="000000"/>
              <w:left w:val="single" w:sz="4" w:space="0" w:color="000000"/>
              <w:bottom w:val="single" w:sz="4" w:space="0" w:color="000000"/>
              <w:right w:val="single" w:sz="4" w:space="0" w:color="000000"/>
            </w:tcBorders>
            <w:vAlign w:val="center"/>
          </w:tcPr>
          <w:p w:rsidR="00554ECC" w:rsidRPr="00554ECC" w:rsidRDefault="00554ECC" w:rsidP="00FE0D8D">
            <w:pPr>
              <w:snapToGrid w:val="0"/>
              <w:rPr>
                <w:rFonts w:ascii="Arial" w:hAnsi="Arial" w:cs="Arial"/>
                <w:lang w:val="ru-RU"/>
              </w:rPr>
            </w:pPr>
          </w:p>
          <w:p w:rsidR="00554ECC" w:rsidRPr="00554ECC" w:rsidRDefault="00554ECC" w:rsidP="00FE0D8D">
            <w:pPr>
              <w:rPr>
                <w:rFonts w:ascii="Arial" w:hAnsi="Arial" w:cs="Arial"/>
                <w:lang w:val="ru-RU"/>
              </w:rPr>
            </w:pPr>
          </w:p>
        </w:tc>
      </w:tr>
      <w:tr w:rsidR="00554ECC" w:rsidRPr="00554ECC" w:rsidTr="00554ECC">
        <w:trPr>
          <w:cantSplit/>
          <w:trHeight w:val="1039"/>
        </w:trPr>
        <w:tc>
          <w:tcPr>
            <w:tcW w:w="9785" w:type="dxa"/>
            <w:gridSpan w:val="3"/>
            <w:tcBorders>
              <w:top w:val="single" w:sz="4" w:space="0" w:color="000000"/>
              <w:left w:val="single" w:sz="4" w:space="0" w:color="000000"/>
              <w:bottom w:val="single" w:sz="4" w:space="0" w:color="000000"/>
              <w:right w:val="single" w:sz="4" w:space="0" w:color="000000"/>
            </w:tcBorders>
            <w:vAlign w:val="center"/>
          </w:tcPr>
          <w:p w:rsidR="00554ECC" w:rsidRPr="00554ECC" w:rsidRDefault="00554ECC" w:rsidP="00FE0D8D">
            <w:pPr>
              <w:snapToGrid w:val="0"/>
              <w:rPr>
                <w:rFonts w:ascii="Arial" w:hAnsi="Arial" w:cs="Arial"/>
                <w:lang w:val="ru-RU"/>
              </w:rPr>
            </w:pPr>
          </w:p>
          <w:p w:rsidR="00554ECC" w:rsidRPr="00554ECC" w:rsidRDefault="00554ECC" w:rsidP="00554ECC">
            <w:pPr>
              <w:rPr>
                <w:rFonts w:ascii="Arial" w:hAnsi="Arial" w:cs="Arial"/>
                <w:b/>
                <w:w w:val="200"/>
                <w:lang w:val="ru-RU"/>
              </w:rPr>
            </w:pPr>
            <w:r>
              <w:rPr>
                <w:rFonts w:ascii="Arial" w:hAnsi="Arial" w:cs="Arial"/>
                <w:b/>
                <w:w w:val="200"/>
                <w:lang w:val="ru-RU"/>
              </w:rPr>
              <w:t xml:space="preserve">  У К У П Н О (дин) :</w:t>
            </w:r>
          </w:p>
        </w:tc>
      </w:tr>
    </w:tbl>
    <w:p w:rsidR="00554ECC" w:rsidRPr="00554ECC" w:rsidRDefault="00554ECC" w:rsidP="00554ECC">
      <w:pPr>
        <w:rPr>
          <w:rFonts w:ascii="Arial" w:hAnsi="Arial" w:cs="Arial"/>
          <w:bCs/>
        </w:rPr>
      </w:pPr>
      <w:proofErr w:type="spellStart"/>
      <w:r w:rsidRPr="00554ECC">
        <w:rPr>
          <w:rFonts w:ascii="Arial" w:hAnsi="Arial" w:cs="Arial"/>
          <w:bCs/>
        </w:rPr>
        <w:t>Потврда</w:t>
      </w:r>
      <w:proofErr w:type="spellEnd"/>
      <w:r w:rsidRPr="00554ECC">
        <w:rPr>
          <w:rFonts w:ascii="Arial" w:hAnsi="Arial" w:cs="Arial"/>
          <w:bCs/>
        </w:rPr>
        <w:t xml:space="preserve"> </w:t>
      </w:r>
      <w:proofErr w:type="spellStart"/>
      <w:r w:rsidRPr="00554ECC">
        <w:rPr>
          <w:rFonts w:ascii="Arial" w:hAnsi="Arial" w:cs="Arial"/>
          <w:bCs/>
        </w:rPr>
        <w:t>се</w:t>
      </w:r>
      <w:proofErr w:type="spellEnd"/>
      <w:r w:rsidRPr="00554ECC">
        <w:rPr>
          <w:rFonts w:ascii="Arial" w:hAnsi="Arial" w:cs="Arial"/>
          <w:bCs/>
        </w:rPr>
        <w:t xml:space="preserve"> </w:t>
      </w:r>
      <w:proofErr w:type="spellStart"/>
      <w:r w:rsidRPr="00554ECC">
        <w:rPr>
          <w:rFonts w:ascii="Arial" w:hAnsi="Arial" w:cs="Arial"/>
          <w:bCs/>
        </w:rPr>
        <w:t>издаје</w:t>
      </w:r>
      <w:proofErr w:type="spellEnd"/>
      <w:r w:rsidRPr="00554ECC">
        <w:rPr>
          <w:rFonts w:ascii="Arial" w:hAnsi="Arial" w:cs="Arial"/>
          <w:bCs/>
        </w:rPr>
        <w:t xml:space="preserve"> </w:t>
      </w:r>
      <w:proofErr w:type="spellStart"/>
      <w:r>
        <w:rPr>
          <w:rFonts w:ascii="Arial" w:hAnsi="Arial" w:cs="Arial"/>
          <w:bCs/>
        </w:rPr>
        <w:t>на</w:t>
      </w:r>
      <w:proofErr w:type="spellEnd"/>
      <w:r>
        <w:rPr>
          <w:rFonts w:ascii="Arial" w:hAnsi="Arial" w:cs="Arial"/>
          <w:bCs/>
        </w:rPr>
        <w:t xml:space="preserve"> </w:t>
      </w:r>
      <w:proofErr w:type="spellStart"/>
      <w:r>
        <w:rPr>
          <w:rFonts w:ascii="Arial" w:hAnsi="Arial" w:cs="Arial"/>
          <w:bCs/>
        </w:rPr>
        <w:t>захтев</w:t>
      </w:r>
      <w:proofErr w:type="spellEnd"/>
      <w:r>
        <w:rPr>
          <w:rFonts w:ascii="Arial" w:hAnsi="Arial" w:cs="Arial"/>
          <w:bCs/>
        </w:rPr>
        <w:t xml:space="preserve"> понуђача</w:t>
      </w:r>
      <w:r w:rsidRPr="00554ECC">
        <w:rPr>
          <w:rFonts w:ascii="Arial" w:hAnsi="Arial" w:cs="Arial"/>
          <w:bCs/>
        </w:rPr>
        <w:t>___________________________________</w:t>
      </w:r>
      <w:r>
        <w:rPr>
          <w:rFonts w:ascii="Arial" w:hAnsi="Arial" w:cs="Arial"/>
          <w:bCs/>
        </w:rPr>
        <w:t>_______________________________</w:t>
      </w:r>
      <w:r w:rsidRPr="00554ECC">
        <w:rPr>
          <w:rFonts w:ascii="Arial" w:hAnsi="Arial" w:cs="Arial"/>
          <w:bCs/>
        </w:rPr>
        <w:t xml:space="preserve">ради </w:t>
      </w:r>
      <w:proofErr w:type="spellStart"/>
      <w:r w:rsidRPr="00554ECC">
        <w:rPr>
          <w:rFonts w:ascii="Arial" w:hAnsi="Arial" w:cs="Arial"/>
          <w:bCs/>
        </w:rPr>
        <w:t>учешћа</w:t>
      </w:r>
      <w:proofErr w:type="spellEnd"/>
      <w:r w:rsidRPr="00554ECC">
        <w:rPr>
          <w:rFonts w:ascii="Arial" w:hAnsi="Arial" w:cs="Arial"/>
          <w:bCs/>
        </w:rPr>
        <w:t xml:space="preserve"> </w:t>
      </w:r>
      <w:proofErr w:type="gramStart"/>
      <w:r w:rsidRPr="00554ECC">
        <w:rPr>
          <w:rFonts w:ascii="Arial" w:hAnsi="Arial" w:cs="Arial"/>
          <w:bCs/>
        </w:rPr>
        <w:t xml:space="preserve">у  </w:t>
      </w:r>
      <w:proofErr w:type="spellStart"/>
      <w:r w:rsidRPr="00554ECC">
        <w:rPr>
          <w:rFonts w:ascii="Arial" w:hAnsi="Arial" w:cs="Arial"/>
          <w:bCs/>
        </w:rPr>
        <w:t>поступку</w:t>
      </w:r>
      <w:proofErr w:type="spellEnd"/>
      <w:proofErr w:type="gramEnd"/>
      <w:r w:rsidRPr="00554ECC">
        <w:rPr>
          <w:rFonts w:ascii="Arial" w:hAnsi="Arial" w:cs="Arial"/>
          <w:bCs/>
        </w:rPr>
        <w:t xml:space="preserve"> </w:t>
      </w:r>
      <w:proofErr w:type="spellStart"/>
      <w:r w:rsidRPr="00554ECC">
        <w:rPr>
          <w:rFonts w:ascii="Arial" w:hAnsi="Arial" w:cs="Arial"/>
          <w:bCs/>
        </w:rPr>
        <w:t>јавне</w:t>
      </w:r>
      <w:proofErr w:type="spellEnd"/>
      <w:r w:rsidRPr="00554ECC">
        <w:rPr>
          <w:rFonts w:ascii="Arial" w:hAnsi="Arial" w:cs="Arial"/>
          <w:bCs/>
        </w:rPr>
        <w:t xml:space="preserve"> </w:t>
      </w:r>
      <w:proofErr w:type="spellStart"/>
      <w:r w:rsidRPr="00554ECC">
        <w:rPr>
          <w:rFonts w:ascii="Arial" w:hAnsi="Arial" w:cs="Arial"/>
          <w:bCs/>
        </w:rPr>
        <w:t>набавке</w:t>
      </w:r>
      <w:proofErr w:type="spellEnd"/>
      <w:r w:rsidRPr="00554ECC">
        <w:rPr>
          <w:rFonts w:ascii="Arial" w:hAnsi="Arial" w:cs="Arial"/>
          <w:bCs/>
        </w:rPr>
        <w:t xml:space="preserve"> </w:t>
      </w:r>
      <w:r w:rsidR="00612D93">
        <w:rPr>
          <w:rFonts w:ascii="Arial" w:hAnsi="Arial" w:cs="Arial"/>
          <w:bCs/>
          <w:lang w:val="sr-Cyrl-CS"/>
        </w:rPr>
        <w:t>ватросталног бетона и цигле</w:t>
      </w:r>
      <w:r w:rsidRPr="00554ECC">
        <w:rPr>
          <w:rFonts w:ascii="Arial" w:hAnsi="Arial" w:cs="Arial"/>
          <w:bCs/>
          <w:lang w:val="sr-Cyrl-CS"/>
        </w:rPr>
        <w:t xml:space="preserve"> </w:t>
      </w:r>
      <w:r w:rsidRPr="00554ECC">
        <w:rPr>
          <w:rFonts w:ascii="Arial" w:hAnsi="Arial" w:cs="Arial"/>
          <w:bCs/>
        </w:rPr>
        <w:t xml:space="preserve"> </w:t>
      </w:r>
      <w:proofErr w:type="spellStart"/>
      <w:r w:rsidRPr="00554ECC">
        <w:rPr>
          <w:rFonts w:ascii="Arial" w:hAnsi="Arial" w:cs="Arial"/>
          <w:bCs/>
        </w:rPr>
        <w:t>бр</w:t>
      </w:r>
      <w:proofErr w:type="spellEnd"/>
      <w:r w:rsidRPr="00554ECC">
        <w:rPr>
          <w:rFonts w:ascii="Arial" w:hAnsi="Arial" w:cs="Arial"/>
          <w:bCs/>
        </w:rPr>
        <w:t xml:space="preserve">. </w:t>
      </w:r>
      <w:r w:rsidRPr="00554ECC">
        <w:rPr>
          <w:rFonts w:ascii="Arial" w:hAnsi="Arial" w:cs="Arial"/>
          <w:bCs/>
          <w:lang w:val="sr-Cyrl-CS"/>
        </w:rPr>
        <w:t xml:space="preserve">ЈНМВ </w:t>
      </w:r>
      <w:r w:rsidR="00452A2D">
        <w:rPr>
          <w:rFonts w:ascii="Arial" w:hAnsi="Arial" w:cs="Arial"/>
          <w:bCs/>
          <w:lang w:val="sr-Cyrl-CS"/>
        </w:rPr>
        <w:t>1.1.</w:t>
      </w:r>
      <w:r w:rsidR="00612D93">
        <w:rPr>
          <w:rFonts w:ascii="Arial" w:hAnsi="Arial" w:cs="Arial"/>
          <w:bCs/>
          <w:lang w:val="sr-Cyrl-CS"/>
        </w:rPr>
        <w:t>18</w:t>
      </w:r>
      <w:r w:rsidR="00452A2D">
        <w:rPr>
          <w:rFonts w:ascii="Arial" w:hAnsi="Arial" w:cs="Arial"/>
          <w:bCs/>
          <w:lang w:val="sr-Cyrl-CS"/>
        </w:rPr>
        <w:t>/201</w:t>
      </w:r>
      <w:r w:rsidR="000921B4">
        <w:rPr>
          <w:rFonts w:ascii="Arial" w:hAnsi="Arial" w:cs="Arial"/>
          <w:bCs/>
          <w:lang w:val="sr-Cyrl-CS"/>
        </w:rPr>
        <w:t>9</w:t>
      </w:r>
      <w:r w:rsidRPr="00554ECC">
        <w:rPr>
          <w:rFonts w:ascii="Arial" w:hAnsi="Arial" w:cs="Arial"/>
          <w:bCs/>
        </w:rPr>
        <w:t xml:space="preserve"> </w:t>
      </w:r>
      <w:r w:rsidRPr="00554ECC">
        <w:rPr>
          <w:rFonts w:ascii="Arial" w:hAnsi="Arial" w:cs="Arial"/>
        </w:rPr>
        <w:t xml:space="preserve">и у </w:t>
      </w:r>
      <w:proofErr w:type="spellStart"/>
      <w:r w:rsidRPr="00554ECC">
        <w:rPr>
          <w:rFonts w:ascii="Arial" w:hAnsi="Arial" w:cs="Arial"/>
        </w:rPr>
        <w:t>друге</w:t>
      </w:r>
      <w:proofErr w:type="spellEnd"/>
      <w:r w:rsidRPr="00554ECC">
        <w:rPr>
          <w:rFonts w:ascii="Arial" w:hAnsi="Arial" w:cs="Arial"/>
        </w:rPr>
        <w:t xml:space="preserve"> </w:t>
      </w:r>
      <w:proofErr w:type="spellStart"/>
      <w:r w:rsidRPr="00554ECC">
        <w:rPr>
          <w:rFonts w:ascii="Arial" w:hAnsi="Arial" w:cs="Arial"/>
        </w:rPr>
        <w:t>сврхе</w:t>
      </w:r>
      <w:proofErr w:type="spellEnd"/>
      <w:r w:rsidRPr="00554ECC">
        <w:rPr>
          <w:rFonts w:ascii="Arial" w:hAnsi="Arial" w:cs="Arial"/>
        </w:rPr>
        <w:t xml:space="preserve"> </w:t>
      </w:r>
      <w:proofErr w:type="spellStart"/>
      <w:r w:rsidRPr="00554ECC">
        <w:rPr>
          <w:rFonts w:ascii="Arial" w:hAnsi="Arial" w:cs="Arial"/>
        </w:rPr>
        <w:t>се</w:t>
      </w:r>
      <w:proofErr w:type="spellEnd"/>
      <w:r w:rsidRPr="00554ECC">
        <w:rPr>
          <w:rFonts w:ascii="Arial" w:hAnsi="Arial" w:cs="Arial"/>
        </w:rPr>
        <w:t xml:space="preserve"> </w:t>
      </w:r>
      <w:proofErr w:type="spellStart"/>
      <w:r w:rsidRPr="00554ECC">
        <w:rPr>
          <w:rFonts w:ascii="Arial" w:hAnsi="Arial" w:cs="Arial"/>
        </w:rPr>
        <w:t>не</w:t>
      </w:r>
      <w:proofErr w:type="spellEnd"/>
      <w:r w:rsidRPr="00554ECC">
        <w:rPr>
          <w:rFonts w:ascii="Arial" w:hAnsi="Arial" w:cs="Arial"/>
        </w:rPr>
        <w:t xml:space="preserve"> </w:t>
      </w:r>
      <w:proofErr w:type="spellStart"/>
      <w:r w:rsidRPr="00554ECC">
        <w:rPr>
          <w:rFonts w:ascii="Arial" w:hAnsi="Arial" w:cs="Arial"/>
        </w:rPr>
        <w:t>може</w:t>
      </w:r>
      <w:proofErr w:type="spellEnd"/>
      <w:r w:rsidRPr="00554ECC">
        <w:rPr>
          <w:rFonts w:ascii="Arial" w:hAnsi="Arial" w:cs="Arial"/>
        </w:rPr>
        <w:t xml:space="preserve"> </w:t>
      </w:r>
      <w:proofErr w:type="spellStart"/>
      <w:r w:rsidRPr="00554ECC">
        <w:rPr>
          <w:rFonts w:ascii="Arial" w:hAnsi="Arial" w:cs="Arial"/>
        </w:rPr>
        <w:t>користити</w:t>
      </w:r>
      <w:proofErr w:type="spellEnd"/>
      <w:r w:rsidRPr="00554ECC">
        <w:rPr>
          <w:rFonts w:ascii="Arial" w:hAnsi="Arial" w:cs="Arial"/>
        </w:rPr>
        <w:t>.</w:t>
      </w:r>
    </w:p>
    <w:p w:rsidR="00554ECC" w:rsidRPr="00554ECC" w:rsidRDefault="00554ECC" w:rsidP="00554ECC">
      <w:pPr>
        <w:rPr>
          <w:rFonts w:ascii="Arial" w:hAnsi="Arial" w:cs="Arial"/>
          <w:b/>
        </w:rPr>
      </w:pPr>
      <w:r w:rsidRPr="00554ECC">
        <w:rPr>
          <w:rFonts w:ascii="Arial" w:hAnsi="Arial" w:cs="Arial"/>
          <w:b/>
        </w:rPr>
        <w:t>Потврђујем печатом и потписом да су горе наведени подаци тачни.</w:t>
      </w:r>
    </w:p>
    <w:p w:rsidR="00554ECC" w:rsidRPr="00554ECC" w:rsidRDefault="00554ECC" w:rsidP="00554ECC">
      <w:pPr>
        <w:rPr>
          <w:rFonts w:ascii="Arial" w:hAnsi="Arial" w:cs="Arial"/>
          <w:bCs/>
        </w:rPr>
      </w:pPr>
      <w:r w:rsidRPr="00554ECC">
        <w:rPr>
          <w:rFonts w:ascii="Arial" w:hAnsi="Arial" w:cs="Arial"/>
          <w:bCs/>
        </w:rPr>
        <w:t xml:space="preserve">                     </w:t>
      </w:r>
      <w:r>
        <w:rPr>
          <w:rFonts w:ascii="Arial" w:hAnsi="Arial" w:cs="Arial"/>
          <w:bCs/>
        </w:rPr>
        <w:t xml:space="preserve">                             </w:t>
      </w:r>
      <w:r w:rsidRPr="00554ECC">
        <w:rPr>
          <w:rFonts w:ascii="Arial" w:hAnsi="Arial" w:cs="Arial"/>
          <w:bCs/>
        </w:rPr>
        <w:t xml:space="preserve">                                                     </w:t>
      </w:r>
    </w:p>
    <w:p w:rsidR="00554ECC" w:rsidRDefault="00554ECC" w:rsidP="00554ECC">
      <w:pPr>
        <w:rPr>
          <w:rFonts w:ascii="Arial" w:hAnsi="Arial" w:cs="Arial"/>
          <w:bCs/>
        </w:rPr>
      </w:pPr>
      <w:r>
        <w:rPr>
          <w:rFonts w:ascii="Arial" w:hAnsi="Arial" w:cs="Arial"/>
          <w:bCs/>
        </w:rPr>
        <w:t xml:space="preserve"> Датум ______________                      </w:t>
      </w:r>
      <w:r w:rsidR="00B64FF5">
        <w:rPr>
          <w:rFonts w:ascii="Arial" w:hAnsi="Arial" w:cs="Arial"/>
          <w:bCs/>
        </w:rPr>
        <w:t xml:space="preserve">     </w:t>
      </w:r>
      <w:r>
        <w:rPr>
          <w:rFonts w:ascii="Arial" w:hAnsi="Arial" w:cs="Arial"/>
          <w:bCs/>
        </w:rPr>
        <w:t xml:space="preserve">                           ______________________</w:t>
      </w:r>
    </w:p>
    <w:p w:rsidR="00554ECC" w:rsidRPr="00554ECC" w:rsidRDefault="00554ECC" w:rsidP="00554ECC">
      <w:pPr>
        <w:rPr>
          <w:rFonts w:ascii="Arial" w:hAnsi="Arial" w:cs="Arial"/>
          <w:bCs/>
          <w:sz w:val="20"/>
          <w:szCs w:val="20"/>
        </w:rPr>
      </w:pPr>
      <w:r>
        <w:rPr>
          <w:rFonts w:ascii="Arial" w:hAnsi="Arial" w:cs="Arial"/>
          <w:bCs/>
        </w:rPr>
        <w:t xml:space="preserve">                                                                                                  </w:t>
      </w:r>
      <w:r w:rsidRPr="00554ECC">
        <w:rPr>
          <w:rFonts w:ascii="Arial" w:hAnsi="Arial" w:cs="Arial"/>
          <w:bCs/>
          <w:sz w:val="20"/>
          <w:szCs w:val="20"/>
        </w:rPr>
        <w:t xml:space="preserve">Потпис овлашћеног лица </w:t>
      </w:r>
    </w:p>
    <w:p w:rsidR="00554ECC" w:rsidRPr="00554ECC" w:rsidRDefault="00554ECC" w:rsidP="00554ECC">
      <w:pPr>
        <w:jc w:val="center"/>
        <w:rPr>
          <w:rFonts w:ascii="Arial" w:hAnsi="Arial" w:cs="Arial"/>
          <w:bCs/>
          <w:sz w:val="20"/>
          <w:szCs w:val="20"/>
        </w:rPr>
      </w:pPr>
      <w:r w:rsidRPr="00554ECC">
        <w:rPr>
          <w:rFonts w:ascii="Arial" w:hAnsi="Arial" w:cs="Arial"/>
          <w:bCs/>
          <w:sz w:val="20"/>
          <w:szCs w:val="20"/>
        </w:rPr>
        <w:t xml:space="preserve">                                                                                                </w:t>
      </w:r>
      <w:r w:rsidR="00452A2D">
        <w:rPr>
          <w:rFonts w:ascii="Arial" w:hAnsi="Arial" w:cs="Arial"/>
          <w:bCs/>
          <w:sz w:val="20"/>
          <w:szCs w:val="20"/>
        </w:rPr>
        <w:t xml:space="preserve"> </w:t>
      </w:r>
      <w:r w:rsidRPr="00554ECC">
        <w:rPr>
          <w:rFonts w:ascii="Arial" w:hAnsi="Arial" w:cs="Arial"/>
          <w:bCs/>
          <w:sz w:val="20"/>
          <w:szCs w:val="20"/>
        </w:rPr>
        <w:t xml:space="preserve">Наручиоца - крајњег корисника                   </w:t>
      </w:r>
      <w:r w:rsidRPr="00554ECC">
        <w:rPr>
          <w:rFonts w:ascii="Arial" w:hAnsi="Arial" w:cs="Arial"/>
          <w:bCs/>
          <w:sz w:val="20"/>
          <w:szCs w:val="20"/>
          <w:lang w:val="sr-Cyrl-CS"/>
        </w:rPr>
        <w:t xml:space="preserve">              </w:t>
      </w:r>
      <w:r w:rsidRPr="00554ECC">
        <w:rPr>
          <w:rFonts w:ascii="Arial" w:hAnsi="Arial" w:cs="Arial"/>
          <w:bCs/>
          <w:sz w:val="20"/>
          <w:szCs w:val="20"/>
        </w:rPr>
        <w:t xml:space="preserve">                                            </w:t>
      </w:r>
      <w:r w:rsidRPr="00554ECC">
        <w:rPr>
          <w:rFonts w:ascii="Arial" w:hAnsi="Arial" w:cs="Arial"/>
          <w:bCs/>
          <w:sz w:val="20"/>
          <w:szCs w:val="20"/>
          <w:lang w:val="sr-Cyrl-CS"/>
        </w:rPr>
        <w:t xml:space="preserve">      </w:t>
      </w:r>
    </w:p>
    <w:p w:rsidR="00554ECC" w:rsidRDefault="00554ECC" w:rsidP="00554ECC">
      <w:pPr>
        <w:rPr>
          <w:rFonts w:ascii="Arial" w:hAnsi="Arial" w:cs="Arial"/>
          <w:b/>
        </w:rPr>
      </w:pPr>
    </w:p>
    <w:p w:rsidR="00554ECC" w:rsidRPr="00554ECC" w:rsidRDefault="00554ECC" w:rsidP="00554ECC">
      <w:r w:rsidRPr="00554ECC">
        <w:rPr>
          <w:rFonts w:ascii="Arial" w:hAnsi="Arial" w:cs="Arial"/>
          <w:b/>
        </w:rPr>
        <w:t>НАПОМЕНА: Образац ,,Потврда за референце“ понуђач ће копирати и доставити уз своју понуду за све наручиоце појединачно.</w:t>
      </w:r>
    </w:p>
    <w:sectPr w:rsidR="00554ECC" w:rsidRPr="00554ECC" w:rsidSect="00194C9E">
      <w:headerReference w:type="default" r:id="rId13"/>
      <w:footerReference w:type="default" r:id="rId14"/>
      <w:pgSz w:w="11906" w:h="16838"/>
      <w:pgMar w:top="1417"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D9D" w:rsidRDefault="00F81D9D" w:rsidP="00DC690C">
      <w:pPr>
        <w:spacing w:after="0" w:line="240" w:lineRule="auto"/>
      </w:pPr>
      <w:r>
        <w:separator/>
      </w:r>
    </w:p>
  </w:endnote>
  <w:endnote w:type="continuationSeparator" w:id="0">
    <w:p w:rsidR="00F81D9D" w:rsidRDefault="00F81D9D"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596"/>
      <w:docPartObj>
        <w:docPartGallery w:val="Page Numbers (Bottom of Page)"/>
        <w:docPartUnique/>
      </w:docPartObj>
    </w:sdtPr>
    <w:sdtContent>
      <w:sdt>
        <w:sdtPr>
          <w:id w:val="4565597"/>
          <w:docPartObj>
            <w:docPartGallery w:val="Page Numbers (Top of Page)"/>
            <w:docPartUnique/>
          </w:docPartObj>
        </w:sdtPr>
        <w:sdtContent>
          <w:p w:rsidR="00B33DBB" w:rsidRDefault="00B33DBB">
            <w:pPr>
              <w:pStyle w:val="Footer"/>
              <w:jc w:val="right"/>
            </w:pPr>
            <w:r>
              <w:t xml:space="preserve">Page </w:t>
            </w:r>
            <w:r w:rsidR="005C2D1A">
              <w:rPr>
                <w:b/>
                <w:bCs/>
                <w:sz w:val="24"/>
                <w:szCs w:val="24"/>
              </w:rPr>
              <w:fldChar w:fldCharType="begin"/>
            </w:r>
            <w:r>
              <w:rPr>
                <w:b/>
                <w:bCs/>
              </w:rPr>
              <w:instrText xml:space="preserve"> PAGE </w:instrText>
            </w:r>
            <w:r w:rsidR="005C2D1A">
              <w:rPr>
                <w:b/>
                <w:bCs/>
                <w:sz w:val="24"/>
                <w:szCs w:val="24"/>
              </w:rPr>
              <w:fldChar w:fldCharType="separate"/>
            </w:r>
            <w:r w:rsidR="002A5323">
              <w:rPr>
                <w:b/>
                <w:bCs/>
                <w:noProof/>
              </w:rPr>
              <w:t>1</w:t>
            </w:r>
            <w:r w:rsidR="005C2D1A">
              <w:rPr>
                <w:b/>
                <w:bCs/>
                <w:sz w:val="24"/>
                <w:szCs w:val="24"/>
              </w:rPr>
              <w:fldChar w:fldCharType="end"/>
            </w:r>
            <w:r>
              <w:t xml:space="preserve"> of </w:t>
            </w:r>
            <w:r w:rsidR="005C2D1A">
              <w:rPr>
                <w:b/>
                <w:bCs/>
                <w:sz w:val="24"/>
                <w:szCs w:val="24"/>
              </w:rPr>
              <w:fldChar w:fldCharType="begin"/>
            </w:r>
            <w:r>
              <w:rPr>
                <w:b/>
                <w:bCs/>
              </w:rPr>
              <w:instrText xml:space="preserve"> NUMPAGES  </w:instrText>
            </w:r>
            <w:r w:rsidR="005C2D1A">
              <w:rPr>
                <w:b/>
                <w:bCs/>
                <w:sz w:val="24"/>
                <w:szCs w:val="24"/>
              </w:rPr>
              <w:fldChar w:fldCharType="separate"/>
            </w:r>
            <w:r w:rsidR="002A5323">
              <w:rPr>
                <w:b/>
                <w:bCs/>
                <w:noProof/>
              </w:rPr>
              <w:t>27</w:t>
            </w:r>
            <w:r w:rsidR="005C2D1A">
              <w:rPr>
                <w:b/>
                <w:bCs/>
                <w:sz w:val="24"/>
                <w:szCs w:val="24"/>
              </w:rPr>
              <w:fldChar w:fldCharType="end"/>
            </w:r>
          </w:p>
        </w:sdtContent>
      </w:sdt>
    </w:sdtContent>
  </w:sdt>
  <w:p w:rsidR="00B33DBB" w:rsidRDefault="00B33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D9D" w:rsidRDefault="00F81D9D" w:rsidP="00DC690C">
      <w:pPr>
        <w:spacing w:after="0" w:line="240" w:lineRule="auto"/>
      </w:pPr>
      <w:r>
        <w:separator/>
      </w:r>
    </w:p>
  </w:footnote>
  <w:footnote w:type="continuationSeparator" w:id="0">
    <w:p w:rsidR="00F81D9D" w:rsidRDefault="00F81D9D"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DBB" w:rsidRDefault="00B33DBB" w:rsidP="00E24FC2">
    <w:pPr>
      <w:pStyle w:val="Header"/>
      <w:jc w:val="right"/>
      <w:rPr>
        <w:rFonts w:ascii="Times New Roman" w:hAnsi="Times New Roman" w:cs="Times New Roman"/>
        <w:i/>
        <w:sz w:val="20"/>
        <w:szCs w:val="20"/>
      </w:rPr>
    </w:pPr>
    <w:proofErr w:type="spellStart"/>
    <w:r>
      <w:rPr>
        <w:rFonts w:ascii="Times New Roman" w:hAnsi="Times New Roman" w:cs="Times New Roman"/>
        <w:i/>
        <w:sz w:val="20"/>
        <w:szCs w:val="20"/>
      </w:rPr>
      <w:t>Конкурсна</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документација</w:t>
    </w:r>
    <w:proofErr w:type="spellEnd"/>
    <w:r>
      <w:rPr>
        <w:rFonts w:ascii="Times New Roman" w:hAnsi="Times New Roman" w:cs="Times New Roman"/>
        <w:i/>
        <w:sz w:val="20"/>
        <w:szCs w:val="20"/>
      </w:rPr>
      <w:t xml:space="preserve"> </w:t>
    </w:r>
  </w:p>
  <w:p w:rsidR="00B33DBB" w:rsidRDefault="00B33DBB"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у поступку јавне набавке мале вредности</w:t>
    </w:r>
  </w:p>
  <w:p w:rsidR="00B33DBB" w:rsidRDefault="00B33DBB"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 xml:space="preserve">ватросталног бетона и цигле, </w:t>
    </w:r>
  </w:p>
  <w:p w:rsidR="00B33DBB" w:rsidRPr="00E24FC2" w:rsidRDefault="00B33DBB" w:rsidP="00E24FC2">
    <w:pPr>
      <w:pStyle w:val="Header"/>
      <w:jc w:val="right"/>
      <w:rPr>
        <w:rFonts w:ascii="Times New Roman" w:hAnsi="Times New Roman" w:cs="Times New Roman"/>
        <w:i/>
        <w:sz w:val="20"/>
        <w:szCs w:val="20"/>
      </w:rPr>
    </w:pPr>
    <w:r>
      <w:rPr>
        <w:rFonts w:ascii="Times New Roman" w:hAnsi="Times New Roman" w:cs="Times New Roman"/>
        <w:i/>
        <w:sz w:val="20"/>
        <w:szCs w:val="20"/>
      </w:rPr>
      <w:t>ЈНМВ 1.1.18-1/2019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60082D"/>
    <w:multiLevelType w:val="hybridMultilevel"/>
    <w:tmpl w:val="DBC6C1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B634C5E"/>
    <w:multiLevelType w:val="multilevel"/>
    <w:tmpl w:val="00C86F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76461E"/>
    <w:multiLevelType w:val="hybridMultilevel"/>
    <w:tmpl w:val="BA96AE14"/>
    <w:lvl w:ilvl="0" w:tplc="63F8B8D0">
      <w:start w:val="1"/>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27CA2943"/>
    <w:multiLevelType w:val="hybridMultilevel"/>
    <w:tmpl w:val="4306AC9C"/>
    <w:lvl w:ilvl="0" w:tplc="6032E0A8">
      <w:numFmt w:val="bullet"/>
      <w:lvlText w:val="-"/>
      <w:lvlJc w:val="left"/>
      <w:pPr>
        <w:ind w:left="1440" w:hanging="360"/>
      </w:pPr>
      <w:rPr>
        <w:rFonts w:ascii="Arial" w:eastAsiaTheme="minorHAnsi"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9686204"/>
    <w:multiLevelType w:val="hybridMultilevel"/>
    <w:tmpl w:val="AEFA5140"/>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6">
    <w:nsid w:val="525F522C"/>
    <w:multiLevelType w:val="hybridMultilevel"/>
    <w:tmpl w:val="384640E2"/>
    <w:lvl w:ilvl="0" w:tplc="6032E0A8">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06B442D"/>
    <w:multiLevelType w:val="hybridMultilevel"/>
    <w:tmpl w:val="3CB09612"/>
    <w:lvl w:ilvl="0" w:tplc="D8084F6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1">
    <w:nsid w:val="65EC5CB2"/>
    <w:multiLevelType w:val="hybridMultilevel"/>
    <w:tmpl w:val="14F8E99C"/>
    <w:lvl w:ilvl="0" w:tplc="3A08C938">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3">
    <w:nsid w:val="6AF80450"/>
    <w:multiLevelType w:val="hybridMultilevel"/>
    <w:tmpl w:val="46AC9A76"/>
    <w:lvl w:ilvl="0" w:tplc="4B36CAB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5">
    <w:nsid w:val="6C8C0607"/>
    <w:multiLevelType w:val="hybridMultilevel"/>
    <w:tmpl w:val="903CC8A4"/>
    <w:lvl w:ilvl="0" w:tplc="9D1472A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46D580B"/>
    <w:multiLevelType w:val="hybridMultilevel"/>
    <w:tmpl w:val="F6DE527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11"/>
  </w:num>
  <w:num w:numId="5">
    <w:abstractNumId w:val="18"/>
  </w:num>
  <w:num w:numId="6">
    <w:abstractNumId w:val="20"/>
  </w:num>
  <w:num w:numId="7">
    <w:abstractNumId w:val="0"/>
  </w:num>
  <w:num w:numId="8">
    <w:abstractNumId w:val="24"/>
  </w:num>
  <w:num w:numId="9">
    <w:abstractNumId w:val="15"/>
  </w:num>
  <w:num w:numId="10">
    <w:abstractNumId w:val="17"/>
  </w:num>
  <w:num w:numId="11">
    <w:abstractNumId w:val="22"/>
  </w:num>
  <w:num w:numId="12">
    <w:abstractNumId w:val="26"/>
  </w:num>
  <w:num w:numId="13">
    <w:abstractNumId w:val="12"/>
  </w:num>
  <w:num w:numId="14">
    <w:abstractNumId w:val="13"/>
  </w:num>
  <w:num w:numId="15">
    <w:abstractNumId w:val="7"/>
  </w:num>
  <w:num w:numId="16">
    <w:abstractNumId w:val="3"/>
  </w:num>
  <w:num w:numId="17">
    <w:abstractNumId w:val="16"/>
  </w:num>
  <w:num w:numId="18">
    <w:abstractNumId w:val="10"/>
  </w:num>
  <w:num w:numId="19">
    <w:abstractNumId w:val="27"/>
  </w:num>
  <w:num w:numId="20">
    <w:abstractNumId w:val="5"/>
  </w:num>
  <w:num w:numId="21">
    <w:abstractNumId w:val="14"/>
  </w:num>
  <w:num w:numId="22">
    <w:abstractNumId w:val="23"/>
  </w:num>
  <w:num w:numId="23">
    <w:abstractNumId w:val="19"/>
  </w:num>
  <w:num w:numId="24">
    <w:abstractNumId w:val="8"/>
  </w:num>
  <w:num w:numId="25">
    <w:abstractNumId w:val="6"/>
  </w:num>
  <w:num w:numId="26">
    <w:abstractNumId w:val="21"/>
  </w:num>
  <w:num w:numId="27">
    <w:abstractNumId w:val="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93667C"/>
    <w:rsid w:val="00010683"/>
    <w:rsid w:val="000161B9"/>
    <w:rsid w:val="000209E0"/>
    <w:rsid w:val="000277B1"/>
    <w:rsid w:val="0003484D"/>
    <w:rsid w:val="000515C2"/>
    <w:rsid w:val="000921B4"/>
    <w:rsid w:val="000A34AF"/>
    <w:rsid w:val="000B3605"/>
    <w:rsid w:val="000B4261"/>
    <w:rsid w:val="000B5CC6"/>
    <w:rsid w:val="000C4A2F"/>
    <w:rsid w:val="000E0EA6"/>
    <w:rsid w:val="000E2B1B"/>
    <w:rsid w:val="00104D9A"/>
    <w:rsid w:val="00112227"/>
    <w:rsid w:val="00142055"/>
    <w:rsid w:val="00180916"/>
    <w:rsid w:val="00182F00"/>
    <w:rsid w:val="00194C9E"/>
    <w:rsid w:val="001B4337"/>
    <w:rsid w:val="001B63D2"/>
    <w:rsid w:val="001D2EEF"/>
    <w:rsid w:val="001E40A5"/>
    <w:rsid w:val="001F2DAF"/>
    <w:rsid w:val="002409BF"/>
    <w:rsid w:val="00244A88"/>
    <w:rsid w:val="0024679D"/>
    <w:rsid w:val="002644A9"/>
    <w:rsid w:val="00270FDA"/>
    <w:rsid w:val="00276DC9"/>
    <w:rsid w:val="00277461"/>
    <w:rsid w:val="00281065"/>
    <w:rsid w:val="00282C34"/>
    <w:rsid w:val="0028718B"/>
    <w:rsid w:val="00290281"/>
    <w:rsid w:val="002976B2"/>
    <w:rsid w:val="002A33AE"/>
    <w:rsid w:val="002A4229"/>
    <w:rsid w:val="002A5323"/>
    <w:rsid w:val="002E4EF7"/>
    <w:rsid w:val="002E6934"/>
    <w:rsid w:val="002F2710"/>
    <w:rsid w:val="002F7DC3"/>
    <w:rsid w:val="00313918"/>
    <w:rsid w:val="003270E9"/>
    <w:rsid w:val="00332AD6"/>
    <w:rsid w:val="003359F5"/>
    <w:rsid w:val="003402C8"/>
    <w:rsid w:val="003415EB"/>
    <w:rsid w:val="0034705B"/>
    <w:rsid w:val="00363258"/>
    <w:rsid w:val="00367A31"/>
    <w:rsid w:val="00367A76"/>
    <w:rsid w:val="0037632A"/>
    <w:rsid w:val="00377A34"/>
    <w:rsid w:val="003920B8"/>
    <w:rsid w:val="003C5FE1"/>
    <w:rsid w:val="003D2CBC"/>
    <w:rsid w:val="003D4C9B"/>
    <w:rsid w:val="003F1463"/>
    <w:rsid w:val="00400452"/>
    <w:rsid w:val="00403691"/>
    <w:rsid w:val="004066A2"/>
    <w:rsid w:val="00406C68"/>
    <w:rsid w:val="004070A2"/>
    <w:rsid w:val="0040739A"/>
    <w:rsid w:val="004100AE"/>
    <w:rsid w:val="004276AE"/>
    <w:rsid w:val="004403A8"/>
    <w:rsid w:val="00447E78"/>
    <w:rsid w:val="00452A2D"/>
    <w:rsid w:val="00483C70"/>
    <w:rsid w:val="00492566"/>
    <w:rsid w:val="004A0712"/>
    <w:rsid w:val="004A120B"/>
    <w:rsid w:val="004B008C"/>
    <w:rsid w:val="004B232E"/>
    <w:rsid w:val="004B7A95"/>
    <w:rsid w:val="004C0549"/>
    <w:rsid w:val="004C7493"/>
    <w:rsid w:val="004E2E8D"/>
    <w:rsid w:val="004E5BB6"/>
    <w:rsid w:val="004E6A6A"/>
    <w:rsid w:val="0050182B"/>
    <w:rsid w:val="00503100"/>
    <w:rsid w:val="00520642"/>
    <w:rsid w:val="00521D8E"/>
    <w:rsid w:val="0054162B"/>
    <w:rsid w:val="00553BE7"/>
    <w:rsid w:val="00554ECC"/>
    <w:rsid w:val="00560612"/>
    <w:rsid w:val="00567E2F"/>
    <w:rsid w:val="00573333"/>
    <w:rsid w:val="00593CAC"/>
    <w:rsid w:val="005A21CA"/>
    <w:rsid w:val="005C2D1A"/>
    <w:rsid w:val="00602E21"/>
    <w:rsid w:val="00612D93"/>
    <w:rsid w:val="00631CE5"/>
    <w:rsid w:val="00633886"/>
    <w:rsid w:val="00643A24"/>
    <w:rsid w:val="00667A36"/>
    <w:rsid w:val="006A1BA7"/>
    <w:rsid w:val="006A5CC8"/>
    <w:rsid w:val="006B1722"/>
    <w:rsid w:val="006B386A"/>
    <w:rsid w:val="006D16A6"/>
    <w:rsid w:val="006D41AD"/>
    <w:rsid w:val="006D473A"/>
    <w:rsid w:val="006F484D"/>
    <w:rsid w:val="0070357D"/>
    <w:rsid w:val="00720462"/>
    <w:rsid w:val="007232ED"/>
    <w:rsid w:val="00724925"/>
    <w:rsid w:val="00732C19"/>
    <w:rsid w:val="00740DE3"/>
    <w:rsid w:val="00743D91"/>
    <w:rsid w:val="007471F5"/>
    <w:rsid w:val="0076433E"/>
    <w:rsid w:val="00767B88"/>
    <w:rsid w:val="0077454E"/>
    <w:rsid w:val="00791659"/>
    <w:rsid w:val="007A5925"/>
    <w:rsid w:val="007D0FDB"/>
    <w:rsid w:val="007D62A2"/>
    <w:rsid w:val="007E595C"/>
    <w:rsid w:val="00800D15"/>
    <w:rsid w:val="0081085D"/>
    <w:rsid w:val="00814232"/>
    <w:rsid w:val="0084753E"/>
    <w:rsid w:val="00850E02"/>
    <w:rsid w:val="00851877"/>
    <w:rsid w:val="008601F2"/>
    <w:rsid w:val="00866595"/>
    <w:rsid w:val="00874A3E"/>
    <w:rsid w:val="008B3C46"/>
    <w:rsid w:val="008B648E"/>
    <w:rsid w:val="008B7CF9"/>
    <w:rsid w:val="008C5369"/>
    <w:rsid w:val="008C7359"/>
    <w:rsid w:val="008E13C2"/>
    <w:rsid w:val="008E2107"/>
    <w:rsid w:val="008E35D5"/>
    <w:rsid w:val="00911055"/>
    <w:rsid w:val="0091165D"/>
    <w:rsid w:val="0093667C"/>
    <w:rsid w:val="00936A83"/>
    <w:rsid w:val="0094578F"/>
    <w:rsid w:val="009661E9"/>
    <w:rsid w:val="00970492"/>
    <w:rsid w:val="00971C34"/>
    <w:rsid w:val="00992D3A"/>
    <w:rsid w:val="00996DDA"/>
    <w:rsid w:val="009A3697"/>
    <w:rsid w:val="009C1A9B"/>
    <w:rsid w:val="00A01654"/>
    <w:rsid w:val="00A121C4"/>
    <w:rsid w:val="00A20021"/>
    <w:rsid w:val="00A3359E"/>
    <w:rsid w:val="00A73722"/>
    <w:rsid w:val="00A747BC"/>
    <w:rsid w:val="00AA1EC8"/>
    <w:rsid w:val="00AA2AB5"/>
    <w:rsid w:val="00AA7F09"/>
    <w:rsid w:val="00AB6709"/>
    <w:rsid w:val="00B0707F"/>
    <w:rsid w:val="00B14C43"/>
    <w:rsid w:val="00B17006"/>
    <w:rsid w:val="00B33DBB"/>
    <w:rsid w:val="00B435D3"/>
    <w:rsid w:val="00B54327"/>
    <w:rsid w:val="00B64FF5"/>
    <w:rsid w:val="00B71C7B"/>
    <w:rsid w:val="00B7361E"/>
    <w:rsid w:val="00B871D2"/>
    <w:rsid w:val="00B92680"/>
    <w:rsid w:val="00BA5419"/>
    <w:rsid w:val="00BB2A35"/>
    <w:rsid w:val="00BC08B6"/>
    <w:rsid w:val="00BC278D"/>
    <w:rsid w:val="00BC34F3"/>
    <w:rsid w:val="00BC417D"/>
    <w:rsid w:val="00BD064D"/>
    <w:rsid w:val="00BE181C"/>
    <w:rsid w:val="00BE1CA7"/>
    <w:rsid w:val="00BF09A9"/>
    <w:rsid w:val="00BF212E"/>
    <w:rsid w:val="00BF38FA"/>
    <w:rsid w:val="00C35C36"/>
    <w:rsid w:val="00C37739"/>
    <w:rsid w:val="00C37A40"/>
    <w:rsid w:val="00C46DFE"/>
    <w:rsid w:val="00C61956"/>
    <w:rsid w:val="00C668AE"/>
    <w:rsid w:val="00C71B6D"/>
    <w:rsid w:val="00C7486A"/>
    <w:rsid w:val="00C816A2"/>
    <w:rsid w:val="00C87E33"/>
    <w:rsid w:val="00C92639"/>
    <w:rsid w:val="00C9456D"/>
    <w:rsid w:val="00CA4C05"/>
    <w:rsid w:val="00CA5E84"/>
    <w:rsid w:val="00CC14E9"/>
    <w:rsid w:val="00CC190A"/>
    <w:rsid w:val="00CD6DE4"/>
    <w:rsid w:val="00D30696"/>
    <w:rsid w:val="00D313E0"/>
    <w:rsid w:val="00D3381D"/>
    <w:rsid w:val="00D35F72"/>
    <w:rsid w:val="00D52A83"/>
    <w:rsid w:val="00D77D42"/>
    <w:rsid w:val="00D82150"/>
    <w:rsid w:val="00D84DC0"/>
    <w:rsid w:val="00D92CD9"/>
    <w:rsid w:val="00D9571E"/>
    <w:rsid w:val="00DA4AFF"/>
    <w:rsid w:val="00DA5571"/>
    <w:rsid w:val="00DB4D5C"/>
    <w:rsid w:val="00DC690C"/>
    <w:rsid w:val="00DF18BB"/>
    <w:rsid w:val="00E012E2"/>
    <w:rsid w:val="00E04ACC"/>
    <w:rsid w:val="00E11894"/>
    <w:rsid w:val="00E17485"/>
    <w:rsid w:val="00E24FC2"/>
    <w:rsid w:val="00E33ADC"/>
    <w:rsid w:val="00E416D0"/>
    <w:rsid w:val="00E541A5"/>
    <w:rsid w:val="00E71F15"/>
    <w:rsid w:val="00E74D17"/>
    <w:rsid w:val="00E94A03"/>
    <w:rsid w:val="00EA0BA4"/>
    <w:rsid w:val="00EA1872"/>
    <w:rsid w:val="00EA233B"/>
    <w:rsid w:val="00EB39B8"/>
    <w:rsid w:val="00EB4C31"/>
    <w:rsid w:val="00EB5F74"/>
    <w:rsid w:val="00EC599A"/>
    <w:rsid w:val="00ED268F"/>
    <w:rsid w:val="00ED4C0D"/>
    <w:rsid w:val="00EE112C"/>
    <w:rsid w:val="00EF5CA6"/>
    <w:rsid w:val="00F02D8B"/>
    <w:rsid w:val="00F07084"/>
    <w:rsid w:val="00F3165C"/>
    <w:rsid w:val="00F43C31"/>
    <w:rsid w:val="00F44711"/>
    <w:rsid w:val="00F47783"/>
    <w:rsid w:val="00F5705E"/>
    <w:rsid w:val="00F57AD6"/>
    <w:rsid w:val="00F70881"/>
    <w:rsid w:val="00F708FA"/>
    <w:rsid w:val="00F81D9D"/>
    <w:rsid w:val="00F90188"/>
    <w:rsid w:val="00FB39AE"/>
    <w:rsid w:val="00FE0D8D"/>
    <w:rsid w:val="00FE5F01"/>
    <w:rsid w:val="00FF25FD"/>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3"/>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A21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A21CA"/>
    <w:rPr>
      <w:color w:val="808080"/>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B94D-4DBA-4559-8204-2C7D02C3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1</Pages>
  <Words>6767</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53</cp:revision>
  <cp:lastPrinted>2019-08-20T06:39:00Z</cp:lastPrinted>
  <dcterms:created xsi:type="dcterms:W3CDTF">2015-10-22T06:28:00Z</dcterms:created>
  <dcterms:modified xsi:type="dcterms:W3CDTF">2019-08-20T06:39:00Z</dcterms:modified>
</cp:coreProperties>
</file>